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F1751" w14:textId="77777777" w:rsidR="007A3F65" w:rsidRDefault="007A3F65" w:rsidP="00346B9A">
      <w:pPr>
        <w:widowControl w:val="0"/>
        <w:jc w:val="center"/>
        <w:rPr>
          <w:rFonts w:ascii="Verdana" w:hAnsi="Verdana"/>
          <w:b/>
          <w:noProof/>
          <w:color w:val="808080"/>
          <w:spacing w:val="74"/>
          <w:sz w:val="24"/>
          <w:szCs w:val="24"/>
        </w:rPr>
      </w:pPr>
    </w:p>
    <w:p w14:paraId="60BE75A3" w14:textId="77777777" w:rsidR="007A3F65" w:rsidRDefault="007A3F65" w:rsidP="00346B9A">
      <w:pPr>
        <w:widowControl w:val="0"/>
        <w:jc w:val="center"/>
        <w:rPr>
          <w:rFonts w:ascii="Verdana" w:hAnsi="Verdana"/>
          <w:b/>
          <w:noProof/>
          <w:color w:val="808080"/>
          <w:spacing w:val="74"/>
          <w:sz w:val="24"/>
          <w:szCs w:val="24"/>
        </w:rPr>
      </w:pPr>
    </w:p>
    <w:p w14:paraId="05B3C7AF" w14:textId="77777777" w:rsidR="007A3F65" w:rsidRDefault="007A3F65" w:rsidP="00346B9A">
      <w:pPr>
        <w:widowControl w:val="0"/>
        <w:jc w:val="center"/>
        <w:rPr>
          <w:rFonts w:ascii="Verdana" w:hAnsi="Verdana"/>
          <w:b/>
          <w:noProof/>
          <w:color w:val="808080"/>
          <w:spacing w:val="74"/>
          <w:sz w:val="24"/>
          <w:szCs w:val="24"/>
        </w:rPr>
      </w:pPr>
    </w:p>
    <w:p w14:paraId="5D003367" w14:textId="77777777"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14:paraId="6BC0E469" w14:textId="77777777"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14:anchorId="526B4232" wp14:editId="77D74E67">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14:paraId="620782DC" w14:textId="77777777" w:rsidR="00346B9A" w:rsidRPr="00B63A20" w:rsidRDefault="00346B9A" w:rsidP="00B63A20">
      <w:pPr>
        <w:spacing w:after="0" w:line="240" w:lineRule="auto"/>
        <w:jc w:val="center"/>
        <w:rPr>
          <w:rFonts w:ascii="Verdana" w:hAnsi="Verdana"/>
          <w:i/>
          <w:color w:val="808080"/>
          <w:sz w:val="18"/>
          <w:szCs w:val="18"/>
        </w:rPr>
      </w:pPr>
    </w:p>
    <w:p w14:paraId="55340F5B" w14:textId="77777777"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14:paraId="493E034E" w14:textId="77777777"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812"/>
      </w:tblGrid>
      <w:tr w:rsidR="009211AB" w:rsidRPr="00B23DC3" w14:paraId="0095BF9D" w14:textId="77777777" w:rsidTr="00CC3C17">
        <w:trPr>
          <w:trHeight w:val="428"/>
        </w:trPr>
        <w:tc>
          <w:tcPr>
            <w:tcW w:w="4282" w:type="dxa"/>
            <w:shd w:val="clear" w:color="auto" w:fill="auto"/>
          </w:tcPr>
          <w:p w14:paraId="6B119ABB" w14:textId="77777777"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812" w:type="dxa"/>
            <w:shd w:val="clear" w:color="auto" w:fill="auto"/>
          </w:tcPr>
          <w:p w14:paraId="1D69D825" w14:textId="77777777"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14:paraId="1646C937" w14:textId="77777777" w:rsidTr="00CC3C17">
        <w:trPr>
          <w:trHeight w:val="446"/>
        </w:trPr>
        <w:tc>
          <w:tcPr>
            <w:tcW w:w="4282" w:type="dxa"/>
            <w:shd w:val="clear" w:color="auto" w:fill="auto"/>
          </w:tcPr>
          <w:p w14:paraId="0BE4980B"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812" w:type="dxa"/>
            <w:shd w:val="clear" w:color="auto" w:fill="auto"/>
          </w:tcPr>
          <w:p w14:paraId="5BA9A5B4" w14:textId="77777777"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14:paraId="73ADC94A" w14:textId="77777777" w:rsidTr="00CC3C17">
        <w:trPr>
          <w:trHeight w:val="410"/>
        </w:trPr>
        <w:tc>
          <w:tcPr>
            <w:tcW w:w="4282" w:type="dxa"/>
            <w:shd w:val="clear" w:color="auto" w:fill="auto"/>
          </w:tcPr>
          <w:p w14:paraId="34A20478" w14:textId="77777777"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812" w:type="dxa"/>
            <w:shd w:val="clear" w:color="auto" w:fill="auto"/>
          </w:tcPr>
          <w:p w14:paraId="46923FFE" w14:textId="77777777"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14:paraId="2386CAC6" w14:textId="77777777" w:rsidTr="00CC3C17">
        <w:trPr>
          <w:trHeight w:val="746"/>
        </w:trPr>
        <w:tc>
          <w:tcPr>
            <w:tcW w:w="4282" w:type="dxa"/>
            <w:shd w:val="clear" w:color="auto" w:fill="auto"/>
          </w:tcPr>
          <w:p w14:paraId="6D1009CD" w14:textId="77777777" w:rsidR="009211AB" w:rsidRPr="0006415A" w:rsidRDefault="009211AB" w:rsidP="00B23DC3">
            <w:pPr>
              <w:spacing w:after="0" w:line="240" w:lineRule="auto"/>
              <w:ind w:right="-143"/>
              <w:rPr>
                <w:rFonts w:ascii="Verdana" w:hAnsi="Verdana"/>
                <w:sz w:val="18"/>
                <w:szCs w:val="18"/>
              </w:rPr>
            </w:pPr>
            <w:r w:rsidRPr="0006415A">
              <w:rPr>
                <w:rFonts w:ascii="Verdana" w:hAnsi="Verdana"/>
                <w:sz w:val="18"/>
                <w:szCs w:val="18"/>
              </w:rPr>
              <w:t>Titolo o breve descrizione dell’appalto</w:t>
            </w:r>
            <w:r w:rsidR="008741F7" w:rsidRPr="0006415A">
              <w:rPr>
                <w:rFonts w:ascii="Verdana" w:hAnsi="Verdana"/>
                <w:sz w:val="18"/>
                <w:szCs w:val="18"/>
              </w:rPr>
              <w:t>:</w:t>
            </w:r>
          </w:p>
        </w:tc>
        <w:tc>
          <w:tcPr>
            <w:tcW w:w="5812" w:type="dxa"/>
            <w:shd w:val="clear" w:color="auto" w:fill="auto"/>
          </w:tcPr>
          <w:p w14:paraId="209F1FBF" w14:textId="77777777" w:rsidR="0006415A" w:rsidRDefault="0006415A" w:rsidP="001740F2">
            <w:pPr>
              <w:spacing w:after="0" w:line="240" w:lineRule="auto"/>
              <w:ind w:right="-143"/>
              <w:jc w:val="both"/>
              <w:rPr>
                <w:rFonts w:ascii="Verdana" w:hAnsi="Verdana"/>
                <w:sz w:val="18"/>
                <w:szCs w:val="18"/>
              </w:rPr>
            </w:pPr>
            <w:r w:rsidRPr="0006415A">
              <w:rPr>
                <w:rFonts w:ascii="Verdana" w:hAnsi="Verdana"/>
                <w:sz w:val="18"/>
                <w:szCs w:val="18"/>
              </w:rPr>
              <w:t>AVVISO</w:t>
            </w:r>
            <w:r>
              <w:rPr>
                <w:rFonts w:ascii="Verdana" w:hAnsi="Verdana"/>
                <w:sz w:val="18"/>
                <w:szCs w:val="18"/>
              </w:rPr>
              <w:t xml:space="preserve"> DI MANIFESTAZIONE DI INTERESSE E RICHIESTA  </w:t>
            </w:r>
          </w:p>
          <w:p w14:paraId="4B5AE0AE" w14:textId="77777777" w:rsidR="00C955C6" w:rsidRDefault="0006415A" w:rsidP="001740F2">
            <w:pPr>
              <w:spacing w:after="0" w:line="240" w:lineRule="auto"/>
              <w:ind w:right="-143"/>
              <w:jc w:val="both"/>
              <w:rPr>
                <w:rFonts w:ascii="Verdana" w:hAnsi="Verdana"/>
                <w:sz w:val="18"/>
                <w:szCs w:val="18"/>
              </w:rPr>
            </w:pPr>
            <w:r>
              <w:rPr>
                <w:rFonts w:ascii="Verdana" w:hAnsi="Verdana"/>
                <w:sz w:val="18"/>
                <w:szCs w:val="18"/>
              </w:rPr>
              <w:t>DI OFFERTA AI FINI DELL’ AFFIDAMENTO DIRETTO PER LA</w:t>
            </w:r>
          </w:p>
          <w:p w14:paraId="03424B6C" w14:textId="77777777" w:rsidR="0006415A" w:rsidRDefault="0006415A" w:rsidP="001740F2">
            <w:pPr>
              <w:spacing w:after="0" w:line="240" w:lineRule="auto"/>
              <w:ind w:right="-143"/>
              <w:jc w:val="both"/>
              <w:rPr>
                <w:rFonts w:ascii="Verdana" w:hAnsi="Verdana"/>
                <w:sz w:val="18"/>
                <w:szCs w:val="18"/>
              </w:rPr>
            </w:pPr>
            <w:r>
              <w:rPr>
                <w:rFonts w:ascii="Verdana" w:hAnsi="Verdana"/>
                <w:sz w:val="18"/>
                <w:szCs w:val="18"/>
              </w:rPr>
              <w:t>FORNITURA DI STRUMENTI MUSICALI PER LA DIDATTICA</w:t>
            </w:r>
          </w:p>
          <w:p w14:paraId="1B54E94C" w14:textId="1AF3B72F" w:rsidR="0006415A" w:rsidRPr="0006415A" w:rsidRDefault="0006415A" w:rsidP="001740F2">
            <w:pPr>
              <w:spacing w:after="0" w:line="240" w:lineRule="auto"/>
              <w:ind w:right="-143"/>
              <w:jc w:val="both"/>
              <w:rPr>
                <w:rFonts w:ascii="Verdana" w:hAnsi="Verdana"/>
                <w:sz w:val="18"/>
                <w:szCs w:val="18"/>
              </w:rPr>
            </w:pPr>
            <w:r>
              <w:rPr>
                <w:rFonts w:ascii="Verdana" w:hAnsi="Verdana"/>
                <w:sz w:val="18"/>
                <w:szCs w:val="18"/>
              </w:rPr>
              <w:t>PER LE SEDI DI BRESCIA E DARFO B.T.</w:t>
            </w:r>
          </w:p>
        </w:tc>
      </w:tr>
      <w:tr w:rsidR="009211AB" w:rsidRPr="00B23DC3" w14:paraId="0E77770A" w14:textId="77777777" w:rsidTr="00CC3C17">
        <w:trPr>
          <w:trHeight w:val="693"/>
        </w:trPr>
        <w:tc>
          <w:tcPr>
            <w:tcW w:w="4282" w:type="dxa"/>
            <w:shd w:val="clear" w:color="auto" w:fill="auto"/>
          </w:tcPr>
          <w:p w14:paraId="051DD052"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812" w:type="dxa"/>
            <w:shd w:val="clear" w:color="auto" w:fill="auto"/>
          </w:tcPr>
          <w:p w14:paraId="211288FA" w14:textId="77777777" w:rsidR="009211AB" w:rsidRDefault="009211AB" w:rsidP="0037416D">
            <w:pPr>
              <w:spacing w:after="0" w:line="240" w:lineRule="auto"/>
              <w:ind w:right="-143"/>
              <w:rPr>
                <w:rFonts w:ascii="Verdana" w:hAnsi="Verdana"/>
                <w:sz w:val="18"/>
                <w:szCs w:val="18"/>
              </w:rPr>
            </w:pPr>
          </w:p>
          <w:p w14:paraId="6BA67D7A" w14:textId="4C8595AA" w:rsidR="001F0D64" w:rsidRDefault="007A0A80" w:rsidP="001F0D64">
            <w:pPr>
              <w:jc w:val="both"/>
              <w:rPr>
                <w:b/>
                <w:sz w:val="18"/>
                <w:szCs w:val="18"/>
              </w:rPr>
            </w:pPr>
            <w:r>
              <w:rPr>
                <w:rFonts w:ascii="Verdana" w:hAnsi="Verdana"/>
                <w:sz w:val="18"/>
                <w:szCs w:val="18"/>
              </w:rPr>
              <w:t>ID SINTEL:</w:t>
            </w:r>
            <w:r w:rsidR="001F0D64">
              <w:rPr>
                <w:b/>
                <w:sz w:val="18"/>
                <w:szCs w:val="18"/>
              </w:rPr>
              <w:t xml:space="preserve"> </w:t>
            </w:r>
            <w:r w:rsidR="001F0D64" w:rsidRPr="001F0D64">
              <w:rPr>
                <w:rFonts w:ascii="Verdana" w:hAnsi="Verdana"/>
                <w:bCs/>
                <w:sz w:val="18"/>
                <w:szCs w:val="18"/>
              </w:rPr>
              <w:t>16</w:t>
            </w:r>
            <w:r w:rsidR="00AB3CA0">
              <w:rPr>
                <w:rFonts w:ascii="Verdana" w:hAnsi="Verdana"/>
                <w:bCs/>
                <w:sz w:val="18"/>
                <w:szCs w:val="18"/>
              </w:rPr>
              <w:t>8714148</w:t>
            </w:r>
            <w:bookmarkStart w:id="0" w:name="_GoBack"/>
            <w:bookmarkEnd w:id="0"/>
          </w:p>
          <w:p w14:paraId="07E59AFC" w14:textId="6D288F81" w:rsidR="007A0A80" w:rsidRPr="00FE3394" w:rsidRDefault="007A0A80" w:rsidP="0037416D">
            <w:pPr>
              <w:spacing w:after="0" w:line="240" w:lineRule="auto"/>
              <w:ind w:right="-143"/>
              <w:rPr>
                <w:rFonts w:ascii="Verdana" w:hAnsi="Verdana"/>
                <w:sz w:val="18"/>
                <w:szCs w:val="18"/>
              </w:rPr>
            </w:pPr>
          </w:p>
        </w:tc>
      </w:tr>
    </w:tbl>
    <w:p w14:paraId="181E64AC" w14:textId="77777777" w:rsidR="00DC0B1A" w:rsidRPr="00566376" w:rsidRDefault="00DC0B1A" w:rsidP="00DC0B1A">
      <w:pPr>
        <w:ind w:left="-142" w:right="-143"/>
        <w:jc w:val="center"/>
        <w:rPr>
          <w:rFonts w:ascii="Verdana" w:hAnsi="Verdana"/>
          <w:sz w:val="18"/>
          <w:szCs w:val="18"/>
        </w:rPr>
      </w:pPr>
    </w:p>
    <w:p w14:paraId="6108CA23" w14:textId="77777777" w:rsidR="00CA53F9" w:rsidRPr="00566376" w:rsidRDefault="00CA53F9">
      <w:pPr>
        <w:rPr>
          <w:rFonts w:ascii="Verdana" w:hAnsi="Verdana"/>
          <w:b/>
          <w:bCs/>
          <w:sz w:val="18"/>
          <w:szCs w:val="18"/>
        </w:rPr>
      </w:pPr>
    </w:p>
    <w:p w14:paraId="293F8EA3" w14:textId="77777777" w:rsidR="0009734C" w:rsidRPr="00566376" w:rsidRDefault="0009734C">
      <w:pPr>
        <w:rPr>
          <w:rFonts w:ascii="Verdana" w:hAnsi="Verdana"/>
          <w:b/>
          <w:bCs/>
          <w:sz w:val="18"/>
          <w:szCs w:val="18"/>
        </w:rPr>
      </w:pPr>
      <w:r w:rsidRPr="00566376">
        <w:rPr>
          <w:rFonts w:ascii="Verdana" w:hAnsi="Verdana"/>
          <w:b/>
          <w:bCs/>
          <w:sz w:val="18"/>
          <w:szCs w:val="18"/>
        </w:rPr>
        <w:br w:type="page"/>
      </w:r>
    </w:p>
    <w:p w14:paraId="064FC89A" w14:textId="77777777"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14:paraId="3DCF7710" w14:textId="77777777" w:rsidR="00E872D1" w:rsidRPr="00566376" w:rsidRDefault="00E872D1" w:rsidP="00232E87">
      <w:pPr>
        <w:tabs>
          <w:tab w:val="left" w:pos="2680"/>
        </w:tabs>
        <w:spacing w:after="0"/>
        <w:jc w:val="center"/>
        <w:rPr>
          <w:rFonts w:ascii="Verdana" w:hAnsi="Verdana"/>
          <w:b/>
          <w:bCs/>
          <w:sz w:val="18"/>
          <w:szCs w:val="18"/>
        </w:rPr>
      </w:pPr>
    </w:p>
    <w:p w14:paraId="5B1786B7" w14:textId="77777777"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14:paraId="3097F585" w14:textId="77777777"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14:paraId="6C601472" w14:textId="77777777" w:rsidTr="00B23DC3">
        <w:tc>
          <w:tcPr>
            <w:tcW w:w="4400" w:type="dxa"/>
            <w:shd w:val="clear" w:color="auto" w:fill="auto"/>
          </w:tcPr>
          <w:p w14:paraId="50B2BD64"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14:paraId="74188981"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14:paraId="250DBECB" w14:textId="77777777" w:rsidTr="00B23DC3">
        <w:tc>
          <w:tcPr>
            <w:tcW w:w="4400" w:type="dxa"/>
            <w:shd w:val="clear" w:color="auto" w:fill="auto"/>
          </w:tcPr>
          <w:p w14:paraId="3CFD398C"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14:paraId="59958B7F" w14:textId="77777777" w:rsidR="008E0BAD" w:rsidRPr="00B23DC3" w:rsidRDefault="008E0BAD" w:rsidP="00B23DC3">
            <w:pPr>
              <w:tabs>
                <w:tab w:val="left" w:pos="2680"/>
              </w:tabs>
              <w:spacing w:after="0" w:line="240" w:lineRule="auto"/>
              <w:rPr>
                <w:rFonts w:ascii="Verdana" w:hAnsi="Verdana"/>
                <w:sz w:val="18"/>
                <w:szCs w:val="18"/>
              </w:rPr>
            </w:pPr>
          </w:p>
          <w:p w14:paraId="59156698" w14:textId="77777777"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14:paraId="26D89B43" w14:textId="77777777" w:rsidTr="00B23DC3">
        <w:tc>
          <w:tcPr>
            <w:tcW w:w="4400" w:type="dxa"/>
            <w:shd w:val="clear" w:color="auto" w:fill="auto"/>
          </w:tcPr>
          <w:p w14:paraId="1B5D48F7"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14:paraId="64C4EFB0" w14:textId="77777777" w:rsidR="00A13701" w:rsidRPr="00B23DC3" w:rsidRDefault="00A13701" w:rsidP="00B23DC3">
            <w:pPr>
              <w:tabs>
                <w:tab w:val="left" w:pos="2680"/>
              </w:tabs>
              <w:spacing w:after="0" w:line="240" w:lineRule="auto"/>
              <w:rPr>
                <w:rFonts w:ascii="Verdana" w:hAnsi="Verdana"/>
                <w:sz w:val="18"/>
                <w:szCs w:val="18"/>
              </w:rPr>
            </w:pPr>
          </w:p>
          <w:p w14:paraId="722C2979" w14:textId="77777777"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14:paraId="233FEE6F" w14:textId="77777777" w:rsidR="008E0BAD" w:rsidRPr="00B23DC3" w:rsidRDefault="008E0BAD" w:rsidP="00B23DC3">
            <w:pPr>
              <w:tabs>
                <w:tab w:val="left" w:pos="2680"/>
              </w:tabs>
              <w:spacing w:after="0" w:line="240" w:lineRule="auto"/>
              <w:rPr>
                <w:rFonts w:ascii="Verdana" w:hAnsi="Verdana"/>
                <w:sz w:val="18"/>
                <w:szCs w:val="18"/>
              </w:rPr>
            </w:pPr>
          </w:p>
          <w:p w14:paraId="66AAEC51"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4638D104" w14:textId="77777777" w:rsidR="008E0BAD" w:rsidRPr="00B23DC3" w:rsidRDefault="008E0BAD" w:rsidP="00B23DC3">
            <w:pPr>
              <w:tabs>
                <w:tab w:val="left" w:pos="2680"/>
              </w:tabs>
              <w:spacing w:after="0" w:line="240" w:lineRule="auto"/>
              <w:rPr>
                <w:rFonts w:ascii="Verdana" w:hAnsi="Verdana"/>
                <w:sz w:val="18"/>
                <w:szCs w:val="18"/>
              </w:rPr>
            </w:pPr>
          </w:p>
          <w:p w14:paraId="0CB76E62" w14:textId="77777777"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14:paraId="7412569A" w14:textId="77777777" w:rsidR="008E0BAD" w:rsidRPr="00B23DC3" w:rsidRDefault="008E0BAD" w:rsidP="00B23DC3">
            <w:pPr>
              <w:tabs>
                <w:tab w:val="left" w:pos="2680"/>
              </w:tabs>
              <w:spacing w:after="0" w:line="240" w:lineRule="auto"/>
              <w:rPr>
                <w:rFonts w:ascii="Verdana" w:hAnsi="Verdana"/>
                <w:sz w:val="18"/>
                <w:szCs w:val="18"/>
              </w:rPr>
            </w:pPr>
          </w:p>
          <w:p w14:paraId="7E914A34" w14:textId="77777777" w:rsidR="00A13701" w:rsidRPr="00B23DC3" w:rsidRDefault="00A13701" w:rsidP="00B23DC3">
            <w:pPr>
              <w:tabs>
                <w:tab w:val="left" w:pos="2680"/>
              </w:tabs>
              <w:spacing w:after="0" w:line="240" w:lineRule="auto"/>
              <w:rPr>
                <w:rFonts w:ascii="Verdana" w:hAnsi="Verdana"/>
                <w:sz w:val="18"/>
                <w:szCs w:val="18"/>
              </w:rPr>
            </w:pPr>
          </w:p>
        </w:tc>
      </w:tr>
      <w:tr w:rsidR="00141D81" w:rsidRPr="00B23DC3" w14:paraId="4DA25DAC" w14:textId="77777777" w:rsidTr="00B23DC3">
        <w:tc>
          <w:tcPr>
            <w:tcW w:w="4400" w:type="dxa"/>
            <w:shd w:val="clear" w:color="auto" w:fill="auto"/>
          </w:tcPr>
          <w:p w14:paraId="5EC9223E"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14:paraId="65339A9C" w14:textId="77777777" w:rsidR="006B62B5" w:rsidRPr="00B23DC3" w:rsidRDefault="006B62B5" w:rsidP="00B23DC3">
            <w:pPr>
              <w:tabs>
                <w:tab w:val="left" w:pos="2680"/>
              </w:tabs>
              <w:spacing w:after="0" w:line="240" w:lineRule="auto"/>
              <w:rPr>
                <w:rFonts w:ascii="Verdana" w:hAnsi="Verdana"/>
                <w:sz w:val="18"/>
                <w:szCs w:val="18"/>
              </w:rPr>
            </w:pPr>
          </w:p>
          <w:p w14:paraId="07BF36B4" w14:textId="77777777"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14:paraId="1440C776" w14:textId="77777777" w:rsidTr="00B23DC3">
        <w:tc>
          <w:tcPr>
            <w:tcW w:w="4400" w:type="dxa"/>
            <w:shd w:val="clear" w:color="auto" w:fill="auto"/>
          </w:tcPr>
          <w:p w14:paraId="68F077DB"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14:paraId="6C330DBC" w14:textId="77777777" w:rsidR="006B62B5" w:rsidRPr="00B23DC3" w:rsidRDefault="006B62B5" w:rsidP="00B23DC3">
            <w:pPr>
              <w:tabs>
                <w:tab w:val="left" w:pos="2680"/>
              </w:tabs>
              <w:spacing w:after="0" w:line="240" w:lineRule="auto"/>
              <w:rPr>
                <w:rFonts w:ascii="Verdana" w:hAnsi="Verdana"/>
                <w:sz w:val="18"/>
                <w:szCs w:val="18"/>
              </w:rPr>
            </w:pPr>
          </w:p>
          <w:p w14:paraId="7DA2C4D4"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14:paraId="6865E9A1" w14:textId="77777777" w:rsidR="006B62B5" w:rsidRPr="00B23DC3" w:rsidRDefault="006B62B5" w:rsidP="00B23DC3">
            <w:pPr>
              <w:tabs>
                <w:tab w:val="left" w:pos="2680"/>
              </w:tabs>
              <w:spacing w:after="0" w:line="240" w:lineRule="auto"/>
              <w:rPr>
                <w:rFonts w:ascii="Verdana" w:hAnsi="Verdana"/>
                <w:sz w:val="18"/>
                <w:szCs w:val="18"/>
              </w:rPr>
            </w:pPr>
          </w:p>
          <w:p w14:paraId="28C0C5FE"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14:paraId="06786876"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internet o sito web) (</w:t>
            </w:r>
            <w:r w:rsidRPr="00B23DC3">
              <w:rPr>
                <w:rFonts w:ascii="Verdana" w:hAnsi="Verdana"/>
                <w:i/>
                <w:iCs/>
                <w:sz w:val="18"/>
                <w:szCs w:val="18"/>
              </w:rPr>
              <w:t>ove esistente</w:t>
            </w:r>
            <w:r w:rsidRPr="00B23DC3">
              <w:rPr>
                <w:rFonts w:ascii="Verdana" w:hAnsi="Verdana"/>
                <w:sz w:val="18"/>
                <w:szCs w:val="18"/>
              </w:rPr>
              <w:t>):</w:t>
            </w:r>
          </w:p>
          <w:p w14:paraId="544C1969"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14:paraId="0677A0D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366348AE" w14:textId="77777777" w:rsidR="00141D81" w:rsidRPr="00B23DC3" w:rsidRDefault="00141D81" w:rsidP="00B23DC3">
            <w:pPr>
              <w:tabs>
                <w:tab w:val="left" w:pos="2680"/>
              </w:tabs>
              <w:spacing w:after="0" w:line="240" w:lineRule="auto"/>
              <w:rPr>
                <w:rFonts w:ascii="Verdana" w:hAnsi="Verdana"/>
                <w:sz w:val="18"/>
                <w:szCs w:val="18"/>
              </w:rPr>
            </w:pPr>
          </w:p>
          <w:p w14:paraId="19E8017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14:paraId="748E2725" w14:textId="77777777" w:rsidR="006B62B5" w:rsidRPr="00B23DC3" w:rsidRDefault="006B62B5" w:rsidP="00B23DC3">
            <w:pPr>
              <w:tabs>
                <w:tab w:val="left" w:pos="2680"/>
              </w:tabs>
              <w:spacing w:after="0" w:line="240" w:lineRule="auto"/>
              <w:rPr>
                <w:rFonts w:ascii="Verdana" w:hAnsi="Verdana"/>
                <w:sz w:val="18"/>
                <w:szCs w:val="18"/>
              </w:rPr>
            </w:pPr>
          </w:p>
          <w:p w14:paraId="0C80B79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14:paraId="411107EF" w14:textId="77777777" w:rsidR="00E03073" w:rsidRPr="00B23DC3" w:rsidRDefault="00E03073" w:rsidP="00B23DC3">
            <w:pPr>
              <w:tabs>
                <w:tab w:val="left" w:pos="2680"/>
              </w:tabs>
              <w:spacing w:after="0" w:line="240" w:lineRule="auto"/>
              <w:rPr>
                <w:rFonts w:ascii="Verdana" w:hAnsi="Verdana"/>
                <w:sz w:val="18"/>
                <w:szCs w:val="18"/>
              </w:rPr>
            </w:pPr>
          </w:p>
          <w:p w14:paraId="456A2601"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14:paraId="1891B05F" w14:textId="77777777" w:rsidTr="00B23DC3">
        <w:tc>
          <w:tcPr>
            <w:tcW w:w="4400" w:type="dxa"/>
            <w:shd w:val="clear" w:color="auto" w:fill="auto"/>
          </w:tcPr>
          <w:p w14:paraId="1430BE34" w14:textId="77777777"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14:paraId="2CFD9D8B" w14:textId="77777777"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14:paraId="1969DD6D" w14:textId="77777777" w:rsidTr="00B23DC3">
        <w:tc>
          <w:tcPr>
            <w:tcW w:w="4400" w:type="dxa"/>
            <w:shd w:val="clear" w:color="auto" w:fill="auto"/>
          </w:tcPr>
          <w:p w14:paraId="2827DBF1" w14:textId="77777777"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è una microimpresa,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14:paraId="1C2D8591" w14:textId="77777777" w:rsidR="00141D81" w:rsidRPr="00B23DC3" w:rsidRDefault="00CF480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141D81" w:rsidRPr="00B23DC3" w14:paraId="67777664" w14:textId="77777777" w:rsidTr="00B23DC3">
        <w:tc>
          <w:tcPr>
            <w:tcW w:w="4400" w:type="dxa"/>
            <w:shd w:val="clear" w:color="auto" w:fill="auto"/>
          </w:tcPr>
          <w:p w14:paraId="0D605898" w14:textId="77777777"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un</w:t>
            </w:r>
            <w:r w:rsidR="008E2299" w:rsidRPr="00B23DC3">
              <w:rPr>
                <w:rFonts w:ascii="Verdana" w:hAnsi="Verdana"/>
                <w:sz w:val="18"/>
                <w:szCs w:val="18"/>
              </w:rPr>
              <w:t xml:space="preserve">’ </w:t>
            </w:r>
            <w:r w:rsidRPr="00B23DC3">
              <w:rPr>
                <w:rFonts w:ascii="Verdana" w:hAnsi="Verdana"/>
                <w:sz w:val="18"/>
                <w:szCs w:val="18"/>
              </w:rPr>
              <w:t xml:space="preserve">impresa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14:paraId="44338953" w14:textId="77777777"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08280149" w14:textId="77777777" w:rsidR="002B75D6" w:rsidRPr="00B23DC3" w:rsidRDefault="0044607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qual </w:t>
            </w:r>
            <w:r w:rsidR="002B75D6" w:rsidRPr="00B23DC3">
              <w:rPr>
                <w:rFonts w:ascii="Verdana" w:hAnsi="Verdana"/>
                <w:sz w:val="18"/>
                <w:szCs w:val="18"/>
              </w:rPr>
              <w:t>è la percentuale corrispondente di lavoratori con disabilità o svantaggiati?</w:t>
            </w:r>
          </w:p>
          <w:p w14:paraId="01C5EF9E" w14:textId="77777777"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richiesto, specificare a quale o quali categorie di lavoratori con disabilità o svantaggiati appartengono i dipendenti interessati:</w:t>
            </w:r>
          </w:p>
        </w:tc>
        <w:tc>
          <w:tcPr>
            <w:tcW w:w="5454" w:type="dxa"/>
            <w:shd w:val="clear" w:color="auto" w:fill="auto"/>
          </w:tcPr>
          <w:p w14:paraId="21862650" w14:textId="77777777" w:rsidR="00141D81"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278A175" w14:textId="77777777" w:rsidR="002B75D6" w:rsidRPr="00B23DC3" w:rsidRDefault="002B75D6" w:rsidP="00B23DC3">
            <w:pPr>
              <w:tabs>
                <w:tab w:val="left" w:pos="2680"/>
              </w:tabs>
              <w:spacing w:after="0" w:line="240" w:lineRule="auto"/>
              <w:rPr>
                <w:rFonts w:ascii="Verdana" w:hAnsi="Verdana"/>
                <w:sz w:val="18"/>
                <w:szCs w:val="18"/>
              </w:rPr>
            </w:pPr>
          </w:p>
          <w:p w14:paraId="58D6E08A" w14:textId="77777777" w:rsidR="002B75D6" w:rsidRPr="00B23DC3" w:rsidRDefault="002B75D6" w:rsidP="00B23DC3">
            <w:pPr>
              <w:tabs>
                <w:tab w:val="left" w:pos="2680"/>
              </w:tabs>
              <w:spacing w:after="0" w:line="240" w:lineRule="auto"/>
              <w:rPr>
                <w:rFonts w:ascii="Verdana" w:hAnsi="Verdana"/>
                <w:sz w:val="18"/>
                <w:szCs w:val="18"/>
              </w:rPr>
            </w:pPr>
          </w:p>
          <w:p w14:paraId="46710292" w14:textId="77777777" w:rsidR="002B75D6" w:rsidRPr="00B23DC3" w:rsidRDefault="002B75D6" w:rsidP="00B23DC3">
            <w:pPr>
              <w:tabs>
                <w:tab w:val="left" w:pos="2680"/>
              </w:tabs>
              <w:spacing w:after="0" w:line="240" w:lineRule="auto"/>
              <w:rPr>
                <w:rFonts w:ascii="Verdana" w:hAnsi="Verdana"/>
                <w:sz w:val="18"/>
                <w:szCs w:val="18"/>
              </w:rPr>
            </w:pPr>
          </w:p>
          <w:p w14:paraId="787C7F37" w14:textId="77777777" w:rsidR="002B75D6" w:rsidRPr="00B23DC3" w:rsidRDefault="002B75D6" w:rsidP="00B23DC3">
            <w:pPr>
              <w:tabs>
                <w:tab w:val="left" w:pos="2680"/>
              </w:tabs>
              <w:spacing w:after="0" w:line="240" w:lineRule="auto"/>
              <w:rPr>
                <w:rFonts w:ascii="Verdana" w:hAnsi="Verdana"/>
                <w:sz w:val="18"/>
                <w:szCs w:val="18"/>
              </w:rPr>
            </w:pPr>
          </w:p>
          <w:p w14:paraId="5B295B90" w14:textId="77777777"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14:paraId="5CAA8372" w14:textId="77777777" w:rsidR="002B75D6" w:rsidRPr="00B23DC3" w:rsidRDefault="002B75D6" w:rsidP="00B23DC3">
            <w:pPr>
              <w:tabs>
                <w:tab w:val="left" w:pos="2680"/>
              </w:tabs>
              <w:spacing w:after="0" w:line="240" w:lineRule="auto"/>
              <w:rPr>
                <w:rFonts w:ascii="Verdana" w:hAnsi="Verdana"/>
                <w:sz w:val="18"/>
                <w:szCs w:val="18"/>
              </w:rPr>
            </w:pPr>
          </w:p>
          <w:p w14:paraId="148187FB" w14:textId="77777777"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14:paraId="484A5A4F" w14:textId="77777777" w:rsidR="002B75D6" w:rsidRPr="00B23DC3" w:rsidRDefault="002B75D6" w:rsidP="00B23DC3">
            <w:pPr>
              <w:tabs>
                <w:tab w:val="left" w:pos="2680"/>
              </w:tabs>
              <w:spacing w:after="0" w:line="240" w:lineRule="auto"/>
              <w:rPr>
                <w:rFonts w:ascii="Verdana" w:hAnsi="Verdana"/>
                <w:sz w:val="18"/>
                <w:szCs w:val="18"/>
              </w:rPr>
            </w:pPr>
          </w:p>
        </w:tc>
      </w:tr>
      <w:tr w:rsidR="00141D81" w:rsidRPr="00B23DC3" w14:paraId="0435F7E4" w14:textId="77777777" w:rsidTr="00B23DC3">
        <w:tc>
          <w:tcPr>
            <w:tcW w:w="4400" w:type="dxa"/>
            <w:shd w:val="clear" w:color="auto" w:fill="auto"/>
          </w:tcPr>
          <w:p w14:paraId="6D05D788" w14:textId="77777777" w:rsidR="007607E9" w:rsidRPr="00B23DC3" w:rsidRDefault="008A5CC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pertinente: l’operatore economico è iscritto ad un elenco ufficiale degli operatori </w:t>
            </w:r>
            <w:r w:rsidRPr="00B23DC3">
              <w:rPr>
                <w:rFonts w:ascii="Verdana" w:hAnsi="Verdana"/>
                <w:sz w:val="18"/>
                <w:szCs w:val="18"/>
              </w:rPr>
              <w:lastRenderedPageBreak/>
              <w:t>economici riconosciuti, oppure possiede un certificato equivalente (ad esempio rilasciato da un sistema nazionale di qualificazione o prequalificazione)?</w:t>
            </w:r>
          </w:p>
        </w:tc>
        <w:tc>
          <w:tcPr>
            <w:tcW w:w="5454" w:type="dxa"/>
            <w:shd w:val="clear" w:color="auto" w:fill="auto"/>
          </w:tcPr>
          <w:p w14:paraId="142A6A41" w14:textId="77777777" w:rsidR="008A5CC1" w:rsidRPr="00B23DC3" w:rsidRDefault="008A5CC1"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   [   ] Non applicabile</w:t>
            </w:r>
          </w:p>
          <w:p w14:paraId="3A3AFE2E" w14:textId="77777777" w:rsidR="00141D81" w:rsidRPr="00B23DC3" w:rsidRDefault="00141D81" w:rsidP="00B23DC3">
            <w:pPr>
              <w:tabs>
                <w:tab w:val="left" w:pos="2680"/>
              </w:tabs>
              <w:spacing w:after="0" w:line="240" w:lineRule="auto"/>
              <w:rPr>
                <w:rFonts w:ascii="Verdana" w:hAnsi="Verdana"/>
                <w:sz w:val="18"/>
                <w:szCs w:val="18"/>
              </w:rPr>
            </w:pPr>
          </w:p>
        </w:tc>
      </w:tr>
      <w:tr w:rsidR="007607E9" w:rsidRPr="00B23DC3" w14:paraId="2F692372" w14:textId="77777777" w:rsidTr="00B23DC3">
        <w:trPr>
          <w:trHeight w:val="8140"/>
        </w:trPr>
        <w:tc>
          <w:tcPr>
            <w:tcW w:w="4400" w:type="dxa"/>
            <w:shd w:val="clear" w:color="auto" w:fill="auto"/>
          </w:tcPr>
          <w:p w14:paraId="25739CC1"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5F51510F"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14:paraId="4D9F8816" w14:textId="77777777" w:rsidR="007607E9" w:rsidRPr="00B23DC3" w:rsidRDefault="007607E9" w:rsidP="00B23DC3">
            <w:pPr>
              <w:tabs>
                <w:tab w:val="left" w:pos="2680"/>
              </w:tabs>
              <w:spacing w:after="0" w:line="240" w:lineRule="auto"/>
              <w:rPr>
                <w:rFonts w:ascii="Verdana" w:hAnsi="Verdana"/>
                <w:sz w:val="18"/>
                <w:szCs w:val="18"/>
              </w:rPr>
            </w:pPr>
          </w:p>
          <w:p w14:paraId="7C349373"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14:paraId="08098C5B" w14:textId="77777777"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14:paraId="715A2FFC"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14:paraId="2BEFC7D7" w14:textId="77777777"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14:paraId="28D24F29" w14:textId="77777777"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14:paraId="27339962" w14:textId="77777777"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14:paraId="01901501" w14:textId="77777777"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14:paraId="0F827705" w14:textId="77777777" w:rsidR="007607E9" w:rsidRPr="00B23DC3" w:rsidRDefault="007607E9" w:rsidP="00B23DC3">
            <w:pPr>
              <w:tabs>
                <w:tab w:val="left" w:pos="2680"/>
              </w:tabs>
              <w:spacing w:after="0" w:line="240" w:lineRule="auto"/>
              <w:rPr>
                <w:rFonts w:ascii="Verdana" w:hAnsi="Verdana"/>
                <w:bCs/>
                <w:sz w:val="18"/>
                <w:szCs w:val="18"/>
              </w:rPr>
            </w:pPr>
          </w:p>
          <w:p w14:paraId="1B1CC260"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14:paraId="3959ADC3" w14:textId="77777777" w:rsidR="007607E9" w:rsidRPr="00B23DC3" w:rsidRDefault="007607E9" w:rsidP="00B23DC3">
            <w:pPr>
              <w:tabs>
                <w:tab w:val="left" w:pos="2680"/>
              </w:tabs>
              <w:spacing w:after="0" w:line="240" w:lineRule="auto"/>
              <w:rPr>
                <w:rFonts w:ascii="Verdana" w:hAnsi="Verdana"/>
                <w:b/>
                <w:bCs/>
                <w:sz w:val="18"/>
                <w:szCs w:val="18"/>
              </w:rPr>
            </w:pPr>
            <w:r w:rsidRPr="00B23DC3">
              <w:rPr>
                <w:rFonts w:ascii="Verdana" w:hAnsi="Verdana"/>
                <w:b/>
                <w:bCs/>
                <w:sz w:val="18"/>
                <w:szCs w:val="18"/>
              </w:rPr>
              <w:t>inserire tutte le informazioni mancanti nella parte IV, sezione A,B,C o D secondo il caso.</w:t>
            </w:r>
          </w:p>
          <w:p w14:paraId="406BDB9B" w14:textId="77777777" w:rsidR="007607E9" w:rsidRPr="00B23DC3" w:rsidRDefault="007607E9" w:rsidP="00B23DC3">
            <w:pPr>
              <w:tabs>
                <w:tab w:val="left" w:pos="2680"/>
              </w:tabs>
              <w:spacing w:after="0" w:line="240" w:lineRule="auto"/>
              <w:rPr>
                <w:rFonts w:ascii="Verdana" w:hAnsi="Verdana"/>
                <w:b/>
                <w:bCs/>
                <w:sz w:val="18"/>
                <w:szCs w:val="18"/>
              </w:rPr>
            </w:pPr>
          </w:p>
          <w:p w14:paraId="04D4AFAA"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14:paraId="6E63C4E0" w14:textId="77777777" w:rsidR="00D45702" w:rsidRPr="00B23DC3" w:rsidRDefault="00D45702" w:rsidP="00B23DC3">
            <w:pPr>
              <w:tabs>
                <w:tab w:val="left" w:pos="2680"/>
              </w:tabs>
              <w:spacing w:after="0" w:line="240" w:lineRule="auto"/>
              <w:rPr>
                <w:rFonts w:ascii="Verdana" w:hAnsi="Verdana"/>
                <w:b/>
                <w:bCs/>
                <w:i/>
                <w:sz w:val="18"/>
                <w:szCs w:val="18"/>
              </w:rPr>
            </w:pPr>
          </w:p>
          <w:p w14:paraId="0484C774"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74E46D34" w14:textId="77777777" w:rsidR="007607E9" w:rsidRPr="00B23DC3" w:rsidRDefault="007607E9" w:rsidP="00B23DC3">
            <w:pPr>
              <w:tabs>
                <w:tab w:val="left" w:pos="2680"/>
              </w:tabs>
              <w:spacing w:after="0" w:line="240" w:lineRule="auto"/>
              <w:jc w:val="both"/>
              <w:rPr>
                <w:rFonts w:ascii="Verdana" w:hAnsi="Verdana"/>
                <w:spacing w:val="-4"/>
                <w:sz w:val="18"/>
                <w:szCs w:val="18"/>
              </w:rPr>
            </w:pPr>
          </w:p>
          <w:p w14:paraId="7A3E4957" w14:textId="77777777"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2908CB6" w14:textId="77777777"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14:paraId="3E72F091" w14:textId="77777777" w:rsidR="007607E9" w:rsidRPr="00B23DC3" w:rsidRDefault="007607E9" w:rsidP="00B23DC3">
            <w:pPr>
              <w:tabs>
                <w:tab w:val="left" w:pos="2680"/>
              </w:tabs>
              <w:spacing w:after="0" w:line="240" w:lineRule="auto"/>
              <w:rPr>
                <w:rFonts w:ascii="Verdana" w:hAnsi="Verdana"/>
                <w:sz w:val="18"/>
                <w:szCs w:val="18"/>
              </w:rPr>
            </w:pPr>
          </w:p>
          <w:p w14:paraId="5A83CB55" w14:textId="77777777" w:rsidR="007607E9" w:rsidRPr="00B23DC3" w:rsidRDefault="007607E9" w:rsidP="00B23DC3">
            <w:pPr>
              <w:tabs>
                <w:tab w:val="left" w:pos="2680"/>
              </w:tabs>
              <w:spacing w:after="0" w:line="240" w:lineRule="auto"/>
              <w:rPr>
                <w:rFonts w:ascii="Verdana" w:hAnsi="Verdana"/>
                <w:sz w:val="18"/>
                <w:szCs w:val="18"/>
              </w:rPr>
            </w:pPr>
          </w:p>
          <w:p w14:paraId="0D1C61DC" w14:textId="77777777" w:rsidR="007607E9" w:rsidRPr="00B23DC3" w:rsidRDefault="007607E9" w:rsidP="00B23DC3">
            <w:pPr>
              <w:tabs>
                <w:tab w:val="left" w:pos="2680"/>
              </w:tabs>
              <w:spacing w:after="0" w:line="240" w:lineRule="auto"/>
              <w:rPr>
                <w:rFonts w:ascii="Verdana" w:hAnsi="Verdana"/>
                <w:sz w:val="18"/>
                <w:szCs w:val="18"/>
              </w:rPr>
            </w:pPr>
          </w:p>
          <w:p w14:paraId="14E2F091" w14:textId="77777777" w:rsidR="007607E9" w:rsidRPr="00B23DC3" w:rsidRDefault="007607E9" w:rsidP="00B23DC3">
            <w:pPr>
              <w:tabs>
                <w:tab w:val="left" w:pos="2680"/>
              </w:tabs>
              <w:spacing w:after="0" w:line="240" w:lineRule="auto"/>
              <w:rPr>
                <w:rFonts w:ascii="Verdana" w:hAnsi="Verdana"/>
                <w:sz w:val="18"/>
                <w:szCs w:val="18"/>
              </w:rPr>
            </w:pPr>
          </w:p>
          <w:p w14:paraId="6133B4A1" w14:textId="77777777" w:rsidR="007607E9" w:rsidRPr="00B23DC3" w:rsidRDefault="007607E9" w:rsidP="00B23DC3">
            <w:pPr>
              <w:tabs>
                <w:tab w:val="left" w:pos="2680"/>
              </w:tabs>
              <w:spacing w:after="0" w:line="240" w:lineRule="auto"/>
              <w:rPr>
                <w:rFonts w:ascii="Verdana" w:hAnsi="Verdana"/>
                <w:sz w:val="18"/>
                <w:szCs w:val="18"/>
              </w:rPr>
            </w:pPr>
          </w:p>
          <w:p w14:paraId="17A5690B" w14:textId="77777777" w:rsidR="007607E9" w:rsidRPr="00B23DC3" w:rsidRDefault="007607E9" w:rsidP="00B23DC3">
            <w:pPr>
              <w:tabs>
                <w:tab w:val="left" w:pos="2680"/>
              </w:tabs>
              <w:spacing w:after="0" w:line="240" w:lineRule="auto"/>
              <w:rPr>
                <w:rFonts w:ascii="Verdana" w:hAnsi="Verdana"/>
                <w:sz w:val="18"/>
                <w:szCs w:val="18"/>
              </w:rPr>
            </w:pPr>
          </w:p>
          <w:p w14:paraId="3FBB9BB2" w14:textId="77777777" w:rsidR="002971EC" w:rsidRPr="00B23DC3" w:rsidRDefault="002971EC" w:rsidP="00B23DC3">
            <w:pPr>
              <w:tabs>
                <w:tab w:val="left" w:pos="2680"/>
              </w:tabs>
              <w:spacing w:after="0" w:line="240" w:lineRule="auto"/>
              <w:rPr>
                <w:rFonts w:ascii="Verdana" w:hAnsi="Verdana"/>
                <w:sz w:val="18"/>
                <w:szCs w:val="18"/>
              </w:rPr>
            </w:pPr>
          </w:p>
          <w:p w14:paraId="1B50C732" w14:textId="77777777" w:rsidR="002971EC" w:rsidRPr="00B23DC3" w:rsidRDefault="002971EC" w:rsidP="00B23DC3">
            <w:pPr>
              <w:tabs>
                <w:tab w:val="left" w:pos="2680"/>
              </w:tabs>
              <w:spacing w:after="0" w:line="240" w:lineRule="auto"/>
              <w:rPr>
                <w:rFonts w:ascii="Verdana" w:hAnsi="Verdana"/>
                <w:sz w:val="18"/>
                <w:szCs w:val="18"/>
              </w:rPr>
            </w:pPr>
          </w:p>
          <w:p w14:paraId="04F6803E"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a)[…………………………]</w:t>
            </w:r>
          </w:p>
          <w:p w14:paraId="7FA26B0A" w14:textId="77777777" w:rsidR="007607E9" w:rsidRPr="00B23DC3" w:rsidRDefault="007607E9" w:rsidP="00B23DC3">
            <w:pPr>
              <w:tabs>
                <w:tab w:val="left" w:pos="2680"/>
              </w:tabs>
              <w:spacing w:after="0" w:line="240" w:lineRule="auto"/>
              <w:rPr>
                <w:rFonts w:ascii="Verdana" w:hAnsi="Verdana"/>
                <w:sz w:val="18"/>
                <w:szCs w:val="18"/>
              </w:rPr>
            </w:pPr>
          </w:p>
          <w:p w14:paraId="14F15865" w14:textId="77777777" w:rsidR="007607E9" w:rsidRPr="00B23DC3" w:rsidRDefault="007607E9" w:rsidP="00B23DC3">
            <w:pPr>
              <w:tabs>
                <w:tab w:val="left" w:pos="2680"/>
              </w:tabs>
              <w:spacing w:after="0" w:line="240" w:lineRule="auto"/>
              <w:rPr>
                <w:rFonts w:ascii="Verdana" w:hAnsi="Verdana"/>
                <w:sz w:val="18"/>
                <w:szCs w:val="18"/>
              </w:rPr>
            </w:pPr>
          </w:p>
          <w:p w14:paraId="09D8D49D" w14:textId="77777777" w:rsidR="00D45702" w:rsidRPr="00B23DC3" w:rsidRDefault="00D45702" w:rsidP="00B23DC3">
            <w:pPr>
              <w:tabs>
                <w:tab w:val="left" w:pos="2680"/>
              </w:tabs>
              <w:spacing w:after="0" w:line="240" w:lineRule="auto"/>
              <w:rPr>
                <w:rFonts w:ascii="Verdana" w:hAnsi="Verdana"/>
                <w:sz w:val="18"/>
                <w:szCs w:val="18"/>
              </w:rPr>
            </w:pPr>
          </w:p>
          <w:p w14:paraId="5E614E2B"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14:paraId="5600BE3B"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58ECBE0" w14:textId="77777777" w:rsidR="00D45702" w:rsidRPr="00B23DC3" w:rsidRDefault="00D45702" w:rsidP="00B23DC3">
            <w:pPr>
              <w:tabs>
                <w:tab w:val="left" w:pos="2680"/>
              </w:tabs>
              <w:spacing w:after="0" w:line="240" w:lineRule="auto"/>
              <w:rPr>
                <w:rFonts w:ascii="Verdana" w:hAnsi="Verdana"/>
                <w:sz w:val="18"/>
                <w:szCs w:val="18"/>
              </w:rPr>
            </w:pPr>
          </w:p>
          <w:p w14:paraId="0230468B"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14:paraId="110EE0D8" w14:textId="77777777" w:rsidR="007607E9" w:rsidRPr="00B23DC3" w:rsidRDefault="007607E9" w:rsidP="00B23DC3">
            <w:pPr>
              <w:tabs>
                <w:tab w:val="left" w:pos="2680"/>
              </w:tabs>
              <w:spacing w:after="0" w:line="240" w:lineRule="auto"/>
              <w:rPr>
                <w:rFonts w:ascii="Verdana" w:hAnsi="Verdana"/>
                <w:bCs/>
                <w:sz w:val="18"/>
                <w:szCs w:val="18"/>
              </w:rPr>
            </w:pPr>
          </w:p>
          <w:p w14:paraId="02D4879B" w14:textId="77777777" w:rsidR="00D45702" w:rsidRPr="00B23DC3" w:rsidRDefault="00D45702" w:rsidP="00B23DC3">
            <w:pPr>
              <w:tabs>
                <w:tab w:val="left" w:pos="2680"/>
              </w:tabs>
              <w:spacing w:after="0" w:line="240" w:lineRule="auto"/>
              <w:rPr>
                <w:rFonts w:ascii="Verdana" w:hAnsi="Verdana"/>
                <w:sz w:val="18"/>
                <w:szCs w:val="18"/>
              </w:rPr>
            </w:pPr>
          </w:p>
          <w:p w14:paraId="2E62F437" w14:textId="77777777" w:rsidR="00D45702" w:rsidRPr="00B23DC3" w:rsidRDefault="00D45702" w:rsidP="00B23DC3">
            <w:pPr>
              <w:tabs>
                <w:tab w:val="left" w:pos="2680"/>
              </w:tabs>
              <w:spacing w:after="0" w:line="240" w:lineRule="auto"/>
              <w:rPr>
                <w:rFonts w:ascii="Verdana" w:hAnsi="Verdana"/>
                <w:sz w:val="18"/>
                <w:szCs w:val="18"/>
              </w:rPr>
            </w:pPr>
          </w:p>
          <w:p w14:paraId="253FB096" w14:textId="77777777" w:rsidR="00D45702" w:rsidRPr="00B23DC3" w:rsidRDefault="00D45702" w:rsidP="00B23DC3">
            <w:pPr>
              <w:tabs>
                <w:tab w:val="left" w:pos="2680"/>
              </w:tabs>
              <w:spacing w:after="0" w:line="240" w:lineRule="auto"/>
              <w:rPr>
                <w:rFonts w:ascii="Verdana" w:hAnsi="Verdana"/>
                <w:sz w:val="18"/>
                <w:szCs w:val="18"/>
              </w:rPr>
            </w:pPr>
          </w:p>
          <w:p w14:paraId="1766235E" w14:textId="77777777" w:rsidR="00D45702" w:rsidRPr="00B23DC3" w:rsidRDefault="00D45702" w:rsidP="00B23DC3">
            <w:pPr>
              <w:tabs>
                <w:tab w:val="left" w:pos="2680"/>
              </w:tabs>
              <w:spacing w:after="0" w:line="240" w:lineRule="auto"/>
              <w:rPr>
                <w:rFonts w:ascii="Verdana" w:hAnsi="Verdana"/>
                <w:sz w:val="18"/>
                <w:szCs w:val="18"/>
              </w:rPr>
            </w:pPr>
          </w:p>
          <w:p w14:paraId="44677B74"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50F7F4B8" w14:textId="77777777" w:rsidR="007607E9" w:rsidRPr="00B23DC3" w:rsidRDefault="007607E9" w:rsidP="00B23DC3">
            <w:pPr>
              <w:spacing w:after="0" w:line="240" w:lineRule="auto"/>
              <w:rPr>
                <w:rFonts w:ascii="Verdana" w:hAnsi="Verdana"/>
                <w:sz w:val="18"/>
                <w:szCs w:val="18"/>
              </w:rPr>
            </w:pPr>
          </w:p>
          <w:p w14:paraId="5374200B" w14:textId="77777777" w:rsidR="007607E9" w:rsidRPr="00B23DC3" w:rsidRDefault="007607E9" w:rsidP="00B23DC3">
            <w:pPr>
              <w:spacing w:after="0" w:line="240" w:lineRule="auto"/>
              <w:rPr>
                <w:rFonts w:ascii="Verdana" w:hAnsi="Verdana"/>
                <w:sz w:val="18"/>
                <w:szCs w:val="18"/>
              </w:rPr>
            </w:pPr>
          </w:p>
          <w:p w14:paraId="28FE20BC" w14:textId="77777777" w:rsidR="007607E9" w:rsidRPr="00B23DC3" w:rsidRDefault="007607E9" w:rsidP="00B23DC3">
            <w:pPr>
              <w:spacing w:after="0" w:line="240" w:lineRule="auto"/>
              <w:rPr>
                <w:rFonts w:ascii="Verdana" w:hAnsi="Verdana"/>
                <w:sz w:val="18"/>
                <w:szCs w:val="18"/>
              </w:rPr>
            </w:pPr>
          </w:p>
          <w:p w14:paraId="383AA4DD" w14:textId="77777777" w:rsidR="007607E9" w:rsidRPr="00B23DC3" w:rsidRDefault="007607E9" w:rsidP="00B23DC3">
            <w:pPr>
              <w:spacing w:after="0" w:line="240" w:lineRule="auto"/>
              <w:rPr>
                <w:rFonts w:ascii="Verdana" w:hAnsi="Verdana"/>
                <w:sz w:val="18"/>
                <w:szCs w:val="18"/>
              </w:rPr>
            </w:pPr>
          </w:p>
          <w:p w14:paraId="3CD38096" w14:textId="77777777" w:rsidR="007607E9" w:rsidRPr="00B23DC3" w:rsidRDefault="007607E9" w:rsidP="00B23DC3">
            <w:pPr>
              <w:spacing w:after="0" w:line="240" w:lineRule="auto"/>
              <w:rPr>
                <w:rFonts w:ascii="Verdana" w:hAnsi="Verdana"/>
                <w:sz w:val="18"/>
                <w:szCs w:val="18"/>
              </w:rPr>
            </w:pPr>
          </w:p>
          <w:p w14:paraId="18F8CD37" w14:textId="77777777" w:rsidR="007607E9" w:rsidRPr="00B23DC3" w:rsidRDefault="007607E9" w:rsidP="00B23DC3">
            <w:pPr>
              <w:spacing w:after="0" w:line="240" w:lineRule="auto"/>
              <w:rPr>
                <w:rFonts w:ascii="Verdana" w:hAnsi="Verdana"/>
                <w:sz w:val="18"/>
                <w:szCs w:val="18"/>
              </w:rPr>
            </w:pPr>
          </w:p>
          <w:p w14:paraId="1BE57ED7" w14:textId="77777777" w:rsidR="007607E9" w:rsidRPr="00B23DC3" w:rsidRDefault="007607E9" w:rsidP="00B23DC3">
            <w:pPr>
              <w:spacing w:after="0" w:line="240" w:lineRule="auto"/>
              <w:rPr>
                <w:rFonts w:ascii="Verdana" w:hAnsi="Verdana"/>
                <w:sz w:val="18"/>
                <w:szCs w:val="18"/>
              </w:rPr>
            </w:pPr>
          </w:p>
          <w:p w14:paraId="4E3FB900" w14:textId="77777777" w:rsidR="007607E9" w:rsidRPr="00B23DC3" w:rsidRDefault="007607E9" w:rsidP="00B23DC3">
            <w:pPr>
              <w:tabs>
                <w:tab w:val="left" w:pos="2680"/>
              </w:tabs>
              <w:spacing w:after="0" w:line="240" w:lineRule="auto"/>
              <w:rPr>
                <w:rFonts w:ascii="Verdana" w:hAnsi="Verdana"/>
                <w:sz w:val="18"/>
                <w:szCs w:val="18"/>
              </w:rPr>
            </w:pPr>
          </w:p>
          <w:p w14:paraId="7DA905FE" w14:textId="77777777" w:rsidR="007607E9" w:rsidRPr="00B23DC3" w:rsidRDefault="007607E9" w:rsidP="00B23DC3">
            <w:pPr>
              <w:tabs>
                <w:tab w:val="left" w:pos="2680"/>
              </w:tabs>
              <w:spacing w:after="0" w:line="240" w:lineRule="auto"/>
              <w:rPr>
                <w:rFonts w:ascii="Verdana" w:hAnsi="Verdana"/>
                <w:sz w:val="18"/>
                <w:szCs w:val="18"/>
              </w:rPr>
            </w:pPr>
          </w:p>
          <w:p w14:paraId="5857EF09" w14:textId="77777777" w:rsidR="00D45702" w:rsidRPr="00B23DC3" w:rsidRDefault="00D45702" w:rsidP="00B23DC3">
            <w:pPr>
              <w:tabs>
                <w:tab w:val="left" w:pos="2680"/>
              </w:tabs>
              <w:spacing w:after="0" w:line="240" w:lineRule="auto"/>
              <w:rPr>
                <w:rFonts w:ascii="Verdana" w:hAnsi="Verdana"/>
                <w:sz w:val="18"/>
                <w:szCs w:val="18"/>
              </w:rPr>
            </w:pPr>
          </w:p>
          <w:p w14:paraId="407A1F96"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e) [   ] Sì   [   ] No</w:t>
            </w:r>
          </w:p>
          <w:p w14:paraId="281A85E0" w14:textId="77777777" w:rsidR="007607E9" w:rsidRPr="00B23DC3" w:rsidRDefault="007607E9" w:rsidP="00B23DC3">
            <w:pPr>
              <w:spacing w:after="0" w:line="240" w:lineRule="auto"/>
              <w:rPr>
                <w:rFonts w:ascii="Verdana" w:hAnsi="Verdana"/>
                <w:sz w:val="18"/>
                <w:szCs w:val="18"/>
              </w:rPr>
            </w:pPr>
          </w:p>
          <w:p w14:paraId="1C8EA7B0" w14:textId="77777777" w:rsidR="007607E9" w:rsidRPr="00B23DC3" w:rsidRDefault="007607E9" w:rsidP="00B23DC3">
            <w:pPr>
              <w:spacing w:after="0" w:line="240" w:lineRule="auto"/>
              <w:rPr>
                <w:rFonts w:ascii="Verdana" w:hAnsi="Verdana"/>
                <w:sz w:val="18"/>
                <w:szCs w:val="18"/>
              </w:rPr>
            </w:pPr>
          </w:p>
          <w:p w14:paraId="27C3BF17" w14:textId="77777777" w:rsidR="007607E9" w:rsidRPr="00B23DC3" w:rsidRDefault="007607E9" w:rsidP="00B23DC3">
            <w:pPr>
              <w:spacing w:after="0" w:line="240" w:lineRule="auto"/>
              <w:rPr>
                <w:rFonts w:ascii="Verdana" w:hAnsi="Verdana"/>
                <w:sz w:val="18"/>
                <w:szCs w:val="18"/>
              </w:rPr>
            </w:pPr>
          </w:p>
          <w:p w14:paraId="1B869905" w14:textId="77777777" w:rsidR="007607E9" w:rsidRPr="00B23DC3" w:rsidRDefault="007607E9" w:rsidP="00B23DC3">
            <w:pPr>
              <w:spacing w:after="0" w:line="240" w:lineRule="auto"/>
              <w:rPr>
                <w:rFonts w:ascii="Verdana" w:hAnsi="Verdana"/>
                <w:sz w:val="18"/>
                <w:szCs w:val="18"/>
              </w:rPr>
            </w:pPr>
          </w:p>
          <w:p w14:paraId="15A9091F" w14:textId="77777777" w:rsidR="007607E9" w:rsidRPr="00B23DC3" w:rsidRDefault="007607E9" w:rsidP="00B23DC3">
            <w:pPr>
              <w:spacing w:after="0" w:line="240" w:lineRule="auto"/>
              <w:rPr>
                <w:rFonts w:ascii="Verdana" w:hAnsi="Verdana"/>
                <w:sz w:val="18"/>
                <w:szCs w:val="18"/>
              </w:rPr>
            </w:pPr>
          </w:p>
          <w:p w14:paraId="10CF9580" w14:textId="77777777" w:rsidR="007607E9" w:rsidRPr="00B23DC3" w:rsidRDefault="007607E9" w:rsidP="00B23DC3">
            <w:pPr>
              <w:spacing w:after="0" w:line="240" w:lineRule="auto"/>
              <w:rPr>
                <w:rFonts w:ascii="Verdana" w:hAnsi="Verdana"/>
                <w:sz w:val="18"/>
                <w:szCs w:val="18"/>
              </w:rPr>
            </w:pPr>
          </w:p>
          <w:p w14:paraId="06A6FB90" w14:textId="77777777" w:rsidR="007607E9" w:rsidRPr="00B23DC3" w:rsidRDefault="007607E9" w:rsidP="00B23DC3">
            <w:pPr>
              <w:spacing w:after="0" w:line="240" w:lineRule="auto"/>
              <w:rPr>
                <w:rFonts w:ascii="Verdana" w:hAnsi="Verdana"/>
                <w:sz w:val="18"/>
                <w:szCs w:val="18"/>
              </w:rPr>
            </w:pPr>
          </w:p>
          <w:p w14:paraId="4F0D6F4B" w14:textId="77777777" w:rsidR="00832049" w:rsidRPr="00B23DC3" w:rsidRDefault="00832049" w:rsidP="00B23DC3">
            <w:pPr>
              <w:tabs>
                <w:tab w:val="left" w:pos="2680"/>
              </w:tabs>
              <w:spacing w:after="0" w:line="240" w:lineRule="auto"/>
              <w:jc w:val="both"/>
              <w:rPr>
                <w:rFonts w:ascii="Verdana" w:hAnsi="Verdana"/>
                <w:sz w:val="18"/>
                <w:szCs w:val="18"/>
              </w:rPr>
            </w:pPr>
          </w:p>
          <w:p w14:paraId="517381FD" w14:textId="77777777" w:rsidR="00832049" w:rsidRPr="00B23DC3" w:rsidRDefault="00832049" w:rsidP="00B23DC3">
            <w:pPr>
              <w:tabs>
                <w:tab w:val="left" w:pos="2680"/>
              </w:tabs>
              <w:spacing w:after="0" w:line="240" w:lineRule="auto"/>
              <w:jc w:val="both"/>
              <w:rPr>
                <w:rFonts w:ascii="Verdana" w:hAnsi="Verdana"/>
                <w:sz w:val="18"/>
                <w:szCs w:val="18"/>
              </w:rPr>
            </w:pPr>
          </w:p>
          <w:p w14:paraId="574E9668" w14:textId="77777777" w:rsidR="00832049" w:rsidRPr="00B23DC3" w:rsidRDefault="00832049" w:rsidP="00B23DC3">
            <w:pPr>
              <w:tabs>
                <w:tab w:val="left" w:pos="2680"/>
              </w:tabs>
              <w:spacing w:after="0" w:line="240" w:lineRule="auto"/>
              <w:jc w:val="both"/>
              <w:rPr>
                <w:rFonts w:ascii="Verdana" w:hAnsi="Verdana"/>
                <w:sz w:val="18"/>
                <w:szCs w:val="18"/>
              </w:rPr>
            </w:pPr>
          </w:p>
          <w:p w14:paraId="7CED0944"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2C896EB7"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14:paraId="42F975F5" w14:textId="77777777" w:rsidTr="00B23DC3">
        <w:tc>
          <w:tcPr>
            <w:tcW w:w="4400" w:type="dxa"/>
            <w:shd w:val="clear" w:color="auto" w:fill="auto"/>
          </w:tcPr>
          <w:p w14:paraId="6F819265" w14:textId="77777777"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14:paraId="58DA1F8E" w14:textId="77777777"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307EE2E7" w14:textId="77777777" w:rsidTr="00B23DC3">
        <w:tc>
          <w:tcPr>
            <w:tcW w:w="4400" w:type="dxa"/>
            <w:shd w:val="clear" w:color="auto" w:fill="auto"/>
          </w:tcPr>
          <w:p w14:paraId="772F1D01" w14:textId="77777777"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14:paraId="6578A9DE" w14:textId="77777777" w:rsidR="00A26D05"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119A940" w14:textId="77777777" w:rsidR="00326D89" w:rsidRPr="00B23DC3" w:rsidRDefault="00326D89" w:rsidP="00B23DC3">
            <w:pPr>
              <w:tabs>
                <w:tab w:val="left" w:pos="2680"/>
              </w:tabs>
              <w:spacing w:after="0" w:line="240" w:lineRule="auto"/>
              <w:rPr>
                <w:rFonts w:ascii="Verdana" w:hAnsi="Verdana"/>
                <w:sz w:val="18"/>
                <w:szCs w:val="18"/>
              </w:rPr>
            </w:pPr>
          </w:p>
        </w:tc>
      </w:tr>
      <w:tr w:rsidR="00B23C6A" w:rsidRPr="00B23DC3" w14:paraId="64AB5B3C" w14:textId="77777777" w:rsidTr="00B23DC3">
        <w:tc>
          <w:tcPr>
            <w:tcW w:w="9854" w:type="dxa"/>
            <w:gridSpan w:val="2"/>
            <w:shd w:val="clear" w:color="auto" w:fill="D9D9D9"/>
          </w:tcPr>
          <w:p w14:paraId="0ED38BEA" w14:textId="77777777"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14:paraId="79819D5B" w14:textId="77777777" w:rsidTr="00B23DC3">
        <w:tc>
          <w:tcPr>
            <w:tcW w:w="4400" w:type="dxa"/>
            <w:shd w:val="clear" w:color="auto" w:fill="auto"/>
          </w:tcPr>
          <w:p w14:paraId="1CD7F4BA" w14:textId="77777777"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14:paraId="23D43493"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14:paraId="1EF1BD4D" w14:textId="77777777"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14:paraId="3AF7FAE8"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14:paraId="56615824" w14:textId="77777777" w:rsidR="00326D89" w:rsidRPr="00B23DC3" w:rsidRDefault="00326D89" w:rsidP="00B23DC3">
            <w:pPr>
              <w:tabs>
                <w:tab w:val="left" w:pos="2680"/>
              </w:tabs>
              <w:spacing w:after="0" w:line="240" w:lineRule="auto"/>
              <w:rPr>
                <w:rFonts w:ascii="Verdana" w:hAnsi="Verdana"/>
                <w:sz w:val="18"/>
                <w:szCs w:val="18"/>
              </w:rPr>
            </w:pPr>
          </w:p>
          <w:p w14:paraId="6F7F5051" w14:textId="77777777"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14:paraId="02391B35" w14:textId="77777777" w:rsidR="007E6B0C" w:rsidRPr="00B23DC3" w:rsidRDefault="007E6B0C" w:rsidP="00B23DC3">
            <w:pPr>
              <w:tabs>
                <w:tab w:val="left" w:pos="2680"/>
              </w:tabs>
              <w:spacing w:after="0" w:line="240" w:lineRule="auto"/>
              <w:rPr>
                <w:rFonts w:ascii="Verdana" w:hAnsi="Verdana"/>
                <w:sz w:val="18"/>
                <w:szCs w:val="18"/>
              </w:rPr>
            </w:pPr>
          </w:p>
          <w:p w14:paraId="63D56365" w14:textId="77777777" w:rsidR="00A614F3" w:rsidRPr="00B23DC3" w:rsidRDefault="00A614F3" w:rsidP="00B23DC3">
            <w:pPr>
              <w:tabs>
                <w:tab w:val="left" w:pos="2680"/>
              </w:tabs>
              <w:spacing w:after="0" w:line="240" w:lineRule="auto"/>
              <w:rPr>
                <w:rFonts w:ascii="Verdana" w:hAnsi="Verdana"/>
                <w:sz w:val="18"/>
                <w:szCs w:val="18"/>
              </w:rPr>
            </w:pPr>
          </w:p>
          <w:p w14:paraId="0C52FACE"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666C6489" w14:textId="77777777" w:rsidR="007E6B0C" w:rsidRPr="00B23DC3" w:rsidRDefault="007E6B0C" w:rsidP="00B23DC3">
            <w:pPr>
              <w:tabs>
                <w:tab w:val="left" w:pos="2680"/>
              </w:tabs>
              <w:spacing w:after="0" w:line="240" w:lineRule="auto"/>
              <w:ind w:left="214" w:hanging="214"/>
              <w:rPr>
                <w:rFonts w:ascii="Verdana" w:hAnsi="Verdana"/>
                <w:sz w:val="18"/>
                <w:szCs w:val="18"/>
              </w:rPr>
            </w:pPr>
          </w:p>
          <w:p w14:paraId="6759C258"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14:paraId="22A82F63" w14:textId="77777777" w:rsidTr="00B23DC3">
        <w:tc>
          <w:tcPr>
            <w:tcW w:w="4400" w:type="dxa"/>
            <w:shd w:val="clear" w:color="auto" w:fill="auto"/>
          </w:tcPr>
          <w:p w14:paraId="7C7EA1C5"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2110EA32"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20F53BBC" w14:textId="77777777"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14:paraId="7B015E48"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7E8AD8D4"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2FAD33C7" w14:textId="77777777"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37C34088" w14:textId="77777777" w:rsidTr="00B23DC3">
        <w:tc>
          <w:tcPr>
            <w:tcW w:w="4400" w:type="dxa"/>
            <w:shd w:val="clear" w:color="auto" w:fill="auto"/>
          </w:tcPr>
          <w:p w14:paraId="292EB77E" w14:textId="77777777"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14:paraId="00421E0A" w14:textId="77777777" w:rsidR="00E03073" w:rsidRPr="00B23DC3" w:rsidRDefault="00E03073" w:rsidP="00B23DC3">
            <w:pPr>
              <w:tabs>
                <w:tab w:val="left" w:pos="2680"/>
              </w:tabs>
              <w:spacing w:after="0" w:line="240" w:lineRule="auto"/>
              <w:rPr>
                <w:rFonts w:ascii="Verdana" w:hAnsi="Verdana"/>
                <w:sz w:val="18"/>
                <w:szCs w:val="18"/>
              </w:rPr>
            </w:pPr>
          </w:p>
          <w:p w14:paraId="03872121" w14:textId="77777777"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14:paraId="720EAB01" w14:textId="77777777" w:rsidR="00E03073" w:rsidRPr="00B23DC3" w:rsidRDefault="00E03073" w:rsidP="00B23DC3">
            <w:pPr>
              <w:tabs>
                <w:tab w:val="left" w:pos="2680"/>
              </w:tabs>
              <w:spacing w:after="0" w:line="240" w:lineRule="auto"/>
              <w:rPr>
                <w:rFonts w:ascii="Verdana" w:hAnsi="Verdana"/>
                <w:sz w:val="18"/>
                <w:szCs w:val="18"/>
              </w:rPr>
            </w:pPr>
          </w:p>
        </w:tc>
      </w:tr>
    </w:tbl>
    <w:p w14:paraId="588F7C25" w14:textId="77777777" w:rsidR="007607E9" w:rsidRPr="00566376" w:rsidRDefault="007607E9" w:rsidP="00326D89">
      <w:pPr>
        <w:tabs>
          <w:tab w:val="left" w:pos="2680"/>
        </w:tabs>
        <w:jc w:val="center"/>
        <w:rPr>
          <w:rFonts w:ascii="Verdana" w:hAnsi="Verdana"/>
          <w:sz w:val="18"/>
          <w:szCs w:val="18"/>
        </w:rPr>
      </w:pPr>
    </w:p>
    <w:p w14:paraId="139A7002" w14:textId="77777777"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14:paraId="26C7CB07" w14:textId="77777777" w:rsidR="00940D8B" w:rsidRPr="00566376" w:rsidRDefault="00940D8B" w:rsidP="00940D8B">
      <w:pPr>
        <w:tabs>
          <w:tab w:val="left" w:pos="2680"/>
        </w:tabs>
        <w:spacing w:after="0"/>
        <w:jc w:val="center"/>
        <w:rPr>
          <w:rFonts w:ascii="Verdana" w:hAnsi="Verdana"/>
          <w:sz w:val="18"/>
          <w:szCs w:val="18"/>
        </w:rPr>
      </w:pPr>
    </w:p>
    <w:p w14:paraId="59C49E43" w14:textId="77777777"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14:paraId="66AD4340" w14:textId="77777777" w:rsidTr="00B23DC3">
        <w:tc>
          <w:tcPr>
            <w:tcW w:w="4889" w:type="dxa"/>
            <w:shd w:val="clear" w:color="auto" w:fill="auto"/>
          </w:tcPr>
          <w:p w14:paraId="66F85E8F" w14:textId="77777777"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14:paraId="61507534" w14:textId="77777777"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14:paraId="0B691E74" w14:textId="77777777" w:rsidTr="00B23DC3">
        <w:tc>
          <w:tcPr>
            <w:tcW w:w="4889" w:type="dxa"/>
            <w:shd w:val="clear" w:color="auto" w:fill="auto"/>
          </w:tcPr>
          <w:p w14:paraId="1FF9D5A7"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14:paraId="4E86349E" w14:textId="77777777" w:rsidR="00940D8B" w:rsidRPr="00B23DC3" w:rsidRDefault="00940D8B" w:rsidP="00B23DC3">
            <w:pPr>
              <w:tabs>
                <w:tab w:val="left" w:pos="2680"/>
              </w:tabs>
              <w:spacing w:after="0" w:line="240" w:lineRule="auto"/>
              <w:rPr>
                <w:rFonts w:ascii="Verdana" w:hAnsi="Verdana"/>
                <w:sz w:val="18"/>
                <w:szCs w:val="18"/>
              </w:rPr>
            </w:pPr>
          </w:p>
          <w:p w14:paraId="0D9D8025" w14:textId="77777777"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14:paraId="6E49D0BF" w14:textId="77777777"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14:paraId="20DA3044" w14:textId="77777777" w:rsidR="00E03073" w:rsidRPr="00B23DC3" w:rsidRDefault="00E03073" w:rsidP="00B23DC3">
            <w:pPr>
              <w:tabs>
                <w:tab w:val="left" w:pos="2680"/>
              </w:tabs>
              <w:spacing w:after="0" w:line="240" w:lineRule="auto"/>
              <w:rPr>
                <w:rFonts w:ascii="Verdana" w:hAnsi="Verdana"/>
                <w:sz w:val="18"/>
                <w:szCs w:val="18"/>
              </w:rPr>
            </w:pPr>
          </w:p>
          <w:p w14:paraId="6D7A645C"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14:paraId="0F92BFCA" w14:textId="77777777" w:rsidTr="00B23DC3">
        <w:tc>
          <w:tcPr>
            <w:tcW w:w="4889" w:type="dxa"/>
            <w:shd w:val="clear" w:color="auto" w:fill="auto"/>
          </w:tcPr>
          <w:p w14:paraId="5AC1F386"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14:paraId="5DA83C09" w14:textId="77777777" w:rsidR="00E03073" w:rsidRPr="00B23DC3" w:rsidRDefault="00E03073" w:rsidP="00B23DC3">
            <w:pPr>
              <w:tabs>
                <w:tab w:val="left" w:pos="2680"/>
              </w:tabs>
              <w:spacing w:after="0" w:line="240" w:lineRule="auto"/>
              <w:rPr>
                <w:rFonts w:ascii="Verdana" w:hAnsi="Verdana"/>
                <w:sz w:val="18"/>
                <w:szCs w:val="18"/>
              </w:rPr>
            </w:pPr>
          </w:p>
          <w:p w14:paraId="1A1415BD" w14:textId="77777777"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14:paraId="1AE29FC0" w14:textId="77777777" w:rsidTr="00B23DC3">
        <w:tc>
          <w:tcPr>
            <w:tcW w:w="4889" w:type="dxa"/>
            <w:shd w:val="clear" w:color="auto" w:fill="auto"/>
          </w:tcPr>
          <w:p w14:paraId="0BD470D8"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14:paraId="6FF9B461" w14:textId="77777777" w:rsidR="00E03073" w:rsidRPr="00B23DC3" w:rsidRDefault="00E03073" w:rsidP="00B23DC3">
            <w:pPr>
              <w:tabs>
                <w:tab w:val="left" w:pos="2680"/>
              </w:tabs>
              <w:spacing w:after="0" w:line="240" w:lineRule="auto"/>
              <w:rPr>
                <w:rFonts w:ascii="Verdana" w:hAnsi="Verdana"/>
                <w:sz w:val="18"/>
                <w:szCs w:val="18"/>
              </w:rPr>
            </w:pPr>
          </w:p>
          <w:p w14:paraId="5989E9FE"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247AAB4C" w14:textId="77777777" w:rsidTr="00B23DC3">
        <w:tc>
          <w:tcPr>
            <w:tcW w:w="4889" w:type="dxa"/>
            <w:shd w:val="clear" w:color="auto" w:fill="auto"/>
          </w:tcPr>
          <w:p w14:paraId="03174080"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14:paraId="2E12275F" w14:textId="77777777" w:rsidR="00E03073" w:rsidRPr="00B23DC3" w:rsidRDefault="00E03073" w:rsidP="00B23DC3">
            <w:pPr>
              <w:tabs>
                <w:tab w:val="left" w:pos="2680"/>
              </w:tabs>
              <w:spacing w:after="0" w:line="240" w:lineRule="auto"/>
              <w:rPr>
                <w:rFonts w:ascii="Verdana" w:hAnsi="Verdana"/>
                <w:sz w:val="18"/>
                <w:szCs w:val="18"/>
              </w:rPr>
            </w:pPr>
          </w:p>
          <w:p w14:paraId="097D3C30"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56CDCB10" w14:textId="77777777" w:rsidTr="00B23DC3">
        <w:tc>
          <w:tcPr>
            <w:tcW w:w="4889" w:type="dxa"/>
            <w:shd w:val="clear" w:color="auto" w:fill="auto"/>
          </w:tcPr>
          <w:p w14:paraId="110A3C62"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14:paraId="50BB30CD" w14:textId="77777777" w:rsidR="00E03073" w:rsidRPr="00B23DC3" w:rsidRDefault="00E03073" w:rsidP="00B23DC3">
            <w:pPr>
              <w:tabs>
                <w:tab w:val="left" w:pos="2680"/>
              </w:tabs>
              <w:spacing w:after="0" w:line="240" w:lineRule="auto"/>
              <w:rPr>
                <w:rFonts w:ascii="Verdana" w:hAnsi="Verdana"/>
                <w:sz w:val="18"/>
                <w:szCs w:val="18"/>
              </w:rPr>
            </w:pPr>
          </w:p>
          <w:p w14:paraId="384C00F7"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189C24C1" w14:textId="77777777" w:rsidTr="00B23DC3">
        <w:tc>
          <w:tcPr>
            <w:tcW w:w="4889" w:type="dxa"/>
            <w:shd w:val="clear" w:color="auto" w:fill="auto"/>
          </w:tcPr>
          <w:p w14:paraId="2FF3FBA8" w14:textId="77777777"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portata, scopo..)</w:t>
            </w:r>
          </w:p>
        </w:tc>
        <w:tc>
          <w:tcPr>
            <w:tcW w:w="4889" w:type="dxa"/>
            <w:shd w:val="clear" w:color="auto" w:fill="auto"/>
          </w:tcPr>
          <w:p w14:paraId="3E0A2383" w14:textId="77777777" w:rsidR="00E03073" w:rsidRPr="00B23DC3" w:rsidRDefault="00E03073" w:rsidP="00B23DC3">
            <w:pPr>
              <w:tabs>
                <w:tab w:val="left" w:pos="2680"/>
              </w:tabs>
              <w:spacing w:after="0" w:line="240" w:lineRule="auto"/>
              <w:rPr>
                <w:rFonts w:ascii="Verdana" w:hAnsi="Verdana"/>
                <w:sz w:val="18"/>
                <w:szCs w:val="18"/>
              </w:rPr>
            </w:pPr>
          </w:p>
          <w:p w14:paraId="26013D5F"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14:paraId="393ABF47" w14:textId="77777777" w:rsidR="00E92697" w:rsidRPr="00566376" w:rsidRDefault="00E92697" w:rsidP="00E47EFF">
      <w:pPr>
        <w:pStyle w:val="Pidipagina"/>
        <w:jc w:val="both"/>
        <w:rPr>
          <w:rFonts w:ascii="Verdana" w:hAnsi="Verdana"/>
          <w:sz w:val="18"/>
          <w:szCs w:val="18"/>
        </w:rPr>
      </w:pPr>
    </w:p>
    <w:p w14:paraId="1DC8E55B" w14:textId="77777777" w:rsidR="00E872D1" w:rsidRPr="00566376" w:rsidRDefault="00E872D1" w:rsidP="00E47EFF">
      <w:pPr>
        <w:pStyle w:val="Pidipagina"/>
        <w:jc w:val="both"/>
        <w:rPr>
          <w:rFonts w:ascii="Verdana" w:hAnsi="Verdana"/>
          <w:sz w:val="18"/>
          <w:szCs w:val="18"/>
        </w:rPr>
      </w:pPr>
    </w:p>
    <w:p w14:paraId="3F139060" w14:textId="77777777"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14:paraId="6C96952E" w14:textId="77777777" w:rsidR="00E47EFF" w:rsidRPr="00566376" w:rsidRDefault="002A51F2" w:rsidP="001B5535">
      <w:pPr>
        <w:tabs>
          <w:tab w:val="left" w:pos="2680"/>
        </w:tabs>
        <w:spacing w:after="0"/>
        <w:jc w:val="center"/>
        <w:rPr>
          <w:rFonts w:ascii="Verdana" w:hAnsi="Verdana"/>
          <w:sz w:val="18"/>
          <w:szCs w:val="18"/>
        </w:rPr>
      </w:pPr>
      <w:r w:rsidRPr="00566376">
        <w:rPr>
          <w:rFonts w:ascii="Verdana" w:hAnsi="Verdana"/>
          <w:sz w:val="18"/>
          <w:szCs w:val="18"/>
        </w:rPr>
        <w:t xml:space="preserve">ex art. 89 </w:t>
      </w:r>
      <w:r w:rsidR="004823C4">
        <w:rPr>
          <w:rFonts w:ascii="Verdana" w:hAnsi="Verdana"/>
          <w:sz w:val="18"/>
          <w:szCs w:val="18"/>
        </w:rPr>
        <w:t xml:space="preserve">del </w:t>
      </w:r>
      <w:r w:rsidRPr="00566376">
        <w:rPr>
          <w:rFonts w:ascii="Verdana" w:hAnsi="Verdana"/>
          <w:sz w:val="18"/>
          <w:szCs w:val="18"/>
        </w:rPr>
        <w:t>D. Lgs. 50/2016</w:t>
      </w:r>
    </w:p>
    <w:p w14:paraId="67E5EB89" w14:textId="77777777"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14:paraId="4F804BD6" w14:textId="77777777" w:rsidTr="00B23DC3">
        <w:tc>
          <w:tcPr>
            <w:tcW w:w="4889" w:type="dxa"/>
            <w:shd w:val="clear" w:color="auto" w:fill="auto"/>
          </w:tcPr>
          <w:p w14:paraId="7A89E146"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14:paraId="169439F6"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14:paraId="1D6A8990" w14:textId="77777777" w:rsidTr="00B23DC3">
        <w:tc>
          <w:tcPr>
            <w:tcW w:w="4889" w:type="dxa"/>
            <w:shd w:val="clear" w:color="auto" w:fill="auto"/>
          </w:tcPr>
          <w:p w14:paraId="07EA36CC"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14:paraId="3F44F2B9" w14:textId="77777777" w:rsidR="00AC2460" w:rsidRPr="00B23DC3" w:rsidRDefault="00AC246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320690A" w14:textId="77777777" w:rsidR="00AC2460" w:rsidRPr="00B23DC3" w:rsidRDefault="00AC2460" w:rsidP="00B23DC3">
            <w:pPr>
              <w:tabs>
                <w:tab w:val="left" w:pos="2680"/>
              </w:tabs>
              <w:spacing w:after="0" w:line="240" w:lineRule="auto"/>
              <w:rPr>
                <w:rFonts w:ascii="Verdana" w:hAnsi="Verdana"/>
                <w:sz w:val="18"/>
                <w:szCs w:val="18"/>
              </w:rPr>
            </w:pPr>
          </w:p>
        </w:tc>
      </w:tr>
      <w:tr w:rsidR="00AC2460" w:rsidRPr="00B23DC3" w14:paraId="35C4C118" w14:textId="77777777" w:rsidTr="00B23DC3">
        <w:tblPrEx>
          <w:shd w:val="clear" w:color="auto" w:fill="D9D9D9"/>
        </w:tblPrEx>
        <w:tc>
          <w:tcPr>
            <w:tcW w:w="9778" w:type="dxa"/>
            <w:gridSpan w:val="2"/>
            <w:shd w:val="clear" w:color="auto" w:fill="D9D9D9"/>
          </w:tcPr>
          <w:p w14:paraId="1B2C267E"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14:paraId="07CD66B3"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14:paraId="6DE999F8" w14:textId="77777777"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14:paraId="58309540" w14:textId="77777777" w:rsidR="005B213E" w:rsidRPr="00566376" w:rsidRDefault="005B213E" w:rsidP="005B213E">
      <w:pPr>
        <w:pStyle w:val="Pidipagina"/>
        <w:jc w:val="both"/>
        <w:rPr>
          <w:rFonts w:ascii="Verdana" w:hAnsi="Verdana"/>
          <w:sz w:val="18"/>
          <w:szCs w:val="18"/>
        </w:rPr>
      </w:pPr>
    </w:p>
    <w:p w14:paraId="5ADAA8CA" w14:textId="77777777" w:rsidR="00DC43E3" w:rsidRDefault="00DC43E3" w:rsidP="002226A8">
      <w:pPr>
        <w:tabs>
          <w:tab w:val="left" w:pos="2680"/>
        </w:tabs>
        <w:spacing w:after="0"/>
        <w:jc w:val="center"/>
        <w:rPr>
          <w:rFonts w:ascii="Verdana" w:hAnsi="Verdana"/>
          <w:sz w:val="18"/>
          <w:szCs w:val="18"/>
        </w:rPr>
      </w:pPr>
    </w:p>
    <w:p w14:paraId="118A46D8" w14:textId="77777777" w:rsidR="00DC43E3" w:rsidRDefault="00DC43E3" w:rsidP="0061537C">
      <w:pPr>
        <w:tabs>
          <w:tab w:val="left" w:pos="2680"/>
        </w:tabs>
        <w:spacing w:after="0"/>
        <w:rPr>
          <w:rFonts w:ascii="Verdana" w:hAnsi="Verdana"/>
          <w:sz w:val="18"/>
          <w:szCs w:val="18"/>
        </w:rPr>
      </w:pPr>
    </w:p>
    <w:p w14:paraId="00CC90CF" w14:textId="77777777" w:rsidR="00DC43E3" w:rsidRDefault="00DC43E3" w:rsidP="002226A8">
      <w:pPr>
        <w:tabs>
          <w:tab w:val="left" w:pos="2680"/>
        </w:tabs>
        <w:spacing w:after="0"/>
        <w:jc w:val="center"/>
        <w:rPr>
          <w:rFonts w:ascii="Verdana" w:hAnsi="Verdana"/>
          <w:sz w:val="18"/>
          <w:szCs w:val="18"/>
        </w:rPr>
      </w:pPr>
    </w:p>
    <w:p w14:paraId="42DBFB7D" w14:textId="77777777" w:rsidR="00DC43E3" w:rsidRDefault="00DC43E3" w:rsidP="002226A8">
      <w:pPr>
        <w:tabs>
          <w:tab w:val="left" w:pos="2680"/>
        </w:tabs>
        <w:spacing w:after="0"/>
        <w:jc w:val="center"/>
        <w:rPr>
          <w:rFonts w:ascii="Verdana" w:hAnsi="Verdana"/>
          <w:sz w:val="18"/>
          <w:szCs w:val="18"/>
        </w:rPr>
      </w:pPr>
    </w:p>
    <w:p w14:paraId="0C4BBD49" w14:textId="77777777"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14:paraId="50A9546A" w14:textId="77777777" w:rsidR="002A51F2" w:rsidRPr="00566376" w:rsidRDefault="002A51F2" w:rsidP="002A51F2">
      <w:pPr>
        <w:tabs>
          <w:tab w:val="left" w:pos="2680"/>
        </w:tabs>
        <w:spacing w:after="0"/>
        <w:jc w:val="center"/>
        <w:rPr>
          <w:rFonts w:ascii="Verdana" w:hAnsi="Verdana"/>
          <w:sz w:val="18"/>
          <w:szCs w:val="18"/>
        </w:rPr>
      </w:pPr>
      <w:r w:rsidRPr="00566376">
        <w:rPr>
          <w:rFonts w:ascii="Verdana" w:hAnsi="Verdana"/>
          <w:sz w:val="18"/>
          <w:szCs w:val="18"/>
        </w:rPr>
        <w:t>ex art. 105</w:t>
      </w:r>
      <w:r w:rsidR="004823C4">
        <w:rPr>
          <w:rFonts w:ascii="Verdana" w:hAnsi="Verdana"/>
          <w:sz w:val="18"/>
          <w:szCs w:val="18"/>
        </w:rPr>
        <w:t xml:space="preserve"> del</w:t>
      </w:r>
      <w:r w:rsidRPr="00566376">
        <w:rPr>
          <w:rFonts w:ascii="Verdana" w:hAnsi="Verdana"/>
          <w:sz w:val="18"/>
          <w:szCs w:val="18"/>
        </w:rPr>
        <w:t xml:space="preserve"> D. Lgs. 50/2016</w:t>
      </w:r>
    </w:p>
    <w:p w14:paraId="0B183782" w14:textId="77777777"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14:paraId="5E52F8A7" w14:textId="77777777" w:rsidTr="00B23DC3">
        <w:tc>
          <w:tcPr>
            <w:tcW w:w="9778" w:type="dxa"/>
            <w:shd w:val="clear" w:color="auto" w:fill="D9D9D9"/>
          </w:tcPr>
          <w:p w14:paraId="3B163744" w14:textId="77777777"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14:paraId="301A0D6A" w14:textId="77777777"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14:paraId="14260EB7" w14:textId="77777777" w:rsidTr="00B23DC3">
        <w:tc>
          <w:tcPr>
            <w:tcW w:w="4889" w:type="dxa"/>
            <w:shd w:val="clear" w:color="auto" w:fill="auto"/>
          </w:tcPr>
          <w:p w14:paraId="728160D0"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14:paraId="686C0C70"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14:paraId="6A155ED3" w14:textId="77777777" w:rsidTr="00B23DC3">
        <w:tc>
          <w:tcPr>
            <w:tcW w:w="4889" w:type="dxa"/>
            <w:shd w:val="clear" w:color="auto" w:fill="auto"/>
          </w:tcPr>
          <w:p w14:paraId="130F36C9" w14:textId="77777777"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14:paraId="49B56841" w14:textId="77777777" w:rsidR="00C47F16" w:rsidRPr="00B23DC3" w:rsidRDefault="00C47F16" w:rsidP="00B23DC3">
            <w:pPr>
              <w:tabs>
                <w:tab w:val="left" w:pos="2680"/>
              </w:tabs>
              <w:spacing w:after="0" w:line="240" w:lineRule="auto"/>
              <w:jc w:val="both"/>
              <w:rPr>
                <w:rFonts w:ascii="Verdana" w:hAnsi="Verdana"/>
                <w:sz w:val="18"/>
                <w:szCs w:val="18"/>
              </w:rPr>
            </w:pPr>
          </w:p>
          <w:p w14:paraId="4F6D5809"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14:paraId="30D7239E" w14:textId="77777777" w:rsidR="00C47F16" w:rsidRPr="00B23DC3" w:rsidRDefault="00C47F16" w:rsidP="00B23DC3">
            <w:pPr>
              <w:tabs>
                <w:tab w:val="left" w:pos="2680"/>
              </w:tabs>
              <w:spacing w:after="0" w:line="240" w:lineRule="auto"/>
              <w:jc w:val="both"/>
              <w:rPr>
                <w:rFonts w:ascii="Verdana" w:hAnsi="Verdana"/>
                <w:sz w:val="18"/>
                <w:szCs w:val="18"/>
              </w:rPr>
            </w:pPr>
          </w:p>
          <w:p w14:paraId="487E2FC7"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14:paraId="2BFBB4CB"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14:paraId="72539EDE" w14:textId="77777777" w:rsidR="00526D70" w:rsidRPr="00B23DC3" w:rsidRDefault="00526D7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D02A3A9" w14:textId="77777777" w:rsidR="00E03073" w:rsidRPr="00B23DC3" w:rsidRDefault="00E03073" w:rsidP="00B23DC3">
            <w:pPr>
              <w:tabs>
                <w:tab w:val="left" w:pos="2680"/>
              </w:tabs>
              <w:spacing w:after="0" w:line="240" w:lineRule="auto"/>
              <w:rPr>
                <w:rFonts w:ascii="Verdana" w:hAnsi="Verdana"/>
                <w:sz w:val="18"/>
                <w:szCs w:val="18"/>
              </w:rPr>
            </w:pPr>
          </w:p>
          <w:p w14:paraId="394D4B5C" w14:textId="77777777" w:rsidR="004E16BE" w:rsidRPr="00B23DC3" w:rsidRDefault="004E16BE" w:rsidP="00B23DC3">
            <w:pPr>
              <w:tabs>
                <w:tab w:val="left" w:pos="2680"/>
              </w:tabs>
              <w:spacing w:after="0" w:line="240" w:lineRule="auto"/>
              <w:rPr>
                <w:rFonts w:ascii="Verdana" w:hAnsi="Verdana"/>
                <w:sz w:val="18"/>
                <w:szCs w:val="18"/>
              </w:rPr>
            </w:pPr>
          </w:p>
          <w:p w14:paraId="6550CE67" w14:textId="77777777"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680B3848" w14:textId="77777777" w:rsidR="00C47F16" w:rsidRPr="00B23DC3" w:rsidRDefault="00C47F16" w:rsidP="00B23DC3">
            <w:pPr>
              <w:tabs>
                <w:tab w:val="left" w:pos="2680"/>
              </w:tabs>
              <w:spacing w:after="0" w:line="240" w:lineRule="auto"/>
              <w:rPr>
                <w:rFonts w:ascii="Verdana" w:hAnsi="Verdana"/>
                <w:sz w:val="18"/>
                <w:szCs w:val="18"/>
              </w:rPr>
            </w:pPr>
          </w:p>
          <w:p w14:paraId="117B0D75" w14:textId="77777777" w:rsidR="00C47F16" w:rsidRPr="00B23DC3" w:rsidRDefault="00C47F16" w:rsidP="00B23DC3">
            <w:pPr>
              <w:tabs>
                <w:tab w:val="left" w:pos="2680"/>
              </w:tabs>
              <w:spacing w:after="0" w:line="240" w:lineRule="auto"/>
              <w:rPr>
                <w:rFonts w:ascii="Verdana" w:hAnsi="Verdana"/>
                <w:sz w:val="18"/>
                <w:szCs w:val="18"/>
              </w:rPr>
            </w:pPr>
          </w:p>
          <w:p w14:paraId="38BFF92D" w14:textId="77777777" w:rsidR="00C47F16" w:rsidRPr="00B23DC3" w:rsidRDefault="00C47F16" w:rsidP="00B23DC3">
            <w:pPr>
              <w:tabs>
                <w:tab w:val="left" w:pos="2680"/>
              </w:tabs>
              <w:spacing w:after="0" w:line="240" w:lineRule="auto"/>
              <w:rPr>
                <w:rFonts w:ascii="Verdana" w:hAnsi="Verdana"/>
                <w:sz w:val="18"/>
                <w:szCs w:val="18"/>
              </w:rPr>
            </w:pPr>
          </w:p>
          <w:p w14:paraId="37C70B9D" w14:textId="77777777"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14:paraId="50E3A7DB" w14:textId="77777777"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14:paraId="72F2B822" w14:textId="77777777" w:rsidTr="00B23DC3">
        <w:tc>
          <w:tcPr>
            <w:tcW w:w="9778" w:type="dxa"/>
            <w:shd w:val="clear" w:color="auto" w:fill="D9D9D9"/>
          </w:tcPr>
          <w:p w14:paraId="48AB6948" w14:textId="77777777"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14:paraId="648EED68" w14:textId="77777777" w:rsidR="002152F5" w:rsidRPr="00566376" w:rsidRDefault="002152F5" w:rsidP="002152F5">
      <w:pPr>
        <w:tabs>
          <w:tab w:val="left" w:pos="2680"/>
        </w:tabs>
        <w:jc w:val="center"/>
        <w:rPr>
          <w:rFonts w:ascii="Verdana" w:hAnsi="Verdana"/>
          <w:sz w:val="18"/>
          <w:szCs w:val="18"/>
        </w:rPr>
      </w:pPr>
    </w:p>
    <w:p w14:paraId="5A368EC3" w14:textId="77777777" w:rsidR="00B32842" w:rsidRPr="00566376" w:rsidRDefault="00B32842" w:rsidP="002152F5">
      <w:pPr>
        <w:tabs>
          <w:tab w:val="left" w:pos="2680"/>
        </w:tabs>
        <w:jc w:val="center"/>
        <w:rPr>
          <w:rFonts w:ascii="Verdana" w:hAnsi="Verdana"/>
          <w:sz w:val="18"/>
          <w:szCs w:val="18"/>
        </w:rPr>
      </w:pPr>
    </w:p>
    <w:p w14:paraId="7A0FC2D3" w14:textId="77777777" w:rsidR="007607E9" w:rsidRPr="00566376" w:rsidRDefault="007607E9">
      <w:pPr>
        <w:rPr>
          <w:rFonts w:ascii="Verdana" w:hAnsi="Verdana"/>
          <w:sz w:val="18"/>
          <w:szCs w:val="18"/>
        </w:rPr>
      </w:pPr>
      <w:r w:rsidRPr="00566376">
        <w:rPr>
          <w:rFonts w:ascii="Verdana" w:hAnsi="Verdana"/>
          <w:sz w:val="18"/>
          <w:szCs w:val="18"/>
        </w:rPr>
        <w:br w:type="page"/>
      </w:r>
    </w:p>
    <w:p w14:paraId="49B21FBF" w14:textId="77777777"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t>Parte III: Motivi di esclusione</w:t>
      </w:r>
    </w:p>
    <w:p w14:paraId="5178CF68" w14:textId="77777777" w:rsidR="00E872D1" w:rsidRPr="00566376" w:rsidRDefault="002A51F2" w:rsidP="001F2228">
      <w:pPr>
        <w:tabs>
          <w:tab w:val="left" w:pos="2680"/>
        </w:tabs>
        <w:spacing w:after="0"/>
        <w:jc w:val="center"/>
        <w:rPr>
          <w:rFonts w:ascii="Verdana" w:hAnsi="Verdana"/>
          <w:b/>
          <w:bCs/>
          <w:sz w:val="18"/>
          <w:szCs w:val="18"/>
        </w:rPr>
      </w:pPr>
      <w:r w:rsidRPr="00566376">
        <w:rPr>
          <w:rFonts w:ascii="Verdana" w:hAnsi="Verdana"/>
          <w:b/>
          <w:bCs/>
          <w:sz w:val="18"/>
          <w:szCs w:val="18"/>
        </w:rPr>
        <w:t xml:space="preserve">ex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r w:rsidR="00E03073" w:rsidRPr="00566376">
        <w:rPr>
          <w:rFonts w:ascii="Verdana" w:hAnsi="Verdana"/>
          <w:b/>
          <w:bCs/>
          <w:sz w:val="18"/>
          <w:szCs w:val="18"/>
        </w:rPr>
        <w:t>Lgs. 50/2016</w:t>
      </w:r>
    </w:p>
    <w:p w14:paraId="22B9ADA3" w14:textId="77777777" w:rsidR="00E872D1" w:rsidRPr="00566376" w:rsidRDefault="00E872D1" w:rsidP="001F2228">
      <w:pPr>
        <w:tabs>
          <w:tab w:val="left" w:pos="2680"/>
        </w:tabs>
        <w:spacing w:after="0"/>
        <w:jc w:val="center"/>
        <w:rPr>
          <w:rFonts w:ascii="Verdana" w:hAnsi="Verdana"/>
          <w:sz w:val="18"/>
          <w:szCs w:val="18"/>
        </w:rPr>
      </w:pPr>
    </w:p>
    <w:p w14:paraId="48470C6C" w14:textId="77777777"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14:paraId="68B46CA4" w14:textId="77777777"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14:paraId="6C16C8BC" w14:textId="77777777" w:rsidTr="00B23DC3">
        <w:tc>
          <w:tcPr>
            <w:tcW w:w="9778" w:type="dxa"/>
            <w:shd w:val="clear" w:color="auto" w:fill="D9D9D9"/>
          </w:tcPr>
          <w:p w14:paraId="6CB8AE83" w14:textId="77777777"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14:paraId="040BB6C1"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14:paraId="506EB19A"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14:paraId="41A03038"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14:paraId="3966B4ED"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14:paraId="3437C71C"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14:paraId="5ADE3CEF"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14:paraId="1AD48CC5" w14:textId="77777777"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14:paraId="67292347" w14:textId="77777777" w:rsidR="00D8165F" w:rsidRPr="00B23DC3" w:rsidRDefault="00D8165F" w:rsidP="00B23DC3">
            <w:pPr>
              <w:pStyle w:val="Paragrafoelenco"/>
              <w:tabs>
                <w:tab w:val="left" w:pos="2680"/>
              </w:tabs>
              <w:spacing w:after="0" w:line="240" w:lineRule="auto"/>
              <w:rPr>
                <w:rFonts w:ascii="Verdana" w:hAnsi="Verdana"/>
                <w:sz w:val="18"/>
                <w:szCs w:val="18"/>
              </w:rPr>
            </w:pPr>
          </w:p>
          <w:p w14:paraId="303B4019" w14:textId="77777777" w:rsidR="00D8165F" w:rsidRPr="00B23DC3" w:rsidRDefault="00D8165F" w:rsidP="00B23DC3">
            <w:pPr>
              <w:pStyle w:val="Paragrafoelenco"/>
              <w:tabs>
                <w:tab w:val="left" w:pos="2680"/>
              </w:tabs>
              <w:spacing w:after="0" w:line="240" w:lineRule="auto"/>
              <w:rPr>
                <w:rFonts w:ascii="Verdana" w:hAnsi="Verdana"/>
                <w:sz w:val="18"/>
                <w:szCs w:val="18"/>
              </w:rPr>
            </w:pPr>
          </w:p>
        </w:tc>
      </w:tr>
    </w:tbl>
    <w:p w14:paraId="411FC357" w14:textId="77777777"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14:paraId="0899779A" w14:textId="77777777" w:rsidTr="00B23DC3">
        <w:tc>
          <w:tcPr>
            <w:tcW w:w="4889" w:type="dxa"/>
            <w:shd w:val="clear" w:color="auto" w:fill="auto"/>
          </w:tcPr>
          <w:p w14:paraId="7A95C1EF"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14:paraId="5E3DEC27"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14:paraId="45EAC7A5" w14:textId="77777777" w:rsidTr="00B23DC3">
        <w:tc>
          <w:tcPr>
            <w:tcW w:w="4889" w:type="dxa"/>
            <w:shd w:val="clear" w:color="auto" w:fill="auto"/>
          </w:tcPr>
          <w:p w14:paraId="028E03D9" w14:textId="77777777"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14:paraId="1D365874"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8EC0B98" w14:textId="77777777" w:rsidR="006D5CAB" w:rsidRPr="00B23DC3" w:rsidRDefault="006D5CAB" w:rsidP="00B23DC3">
            <w:pPr>
              <w:tabs>
                <w:tab w:val="left" w:pos="2680"/>
              </w:tabs>
              <w:spacing w:after="0" w:line="240" w:lineRule="auto"/>
              <w:rPr>
                <w:rFonts w:ascii="Verdana" w:hAnsi="Verdana"/>
                <w:sz w:val="18"/>
                <w:szCs w:val="18"/>
              </w:rPr>
            </w:pPr>
          </w:p>
          <w:p w14:paraId="2285B291" w14:textId="77777777" w:rsidR="00044068" w:rsidRPr="00B23DC3" w:rsidRDefault="00044068" w:rsidP="00B23DC3">
            <w:pPr>
              <w:tabs>
                <w:tab w:val="left" w:pos="2680"/>
              </w:tabs>
              <w:spacing w:after="0" w:line="240" w:lineRule="auto"/>
              <w:rPr>
                <w:rFonts w:ascii="Verdana" w:hAnsi="Verdana"/>
                <w:bCs/>
                <w:sz w:val="18"/>
                <w:szCs w:val="18"/>
              </w:rPr>
            </w:pPr>
          </w:p>
          <w:p w14:paraId="7E20312D" w14:textId="77777777" w:rsidR="00044068" w:rsidRPr="00B23DC3" w:rsidRDefault="00044068" w:rsidP="00B23DC3">
            <w:pPr>
              <w:tabs>
                <w:tab w:val="left" w:pos="2680"/>
              </w:tabs>
              <w:spacing w:after="0" w:line="240" w:lineRule="auto"/>
              <w:rPr>
                <w:rFonts w:ascii="Verdana" w:hAnsi="Verdana"/>
                <w:bCs/>
                <w:sz w:val="18"/>
                <w:szCs w:val="18"/>
              </w:rPr>
            </w:pPr>
          </w:p>
          <w:p w14:paraId="340B76A5" w14:textId="77777777" w:rsidR="00044068" w:rsidRPr="00B23DC3" w:rsidRDefault="00044068" w:rsidP="00B23DC3">
            <w:pPr>
              <w:tabs>
                <w:tab w:val="left" w:pos="2680"/>
              </w:tabs>
              <w:spacing w:after="0" w:line="240" w:lineRule="auto"/>
              <w:rPr>
                <w:rFonts w:ascii="Verdana" w:hAnsi="Verdana"/>
                <w:bCs/>
                <w:sz w:val="18"/>
                <w:szCs w:val="18"/>
              </w:rPr>
            </w:pPr>
          </w:p>
          <w:p w14:paraId="36D375FA" w14:textId="77777777"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14:paraId="6961D015" w14:textId="77777777"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878B4C8"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14:paraId="79BC3FDC" w14:textId="77777777" w:rsidR="00A57AD8" w:rsidRPr="00B23DC3" w:rsidRDefault="00A57AD8" w:rsidP="00B23DC3">
            <w:pPr>
              <w:tabs>
                <w:tab w:val="left" w:pos="2680"/>
              </w:tabs>
              <w:spacing w:after="0" w:line="240" w:lineRule="auto"/>
              <w:rPr>
                <w:rFonts w:ascii="Verdana" w:hAnsi="Verdana"/>
                <w:sz w:val="18"/>
                <w:szCs w:val="18"/>
              </w:rPr>
            </w:pPr>
          </w:p>
        </w:tc>
      </w:tr>
      <w:tr w:rsidR="00002AE5" w:rsidRPr="00B23DC3" w14:paraId="4815659F" w14:textId="77777777" w:rsidTr="00B23DC3">
        <w:tc>
          <w:tcPr>
            <w:tcW w:w="4889" w:type="dxa"/>
            <w:shd w:val="clear" w:color="auto" w:fill="auto"/>
          </w:tcPr>
          <w:p w14:paraId="5AF9CDFF" w14:textId="77777777"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14:paraId="3C608D4C"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14:paraId="5F197865" w14:textId="77777777"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14:paraId="6F2CA816" w14:textId="77777777"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t>Dati definitivi delle persone condannate;</w:t>
            </w:r>
          </w:p>
          <w:p w14:paraId="1F393554"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70BF8931" w14:textId="77777777"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14:paraId="7EFF070C"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18BE4715"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14:paraId="56B99D83" w14:textId="77777777" w:rsidR="00002AE5" w:rsidRPr="00B23DC3" w:rsidRDefault="00002AE5" w:rsidP="00B23DC3">
            <w:pPr>
              <w:tabs>
                <w:tab w:val="left" w:pos="2680"/>
              </w:tabs>
              <w:spacing w:after="0" w:line="240" w:lineRule="auto"/>
              <w:rPr>
                <w:rFonts w:ascii="Verdana" w:hAnsi="Verdana"/>
                <w:sz w:val="18"/>
                <w:szCs w:val="18"/>
              </w:rPr>
            </w:pPr>
          </w:p>
          <w:p w14:paraId="29DC7CDD"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 </w:t>
            </w:r>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14:paraId="0AAEEEB3" w14:textId="77777777"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14:paraId="7407F648"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70801D44"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7DEFB64E"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Pr="00B23DC3">
              <w:rPr>
                <w:rFonts w:ascii="Verdana" w:hAnsi="Verdana"/>
                <w:sz w:val="18"/>
                <w:szCs w:val="18"/>
              </w:rPr>
              <w:t>….]</w:t>
            </w:r>
          </w:p>
          <w:p w14:paraId="7031D13C" w14:textId="77777777" w:rsidR="0054372F" w:rsidRPr="00B23DC3" w:rsidRDefault="0054372F" w:rsidP="00B23DC3">
            <w:pPr>
              <w:tabs>
                <w:tab w:val="left" w:pos="2680"/>
              </w:tabs>
              <w:spacing w:after="0" w:line="240" w:lineRule="auto"/>
              <w:rPr>
                <w:rFonts w:ascii="Verdana" w:hAnsi="Verdana"/>
                <w:sz w:val="18"/>
                <w:szCs w:val="18"/>
              </w:rPr>
            </w:pPr>
          </w:p>
          <w:p w14:paraId="4234D139" w14:textId="77777777"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14:paraId="7F4B5D3B" w14:textId="77777777" w:rsidR="007607E9" w:rsidRPr="00B23DC3" w:rsidRDefault="007607E9" w:rsidP="00B23DC3">
            <w:pPr>
              <w:pStyle w:val="Paragrafoelenco"/>
              <w:tabs>
                <w:tab w:val="left" w:pos="2680"/>
              </w:tabs>
              <w:spacing w:after="0" w:line="240" w:lineRule="auto"/>
              <w:ind w:left="214"/>
              <w:rPr>
                <w:rFonts w:ascii="Verdana" w:hAnsi="Verdana"/>
                <w:sz w:val="18"/>
                <w:szCs w:val="18"/>
              </w:rPr>
            </w:pPr>
          </w:p>
          <w:p w14:paraId="0944A55C"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298876E4"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7345D2B4" w14:textId="77777777"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14:paraId="58B14757" w14:textId="77777777"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240AA980" w14:textId="77777777"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14:paraId="6C7FAC75" w14:textId="77777777" w:rsidTr="00B23DC3">
        <w:tc>
          <w:tcPr>
            <w:tcW w:w="4889" w:type="dxa"/>
            <w:shd w:val="clear" w:color="auto" w:fill="auto"/>
          </w:tcPr>
          <w:p w14:paraId="77E86198" w14:textId="77777777"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r w:rsidR="001F2228" w:rsidRPr="00B23DC3">
              <w:rPr>
                <w:rFonts w:ascii="Verdana" w:hAnsi="Verdana"/>
                <w:sz w:val="18"/>
                <w:szCs w:val="18"/>
              </w:rPr>
              <w:t>Lgs.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“self-c</w:t>
            </w:r>
            <w:r w:rsidRPr="00B23DC3">
              <w:rPr>
                <w:rFonts w:ascii="Verdana" w:hAnsi="Verdana"/>
                <w:sz w:val="18"/>
                <w:szCs w:val="18"/>
              </w:rPr>
              <w:t>leaning”)?</w:t>
            </w:r>
            <w:r w:rsidR="001F52E6" w:rsidRPr="00B23DC3">
              <w:rPr>
                <w:rFonts w:ascii="Verdana" w:hAnsi="Verdana"/>
                <w:sz w:val="18"/>
                <w:szCs w:val="18"/>
              </w:rPr>
              <w:t xml:space="preserve"> </w:t>
            </w:r>
          </w:p>
        </w:tc>
        <w:tc>
          <w:tcPr>
            <w:tcW w:w="4889" w:type="dxa"/>
            <w:shd w:val="clear" w:color="auto" w:fill="auto"/>
          </w:tcPr>
          <w:p w14:paraId="28F50672" w14:textId="77777777" w:rsidR="00644EA8" w:rsidRPr="00B23DC3" w:rsidRDefault="00644EA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B051190" w14:textId="77777777" w:rsidR="00002AE5" w:rsidRPr="00B23DC3" w:rsidRDefault="00002AE5" w:rsidP="00B23DC3">
            <w:pPr>
              <w:tabs>
                <w:tab w:val="left" w:pos="2680"/>
              </w:tabs>
              <w:spacing w:after="0" w:line="240" w:lineRule="auto"/>
              <w:rPr>
                <w:rFonts w:ascii="Verdana" w:hAnsi="Verdana"/>
                <w:sz w:val="18"/>
                <w:szCs w:val="18"/>
              </w:rPr>
            </w:pPr>
          </w:p>
        </w:tc>
      </w:tr>
      <w:tr w:rsidR="00002AE5" w:rsidRPr="00B23DC3" w14:paraId="26CA5598" w14:textId="77777777" w:rsidTr="00B23DC3">
        <w:tc>
          <w:tcPr>
            <w:tcW w:w="4889" w:type="dxa"/>
            <w:shd w:val="clear" w:color="auto" w:fill="auto"/>
          </w:tcPr>
          <w:p w14:paraId="7907FAF6" w14:textId="77777777"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14:paraId="4233B650" w14:textId="77777777"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14:paraId="54E5FA25" w14:textId="77777777"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14:paraId="15BA4A8A" w14:textId="77777777"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14:paraId="3B426A4E" w14:textId="77777777" w:rsidR="00CE6E85" w:rsidRPr="00566376" w:rsidRDefault="00CE6E85" w:rsidP="00D45310">
      <w:pPr>
        <w:pStyle w:val="Pidipagina"/>
        <w:jc w:val="both"/>
        <w:rPr>
          <w:rFonts w:ascii="Verdana" w:hAnsi="Verdana"/>
          <w:sz w:val="18"/>
          <w:szCs w:val="18"/>
        </w:rPr>
      </w:pPr>
    </w:p>
    <w:p w14:paraId="7DF5141D" w14:textId="77777777" w:rsidR="004779A9" w:rsidRPr="00566376" w:rsidRDefault="004779A9" w:rsidP="00D45310">
      <w:pPr>
        <w:pStyle w:val="Pidipagina"/>
        <w:jc w:val="both"/>
        <w:rPr>
          <w:rFonts w:ascii="Verdana" w:hAnsi="Verdana"/>
          <w:sz w:val="18"/>
          <w:szCs w:val="18"/>
        </w:rPr>
      </w:pPr>
    </w:p>
    <w:p w14:paraId="3E119E50" w14:textId="77777777"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14:paraId="44F32D9E" w14:textId="77777777"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r w:rsidRPr="00B34ECE">
        <w:rPr>
          <w:rFonts w:ascii="Verdana" w:hAnsi="Verdana"/>
          <w:sz w:val="18"/>
          <w:szCs w:val="18"/>
        </w:rPr>
        <w:t>Lgs. 50/2016</w:t>
      </w:r>
    </w:p>
    <w:p w14:paraId="4029D5F9" w14:textId="77777777"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14:paraId="389E5903" w14:textId="77777777" w:rsidTr="00B23DC3">
        <w:tc>
          <w:tcPr>
            <w:tcW w:w="4889" w:type="dxa"/>
            <w:shd w:val="clear" w:color="auto" w:fill="auto"/>
          </w:tcPr>
          <w:p w14:paraId="2002878D" w14:textId="77777777"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14:paraId="1C16FAC0" w14:textId="77777777"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14:paraId="41AEDAF2" w14:textId="77777777" w:rsidTr="00B23DC3">
        <w:tc>
          <w:tcPr>
            <w:tcW w:w="4889" w:type="dxa"/>
            <w:shd w:val="clear" w:color="auto" w:fill="auto"/>
          </w:tcPr>
          <w:p w14:paraId="2DC9A9F3" w14:textId="77777777"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14:paraId="2C898B4C" w14:textId="77777777" w:rsidR="008F2344" w:rsidRPr="00B23DC3" w:rsidRDefault="008F234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3B1A90B" w14:textId="77777777" w:rsidR="00BA660F" w:rsidRPr="00B23DC3" w:rsidRDefault="00BA660F" w:rsidP="00B23DC3">
            <w:pPr>
              <w:tabs>
                <w:tab w:val="left" w:pos="2680"/>
              </w:tabs>
              <w:spacing w:after="0" w:line="240" w:lineRule="auto"/>
              <w:rPr>
                <w:rFonts w:ascii="Verdana" w:hAnsi="Verdana"/>
                <w:sz w:val="18"/>
                <w:szCs w:val="18"/>
              </w:rPr>
            </w:pPr>
          </w:p>
        </w:tc>
      </w:tr>
      <w:tr w:rsidR="00A22461" w:rsidRPr="00B23DC3" w14:paraId="14B2DF22" w14:textId="77777777" w:rsidTr="00B23DC3">
        <w:trPr>
          <w:trHeight w:val="463"/>
        </w:trPr>
        <w:tc>
          <w:tcPr>
            <w:tcW w:w="4889" w:type="dxa"/>
            <w:vMerge w:val="restart"/>
            <w:shd w:val="clear" w:color="auto" w:fill="auto"/>
          </w:tcPr>
          <w:p w14:paraId="6C12487C" w14:textId="77777777" w:rsidR="009E22DB" w:rsidRPr="00B23DC3" w:rsidRDefault="009E22DB" w:rsidP="00B23DC3">
            <w:pPr>
              <w:tabs>
                <w:tab w:val="left" w:pos="2680"/>
              </w:tabs>
              <w:spacing w:after="0" w:line="240" w:lineRule="auto"/>
              <w:rPr>
                <w:rFonts w:ascii="Verdana" w:hAnsi="Verdana"/>
                <w:sz w:val="18"/>
                <w:szCs w:val="18"/>
              </w:rPr>
            </w:pPr>
          </w:p>
          <w:p w14:paraId="14739D55" w14:textId="77777777" w:rsidR="00A20A9D" w:rsidRPr="00B23DC3" w:rsidRDefault="00A20A9D" w:rsidP="00B23DC3">
            <w:pPr>
              <w:tabs>
                <w:tab w:val="left" w:pos="2680"/>
              </w:tabs>
              <w:spacing w:after="0" w:line="240" w:lineRule="auto"/>
              <w:rPr>
                <w:rFonts w:ascii="Verdana" w:hAnsi="Verdana"/>
                <w:b/>
                <w:sz w:val="18"/>
                <w:szCs w:val="18"/>
              </w:rPr>
            </w:pPr>
          </w:p>
          <w:p w14:paraId="32678917" w14:textId="77777777"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indicare:</w:t>
            </w:r>
          </w:p>
          <w:p w14:paraId="49030E92" w14:textId="77777777" w:rsidR="009E22DB" w:rsidRPr="00B23DC3" w:rsidRDefault="009E22DB" w:rsidP="00B23DC3">
            <w:pPr>
              <w:tabs>
                <w:tab w:val="left" w:pos="2680"/>
              </w:tabs>
              <w:spacing w:after="0" w:line="240" w:lineRule="auto"/>
              <w:rPr>
                <w:rFonts w:ascii="Verdana" w:hAnsi="Verdana"/>
                <w:sz w:val="18"/>
                <w:szCs w:val="18"/>
              </w:rPr>
            </w:pPr>
          </w:p>
          <w:p w14:paraId="1552E15E" w14:textId="77777777"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14:paraId="279C7CF6"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14:paraId="3972AA7B"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14:paraId="7F03049A"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14:paraId="31D47292"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14:paraId="3E3C10CC"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14:paraId="215D4012"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14:paraId="116FC3D7" w14:textId="77777777"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14:paraId="07B8C5A8"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14:paraId="56837A7F" w14:textId="77777777" w:rsidR="00A20A9D" w:rsidRPr="00B23DC3" w:rsidRDefault="00A20A9D" w:rsidP="00B23DC3">
            <w:pPr>
              <w:tabs>
                <w:tab w:val="left" w:pos="2680"/>
              </w:tabs>
              <w:spacing w:after="0" w:line="240" w:lineRule="auto"/>
              <w:jc w:val="both"/>
              <w:rPr>
                <w:rFonts w:ascii="Verdana" w:hAnsi="Verdana"/>
                <w:sz w:val="18"/>
                <w:szCs w:val="18"/>
              </w:rPr>
            </w:pPr>
          </w:p>
          <w:p w14:paraId="0CFF4A62"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14:paraId="38D548D3"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14:paraId="69579B78"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Imposte</w:t>
            </w:r>
          </w:p>
        </w:tc>
        <w:tc>
          <w:tcPr>
            <w:tcW w:w="2403" w:type="dxa"/>
            <w:shd w:val="clear" w:color="auto" w:fill="auto"/>
            <w:vAlign w:val="center"/>
          </w:tcPr>
          <w:p w14:paraId="60F43C1C"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14:paraId="7024DCCE" w14:textId="77777777" w:rsidTr="00B23DC3">
        <w:trPr>
          <w:trHeight w:val="3627"/>
        </w:trPr>
        <w:tc>
          <w:tcPr>
            <w:tcW w:w="4889" w:type="dxa"/>
            <w:vMerge/>
            <w:shd w:val="clear" w:color="auto" w:fill="auto"/>
          </w:tcPr>
          <w:p w14:paraId="2D26D07A"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14:paraId="4518A9D8" w14:textId="77777777" w:rsidR="009E22DB" w:rsidRPr="00B23DC3" w:rsidRDefault="009E22DB" w:rsidP="00B23DC3">
            <w:pPr>
              <w:tabs>
                <w:tab w:val="left" w:pos="2680"/>
              </w:tabs>
              <w:spacing w:after="0" w:line="240" w:lineRule="auto"/>
              <w:rPr>
                <w:rFonts w:ascii="Verdana" w:hAnsi="Verdana"/>
                <w:sz w:val="18"/>
                <w:szCs w:val="18"/>
              </w:rPr>
            </w:pPr>
          </w:p>
          <w:p w14:paraId="5E388EEC" w14:textId="77777777" w:rsidR="00A20A9D" w:rsidRPr="00B23DC3" w:rsidRDefault="00A20A9D" w:rsidP="00B23DC3">
            <w:pPr>
              <w:tabs>
                <w:tab w:val="left" w:pos="2680"/>
              </w:tabs>
              <w:spacing w:after="0" w:line="240" w:lineRule="auto"/>
              <w:rPr>
                <w:rFonts w:ascii="Verdana" w:hAnsi="Verdana"/>
                <w:sz w:val="18"/>
                <w:szCs w:val="18"/>
              </w:rPr>
            </w:pPr>
          </w:p>
          <w:p w14:paraId="3ACFCA34"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508CF7E5"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4B0EDF36" w14:textId="77777777" w:rsidR="00865EF8" w:rsidRPr="00B23DC3" w:rsidRDefault="00865EF8" w:rsidP="00B23DC3">
            <w:pPr>
              <w:tabs>
                <w:tab w:val="left" w:pos="2680"/>
              </w:tabs>
              <w:spacing w:after="0" w:line="240" w:lineRule="auto"/>
              <w:rPr>
                <w:rFonts w:ascii="Verdana" w:hAnsi="Verdana"/>
                <w:sz w:val="18"/>
                <w:szCs w:val="18"/>
              </w:rPr>
            </w:pPr>
          </w:p>
          <w:p w14:paraId="1495FE5A" w14:textId="77777777" w:rsidR="00865EF8" w:rsidRPr="00B23DC3" w:rsidRDefault="00865EF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c1) </w:t>
            </w:r>
            <w:r w:rsidR="00E74EC0" w:rsidRPr="00B23DC3">
              <w:rPr>
                <w:rFonts w:ascii="Verdana" w:hAnsi="Verdana"/>
                <w:sz w:val="18"/>
                <w:szCs w:val="18"/>
              </w:rPr>
              <w:t xml:space="preserve"> </w:t>
            </w:r>
            <w:r w:rsidRPr="00B23DC3">
              <w:rPr>
                <w:rFonts w:ascii="Verdana" w:hAnsi="Verdana"/>
                <w:sz w:val="18"/>
                <w:szCs w:val="18"/>
              </w:rPr>
              <w:t xml:space="preserve">  [   ] Sì   [   ] No</w:t>
            </w:r>
          </w:p>
          <w:p w14:paraId="594B6D1A" w14:textId="77777777" w:rsidR="00B07D35" w:rsidRPr="00B23DC3" w:rsidRDefault="00B07D35" w:rsidP="00B23DC3">
            <w:pPr>
              <w:tabs>
                <w:tab w:val="left" w:pos="2680"/>
              </w:tabs>
              <w:spacing w:after="0" w:line="240" w:lineRule="auto"/>
              <w:rPr>
                <w:rFonts w:ascii="Verdana" w:hAnsi="Verdana"/>
                <w:sz w:val="18"/>
                <w:szCs w:val="18"/>
              </w:rPr>
            </w:pPr>
          </w:p>
          <w:p w14:paraId="3DA5774E" w14:textId="77777777"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0FDEC4A7"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702B01EC"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3CF5B0F9"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38930C36" w14:textId="77777777" w:rsidR="00E74EC0" w:rsidRPr="00B23DC3" w:rsidRDefault="00E74EC0" w:rsidP="00B23DC3">
            <w:pPr>
              <w:tabs>
                <w:tab w:val="left" w:pos="2680"/>
              </w:tabs>
              <w:spacing w:after="0" w:line="240" w:lineRule="auto"/>
              <w:rPr>
                <w:rFonts w:ascii="Verdana" w:hAnsi="Verdana"/>
                <w:sz w:val="18"/>
                <w:szCs w:val="18"/>
              </w:rPr>
            </w:pPr>
          </w:p>
          <w:p w14:paraId="7C483F97" w14:textId="77777777" w:rsidR="00E74EC0" w:rsidRPr="00B23DC3" w:rsidRDefault="00E74EC0" w:rsidP="00B23DC3">
            <w:pPr>
              <w:tabs>
                <w:tab w:val="left" w:pos="2680"/>
              </w:tabs>
              <w:spacing w:after="0" w:line="240" w:lineRule="auto"/>
              <w:rPr>
                <w:rFonts w:ascii="Verdana" w:hAnsi="Verdana"/>
                <w:sz w:val="18"/>
                <w:szCs w:val="18"/>
              </w:rPr>
            </w:pPr>
          </w:p>
          <w:p w14:paraId="7ABC8B19" w14:textId="77777777" w:rsidR="00E74EC0" w:rsidRPr="00B23DC3" w:rsidRDefault="00E74EC0" w:rsidP="00B23DC3">
            <w:pPr>
              <w:tabs>
                <w:tab w:val="left" w:pos="2680"/>
              </w:tabs>
              <w:spacing w:after="0" w:line="240" w:lineRule="auto"/>
              <w:rPr>
                <w:rFonts w:ascii="Verdana" w:hAnsi="Verdana"/>
                <w:sz w:val="18"/>
                <w:szCs w:val="18"/>
              </w:rPr>
            </w:pPr>
          </w:p>
          <w:p w14:paraId="2E31390A" w14:textId="77777777" w:rsidR="00A20A9D" w:rsidRPr="00B23DC3" w:rsidRDefault="00A20A9D" w:rsidP="00B23DC3">
            <w:pPr>
              <w:tabs>
                <w:tab w:val="left" w:pos="2680"/>
              </w:tabs>
              <w:spacing w:after="0" w:line="240" w:lineRule="auto"/>
              <w:rPr>
                <w:rFonts w:ascii="Verdana" w:hAnsi="Verdana"/>
                <w:sz w:val="18"/>
                <w:szCs w:val="18"/>
              </w:rPr>
            </w:pPr>
          </w:p>
          <w:p w14:paraId="31661152"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33B344B7" w14:textId="77777777" w:rsidR="00A20A9D" w:rsidRPr="00B23DC3" w:rsidRDefault="00A20A9D" w:rsidP="00B23DC3">
            <w:pPr>
              <w:tabs>
                <w:tab w:val="left" w:pos="2680"/>
              </w:tabs>
              <w:spacing w:after="0" w:line="240" w:lineRule="auto"/>
              <w:rPr>
                <w:rFonts w:ascii="Verdana" w:hAnsi="Verdana"/>
                <w:sz w:val="18"/>
                <w:szCs w:val="18"/>
              </w:rPr>
            </w:pPr>
          </w:p>
          <w:p w14:paraId="7F5FF6B8"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1F88F3AC"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63F8C6A7" w14:textId="77777777"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14:paraId="59E9E536" w14:textId="77777777" w:rsidR="00E74EC0" w:rsidRPr="00B23DC3" w:rsidRDefault="00E74EC0" w:rsidP="00B23DC3">
            <w:pPr>
              <w:tabs>
                <w:tab w:val="left" w:pos="2680"/>
              </w:tabs>
              <w:spacing w:after="0" w:line="240" w:lineRule="auto"/>
              <w:rPr>
                <w:rFonts w:ascii="Verdana" w:hAnsi="Verdana"/>
                <w:sz w:val="18"/>
                <w:szCs w:val="18"/>
              </w:rPr>
            </w:pPr>
          </w:p>
          <w:p w14:paraId="7D0B1BB6" w14:textId="77777777" w:rsidR="00A20A9D" w:rsidRPr="00B23DC3" w:rsidRDefault="00A20A9D" w:rsidP="00B23DC3">
            <w:pPr>
              <w:tabs>
                <w:tab w:val="left" w:pos="2680"/>
              </w:tabs>
              <w:spacing w:after="0" w:line="240" w:lineRule="auto"/>
              <w:rPr>
                <w:rFonts w:ascii="Verdana" w:hAnsi="Verdana"/>
                <w:sz w:val="18"/>
                <w:szCs w:val="18"/>
              </w:rPr>
            </w:pPr>
          </w:p>
          <w:p w14:paraId="2E32FFD1" w14:textId="77777777"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14:paraId="758CC193" w14:textId="77777777"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33EB1DA3" w14:textId="77777777" w:rsidR="00E74EC0" w:rsidRPr="00B23DC3" w:rsidRDefault="00E74EC0" w:rsidP="00B23DC3">
            <w:pPr>
              <w:tabs>
                <w:tab w:val="left" w:pos="2680"/>
              </w:tabs>
              <w:spacing w:after="0" w:line="240" w:lineRule="auto"/>
              <w:rPr>
                <w:rFonts w:ascii="Verdana" w:hAnsi="Verdana"/>
                <w:sz w:val="18"/>
                <w:szCs w:val="18"/>
              </w:rPr>
            </w:pPr>
          </w:p>
          <w:p w14:paraId="5DDCCC28"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c1)    [   ] Sì   [   ] No</w:t>
            </w:r>
          </w:p>
          <w:p w14:paraId="7A91017B" w14:textId="77777777" w:rsidR="00B07D35" w:rsidRPr="00B23DC3" w:rsidRDefault="00B07D35" w:rsidP="00B23DC3">
            <w:pPr>
              <w:tabs>
                <w:tab w:val="left" w:pos="2680"/>
              </w:tabs>
              <w:spacing w:after="0" w:line="240" w:lineRule="auto"/>
              <w:rPr>
                <w:rFonts w:ascii="Verdana" w:hAnsi="Verdana"/>
                <w:sz w:val="18"/>
                <w:szCs w:val="18"/>
              </w:rPr>
            </w:pPr>
          </w:p>
          <w:p w14:paraId="27F2BB8E"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2611F168"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1966ECD0"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1C97ACB9"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01CA01CA" w14:textId="77777777" w:rsidR="00E74EC0" w:rsidRPr="00B23DC3" w:rsidRDefault="00E74EC0" w:rsidP="00B23DC3">
            <w:pPr>
              <w:tabs>
                <w:tab w:val="left" w:pos="2680"/>
              </w:tabs>
              <w:spacing w:after="0" w:line="240" w:lineRule="auto"/>
              <w:rPr>
                <w:rFonts w:ascii="Verdana" w:hAnsi="Verdana"/>
                <w:sz w:val="18"/>
                <w:szCs w:val="18"/>
              </w:rPr>
            </w:pPr>
          </w:p>
          <w:p w14:paraId="3DB347EC" w14:textId="77777777" w:rsidR="00E74EC0" w:rsidRPr="00B23DC3" w:rsidRDefault="00E74EC0" w:rsidP="00B23DC3">
            <w:pPr>
              <w:tabs>
                <w:tab w:val="left" w:pos="2680"/>
              </w:tabs>
              <w:spacing w:after="0" w:line="240" w:lineRule="auto"/>
              <w:rPr>
                <w:rFonts w:ascii="Verdana" w:hAnsi="Verdana"/>
                <w:sz w:val="18"/>
                <w:szCs w:val="18"/>
              </w:rPr>
            </w:pPr>
          </w:p>
          <w:p w14:paraId="21DB02A7" w14:textId="77777777" w:rsidR="00E74EC0" w:rsidRPr="00B23DC3" w:rsidRDefault="00E74EC0" w:rsidP="00B23DC3">
            <w:pPr>
              <w:tabs>
                <w:tab w:val="left" w:pos="2680"/>
              </w:tabs>
              <w:spacing w:after="0" w:line="240" w:lineRule="auto"/>
              <w:rPr>
                <w:rFonts w:ascii="Verdana" w:hAnsi="Verdana"/>
                <w:sz w:val="18"/>
                <w:szCs w:val="18"/>
              </w:rPr>
            </w:pPr>
          </w:p>
          <w:p w14:paraId="6A0189F2" w14:textId="77777777" w:rsidR="00A20A9D" w:rsidRPr="00B23DC3" w:rsidRDefault="00A20A9D" w:rsidP="00B23DC3">
            <w:pPr>
              <w:tabs>
                <w:tab w:val="left" w:pos="2680"/>
              </w:tabs>
              <w:spacing w:after="0" w:line="240" w:lineRule="auto"/>
              <w:rPr>
                <w:rFonts w:ascii="Verdana" w:hAnsi="Verdana"/>
                <w:sz w:val="18"/>
                <w:szCs w:val="18"/>
              </w:rPr>
            </w:pPr>
          </w:p>
          <w:p w14:paraId="5815FB7A"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5E5D6D1B" w14:textId="77777777" w:rsidR="00A20A9D" w:rsidRPr="00B23DC3" w:rsidRDefault="00A20A9D" w:rsidP="00B23DC3">
            <w:pPr>
              <w:tabs>
                <w:tab w:val="left" w:pos="2680"/>
              </w:tabs>
              <w:spacing w:after="0" w:line="240" w:lineRule="auto"/>
              <w:rPr>
                <w:rFonts w:ascii="Verdana" w:hAnsi="Verdana"/>
                <w:sz w:val="18"/>
                <w:szCs w:val="18"/>
              </w:rPr>
            </w:pPr>
          </w:p>
          <w:p w14:paraId="412F9354"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5933D448"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3463B509" w14:textId="77777777"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14:paraId="1F17A3B1" w14:textId="77777777" w:rsidTr="00B23DC3">
        <w:tc>
          <w:tcPr>
            <w:tcW w:w="4889" w:type="dxa"/>
            <w:shd w:val="clear" w:color="auto" w:fill="auto"/>
          </w:tcPr>
          <w:p w14:paraId="5137B010" w14:textId="77777777"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14:paraId="606A3EEF" w14:textId="77777777"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(indirizzo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14:paraId="66FD50F5" w14:textId="77777777"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14:paraId="68EF8B39" w14:textId="77777777" w:rsidR="00F96957" w:rsidRDefault="00F96957" w:rsidP="00F96957">
      <w:pPr>
        <w:tabs>
          <w:tab w:val="left" w:pos="2680"/>
        </w:tabs>
        <w:spacing w:after="0"/>
        <w:jc w:val="center"/>
        <w:rPr>
          <w:rFonts w:ascii="Verdana" w:hAnsi="Verdana"/>
          <w:sz w:val="18"/>
          <w:szCs w:val="18"/>
        </w:rPr>
      </w:pPr>
    </w:p>
    <w:p w14:paraId="48BD0650" w14:textId="77777777"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14:paraId="16A80787" w14:textId="77777777" w:rsidR="003A1DDC" w:rsidRPr="00B30B3D" w:rsidRDefault="00F52FBB" w:rsidP="00F96957">
      <w:pPr>
        <w:tabs>
          <w:tab w:val="left" w:pos="2680"/>
        </w:tabs>
        <w:spacing w:after="0"/>
        <w:jc w:val="center"/>
        <w:rPr>
          <w:rFonts w:ascii="Verdana" w:hAnsi="Verdana"/>
          <w:sz w:val="18"/>
          <w:szCs w:val="18"/>
        </w:rPr>
      </w:pPr>
      <w:r w:rsidRPr="00B30B3D">
        <w:rPr>
          <w:rFonts w:ascii="Verdana" w:hAnsi="Verdana"/>
          <w:sz w:val="18"/>
          <w:szCs w:val="18"/>
        </w:rPr>
        <w:t>Ex art. 80</w:t>
      </w:r>
      <w:r w:rsidR="00F96957" w:rsidRPr="00B30B3D">
        <w:rPr>
          <w:rFonts w:ascii="Verdana" w:hAnsi="Verdana"/>
          <w:sz w:val="18"/>
          <w:szCs w:val="18"/>
        </w:rPr>
        <w:t>,</w:t>
      </w:r>
      <w:r w:rsidRPr="00B30B3D">
        <w:rPr>
          <w:rFonts w:ascii="Verdana" w:hAnsi="Verdana"/>
          <w:sz w:val="18"/>
          <w:szCs w:val="18"/>
        </w:rPr>
        <w:t xml:space="preserve"> comma 5 lett. a, b, c, d</w:t>
      </w:r>
      <w:r w:rsidR="00F96957" w:rsidRPr="00B30B3D">
        <w:rPr>
          <w:rFonts w:ascii="Verdana" w:hAnsi="Verdana"/>
          <w:sz w:val="18"/>
          <w:szCs w:val="18"/>
        </w:rPr>
        <w:t xml:space="preserve"> del</w:t>
      </w:r>
      <w:r w:rsidRPr="00B30B3D">
        <w:rPr>
          <w:rFonts w:ascii="Verdana" w:hAnsi="Verdana"/>
          <w:sz w:val="18"/>
          <w:szCs w:val="18"/>
        </w:rPr>
        <w:t xml:space="preserve">  D.</w:t>
      </w:r>
      <w:r w:rsidR="00F96957" w:rsidRPr="00B30B3D">
        <w:rPr>
          <w:rFonts w:ascii="Verdana" w:hAnsi="Verdana"/>
          <w:sz w:val="18"/>
          <w:szCs w:val="18"/>
        </w:rPr>
        <w:t xml:space="preserve"> Lgs. 50/2016</w:t>
      </w:r>
    </w:p>
    <w:p w14:paraId="47357F10" w14:textId="77777777" w:rsidR="009A382B" w:rsidRPr="00B30B3D" w:rsidRDefault="009A382B"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14:paraId="5D1DC335" w14:textId="77777777" w:rsidTr="00B23DC3">
        <w:trPr>
          <w:trHeight w:val="919"/>
        </w:trPr>
        <w:tc>
          <w:tcPr>
            <w:tcW w:w="9778" w:type="dxa"/>
            <w:shd w:val="clear" w:color="auto" w:fill="D9D9D9"/>
          </w:tcPr>
          <w:p w14:paraId="6A586B6A" w14:textId="77777777"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9D6B234" w14:textId="77777777"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14:paraId="44E081AA" w14:textId="77777777" w:rsidTr="00B23DC3">
        <w:tc>
          <w:tcPr>
            <w:tcW w:w="4889" w:type="dxa"/>
            <w:shd w:val="clear" w:color="auto" w:fill="auto"/>
          </w:tcPr>
          <w:p w14:paraId="1C7F4897"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14:paraId="5A107835"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14:paraId="0A91D704" w14:textId="77777777" w:rsidTr="00B23DC3">
        <w:trPr>
          <w:trHeight w:val="313"/>
        </w:trPr>
        <w:tc>
          <w:tcPr>
            <w:tcW w:w="4889" w:type="dxa"/>
            <w:vMerge w:val="restart"/>
            <w:shd w:val="clear" w:color="auto" w:fill="auto"/>
          </w:tcPr>
          <w:p w14:paraId="73DB2C9F" w14:textId="77777777"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14:paraId="3A4BD61C" w14:textId="77777777"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“self-cleaning”)?</w:t>
            </w:r>
          </w:p>
          <w:p w14:paraId="0A61BDE0" w14:textId="77777777"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14:paraId="62BDFBB6" w14:textId="77777777" w:rsidR="00E81C1A" w:rsidRPr="00B23DC3" w:rsidRDefault="00E81C1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D6E5DF1" w14:textId="77777777" w:rsidR="00E81C1A" w:rsidRPr="00B23DC3" w:rsidRDefault="00E81C1A" w:rsidP="00B23DC3">
            <w:pPr>
              <w:tabs>
                <w:tab w:val="left" w:pos="2680"/>
              </w:tabs>
              <w:spacing w:after="0" w:line="240" w:lineRule="auto"/>
              <w:rPr>
                <w:rFonts w:ascii="Verdana" w:hAnsi="Verdana"/>
                <w:sz w:val="18"/>
                <w:szCs w:val="18"/>
              </w:rPr>
            </w:pPr>
          </w:p>
          <w:p w14:paraId="7E16C4CF" w14:textId="77777777" w:rsidR="00F52FBB" w:rsidRPr="00B23DC3" w:rsidRDefault="00F52FBB" w:rsidP="00B23DC3">
            <w:pPr>
              <w:tabs>
                <w:tab w:val="left" w:pos="2680"/>
              </w:tabs>
              <w:spacing w:after="0" w:line="240" w:lineRule="auto"/>
              <w:rPr>
                <w:rFonts w:ascii="Verdana" w:hAnsi="Verdana"/>
                <w:sz w:val="18"/>
                <w:szCs w:val="18"/>
              </w:rPr>
            </w:pPr>
          </w:p>
          <w:p w14:paraId="4A89265F" w14:textId="77777777" w:rsidR="00F52FBB" w:rsidRPr="00B23DC3" w:rsidRDefault="00F52FBB" w:rsidP="00B23DC3">
            <w:pPr>
              <w:tabs>
                <w:tab w:val="left" w:pos="2680"/>
              </w:tabs>
              <w:spacing w:after="0" w:line="240" w:lineRule="auto"/>
              <w:rPr>
                <w:rFonts w:ascii="Verdana" w:hAnsi="Verdana"/>
                <w:sz w:val="18"/>
                <w:szCs w:val="18"/>
              </w:rPr>
            </w:pPr>
          </w:p>
        </w:tc>
      </w:tr>
      <w:tr w:rsidR="00E81C1A" w:rsidRPr="00B23DC3" w14:paraId="06E2AE2C" w14:textId="77777777" w:rsidTr="00B23DC3">
        <w:trPr>
          <w:trHeight w:val="353"/>
        </w:trPr>
        <w:tc>
          <w:tcPr>
            <w:tcW w:w="4889" w:type="dxa"/>
            <w:vMerge/>
            <w:shd w:val="clear" w:color="auto" w:fill="auto"/>
          </w:tcPr>
          <w:p w14:paraId="17F27964" w14:textId="77777777"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14:paraId="4C27A900" w14:textId="77777777" w:rsidR="002966CA" w:rsidRPr="00B23DC3" w:rsidRDefault="002966CA" w:rsidP="00B23DC3">
            <w:pPr>
              <w:tabs>
                <w:tab w:val="left" w:pos="2680"/>
              </w:tabs>
              <w:spacing w:after="0" w:line="240" w:lineRule="auto"/>
              <w:rPr>
                <w:rFonts w:ascii="Verdana" w:hAnsi="Verdana"/>
                <w:sz w:val="18"/>
                <w:szCs w:val="18"/>
              </w:rPr>
            </w:pPr>
          </w:p>
          <w:p w14:paraId="288B3D44" w14:textId="77777777"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81C1A" w:rsidRPr="00B23DC3">
              <w:rPr>
                <w:rFonts w:ascii="Verdana" w:hAnsi="Verdana"/>
                <w:sz w:val="18"/>
                <w:szCs w:val="18"/>
              </w:rPr>
              <w:t>[   ] Sì   [   ] No</w:t>
            </w:r>
          </w:p>
          <w:p w14:paraId="00BA327F" w14:textId="77777777" w:rsidR="002966CA" w:rsidRPr="00B23DC3" w:rsidRDefault="002966CA" w:rsidP="00B23DC3">
            <w:pPr>
              <w:tabs>
                <w:tab w:val="left" w:pos="2680"/>
              </w:tabs>
              <w:spacing w:after="0" w:line="240" w:lineRule="auto"/>
              <w:rPr>
                <w:rFonts w:ascii="Verdana" w:hAnsi="Verdana"/>
                <w:b/>
                <w:sz w:val="18"/>
                <w:szCs w:val="18"/>
              </w:rPr>
            </w:pPr>
          </w:p>
          <w:p w14:paraId="022FEEFC" w14:textId="77777777" w:rsidR="002966CA" w:rsidRPr="00B23DC3" w:rsidRDefault="002966CA" w:rsidP="00B23DC3">
            <w:pPr>
              <w:tabs>
                <w:tab w:val="left" w:pos="2680"/>
              </w:tabs>
              <w:spacing w:after="0" w:line="240" w:lineRule="auto"/>
              <w:rPr>
                <w:rFonts w:ascii="Verdana" w:hAnsi="Verdana"/>
                <w:b/>
                <w:sz w:val="18"/>
                <w:szCs w:val="18"/>
              </w:rPr>
            </w:pPr>
          </w:p>
          <w:p w14:paraId="03EFD98C" w14:textId="77777777"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23797DFA" w14:textId="77777777"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14:paraId="70BA4E6C" w14:textId="77777777" w:rsidTr="00B23DC3">
        <w:trPr>
          <w:trHeight w:val="353"/>
        </w:trPr>
        <w:tc>
          <w:tcPr>
            <w:tcW w:w="4889" w:type="dxa"/>
            <w:shd w:val="clear" w:color="auto" w:fill="auto"/>
          </w:tcPr>
          <w:p w14:paraId="414079E5" w14:textId="77777777" w:rsidR="002966CA" w:rsidRPr="00B23DC3" w:rsidRDefault="002966CA" w:rsidP="00B23DC3">
            <w:pPr>
              <w:tabs>
                <w:tab w:val="left" w:pos="2680"/>
              </w:tabs>
              <w:spacing w:after="0" w:line="240" w:lineRule="auto"/>
              <w:rPr>
                <w:rFonts w:ascii="Verdana" w:hAnsi="Verdana"/>
                <w:sz w:val="18"/>
                <w:szCs w:val="18"/>
              </w:rPr>
            </w:pPr>
          </w:p>
          <w:p w14:paraId="61910A99" w14:textId="77777777"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14:paraId="14508991" w14:textId="77777777" w:rsidR="002966CA" w:rsidRPr="00B23DC3" w:rsidRDefault="002966CA" w:rsidP="00B23DC3">
            <w:pPr>
              <w:tabs>
                <w:tab w:val="left" w:pos="2680"/>
              </w:tabs>
              <w:spacing w:after="0" w:line="240" w:lineRule="auto"/>
              <w:rPr>
                <w:rFonts w:ascii="Verdana" w:hAnsi="Verdana"/>
                <w:sz w:val="18"/>
                <w:szCs w:val="18"/>
              </w:rPr>
            </w:pPr>
          </w:p>
        </w:tc>
      </w:tr>
      <w:tr w:rsidR="00095D4E" w:rsidRPr="00B23DC3" w14:paraId="2F191EA5" w14:textId="77777777" w:rsidTr="00B23DC3">
        <w:tc>
          <w:tcPr>
            <w:tcW w:w="4889" w:type="dxa"/>
            <w:shd w:val="clear" w:color="auto" w:fill="auto"/>
          </w:tcPr>
          <w:p w14:paraId="365F81C4" w14:textId="77777777"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14:paraId="090211DA"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14:paraId="2F737CE9"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14:paraId="7C8BD0A1" w14:textId="77777777"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14:paraId="1ACFB676"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14:paraId="2D979E04"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14:paraId="2C95CE6E" w14:textId="77777777"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14:paraId="0A1D16AC" w14:textId="77777777" w:rsidR="008148BD" w:rsidRPr="00B23DC3" w:rsidRDefault="008148BD" w:rsidP="00B23DC3">
            <w:pPr>
              <w:tabs>
                <w:tab w:val="left" w:pos="2680"/>
              </w:tabs>
              <w:spacing w:after="0" w:line="240" w:lineRule="auto"/>
              <w:rPr>
                <w:rFonts w:ascii="Verdana" w:hAnsi="Verdana"/>
                <w:sz w:val="18"/>
                <w:szCs w:val="18"/>
              </w:rPr>
            </w:pPr>
          </w:p>
          <w:p w14:paraId="18FB8D9E" w14:textId="77777777"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14:paraId="0574A4AB"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14:paraId="66DDE56C" w14:textId="77777777"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14:paraId="69B74E01" w14:textId="77777777" w:rsidR="000A01AD" w:rsidRPr="00B23DC3" w:rsidRDefault="000A01AD" w:rsidP="00B23DC3">
            <w:pPr>
              <w:spacing w:after="120" w:line="240" w:lineRule="auto"/>
              <w:ind w:left="285" w:firstLine="708"/>
              <w:rPr>
                <w:rFonts w:ascii="Verdana" w:hAnsi="Verdana"/>
                <w:sz w:val="18"/>
                <w:szCs w:val="18"/>
              </w:rPr>
            </w:pPr>
          </w:p>
          <w:p w14:paraId="38385A2D" w14:textId="77777777" w:rsidR="000A01AD" w:rsidRPr="00B23DC3" w:rsidRDefault="000A01AD" w:rsidP="00B23DC3">
            <w:pPr>
              <w:spacing w:after="120" w:line="240" w:lineRule="auto"/>
              <w:rPr>
                <w:rFonts w:ascii="Verdana" w:hAnsi="Verdana"/>
                <w:sz w:val="18"/>
                <w:szCs w:val="18"/>
              </w:rPr>
            </w:pPr>
          </w:p>
          <w:p w14:paraId="64E833B5" w14:textId="77777777" w:rsidR="006F7C31" w:rsidRPr="00B23DC3" w:rsidRDefault="006F7C31" w:rsidP="00B23DC3">
            <w:pPr>
              <w:tabs>
                <w:tab w:val="left" w:pos="2680"/>
              </w:tabs>
              <w:spacing w:after="0" w:line="240" w:lineRule="auto"/>
              <w:jc w:val="both"/>
              <w:rPr>
                <w:rFonts w:ascii="Verdana" w:hAnsi="Verdana"/>
                <w:sz w:val="18"/>
                <w:szCs w:val="18"/>
              </w:rPr>
            </w:pPr>
          </w:p>
          <w:p w14:paraId="3B148BE8" w14:textId="77777777" w:rsidR="00C323A8" w:rsidRPr="00B23DC3" w:rsidRDefault="00C323A8" w:rsidP="00B23DC3">
            <w:pPr>
              <w:tabs>
                <w:tab w:val="left" w:pos="2680"/>
              </w:tabs>
              <w:spacing w:after="0" w:line="240" w:lineRule="auto"/>
              <w:jc w:val="both"/>
              <w:rPr>
                <w:rFonts w:ascii="Verdana" w:hAnsi="Verdana"/>
                <w:sz w:val="18"/>
                <w:szCs w:val="18"/>
              </w:rPr>
            </w:pPr>
          </w:p>
          <w:p w14:paraId="1E48255D" w14:textId="77777777" w:rsidR="00A70C9F" w:rsidRPr="00B23DC3" w:rsidRDefault="00A70C9F" w:rsidP="00B23DC3">
            <w:pPr>
              <w:tabs>
                <w:tab w:val="left" w:pos="2680"/>
              </w:tabs>
              <w:spacing w:after="0" w:line="240" w:lineRule="auto"/>
              <w:jc w:val="both"/>
              <w:rPr>
                <w:rFonts w:ascii="Verdana" w:hAnsi="Verdana"/>
                <w:sz w:val="18"/>
                <w:szCs w:val="18"/>
              </w:rPr>
            </w:pPr>
          </w:p>
          <w:p w14:paraId="50CE31B5" w14:textId="77777777" w:rsidR="00A70C9F" w:rsidRPr="00B23DC3" w:rsidRDefault="00A70C9F" w:rsidP="00B23DC3">
            <w:pPr>
              <w:tabs>
                <w:tab w:val="left" w:pos="2680"/>
              </w:tabs>
              <w:spacing w:after="0" w:line="240" w:lineRule="auto"/>
              <w:jc w:val="both"/>
              <w:rPr>
                <w:rFonts w:ascii="Verdana" w:hAnsi="Verdana"/>
                <w:sz w:val="18"/>
                <w:szCs w:val="18"/>
              </w:rPr>
            </w:pPr>
          </w:p>
          <w:p w14:paraId="1155CD31" w14:textId="77777777" w:rsidR="00A70C9F" w:rsidRPr="00B23DC3" w:rsidRDefault="00A70C9F" w:rsidP="00B23DC3">
            <w:pPr>
              <w:tabs>
                <w:tab w:val="left" w:pos="2680"/>
              </w:tabs>
              <w:spacing w:after="0" w:line="240" w:lineRule="auto"/>
              <w:jc w:val="both"/>
              <w:rPr>
                <w:rFonts w:ascii="Verdana" w:hAnsi="Verdana"/>
                <w:sz w:val="18"/>
                <w:szCs w:val="18"/>
              </w:rPr>
            </w:pPr>
          </w:p>
          <w:p w14:paraId="23AD7B83" w14:textId="77777777" w:rsidR="00A70C9F" w:rsidRPr="00B23DC3" w:rsidRDefault="00A70C9F" w:rsidP="00B23DC3">
            <w:pPr>
              <w:tabs>
                <w:tab w:val="left" w:pos="2680"/>
              </w:tabs>
              <w:spacing w:after="0" w:line="240" w:lineRule="auto"/>
              <w:jc w:val="both"/>
              <w:rPr>
                <w:rFonts w:ascii="Verdana" w:hAnsi="Verdana"/>
                <w:sz w:val="18"/>
                <w:szCs w:val="18"/>
              </w:rPr>
            </w:pPr>
          </w:p>
          <w:p w14:paraId="51681898" w14:textId="77777777" w:rsidR="00A70C9F" w:rsidRPr="00B23DC3" w:rsidRDefault="00A70C9F" w:rsidP="00B23DC3">
            <w:pPr>
              <w:tabs>
                <w:tab w:val="left" w:pos="2680"/>
              </w:tabs>
              <w:spacing w:after="0" w:line="240" w:lineRule="auto"/>
              <w:jc w:val="both"/>
              <w:rPr>
                <w:rFonts w:ascii="Verdana" w:hAnsi="Verdana"/>
                <w:sz w:val="18"/>
                <w:szCs w:val="18"/>
              </w:rPr>
            </w:pPr>
          </w:p>
          <w:p w14:paraId="21846E6A" w14:textId="77777777" w:rsidR="00A70C9F" w:rsidRPr="00B23DC3" w:rsidRDefault="00A70C9F" w:rsidP="00B23DC3">
            <w:pPr>
              <w:tabs>
                <w:tab w:val="left" w:pos="2680"/>
              </w:tabs>
              <w:spacing w:after="0" w:line="240" w:lineRule="auto"/>
              <w:jc w:val="both"/>
              <w:rPr>
                <w:rFonts w:ascii="Verdana" w:hAnsi="Verdana"/>
                <w:sz w:val="18"/>
                <w:szCs w:val="18"/>
              </w:rPr>
            </w:pPr>
          </w:p>
          <w:p w14:paraId="708CA143" w14:textId="77777777" w:rsidR="00A70C9F" w:rsidRPr="00B23DC3" w:rsidRDefault="00A70C9F" w:rsidP="00B23DC3">
            <w:pPr>
              <w:tabs>
                <w:tab w:val="left" w:pos="2680"/>
              </w:tabs>
              <w:spacing w:after="0" w:line="240" w:lineRule="auto"/>
              <w:jc w:val="both"/>
              <w:rPr>
                <w:rFonts w:ascii="Verdana" w:hAnsi="Verdana"/>
                <w:sz w:val="18"/>
                <w:szCs w:val="18"/>
              </w:rPr>
            </w:pPr>
          </w:p>
          <w:p w14:paraId="5E136F7D" w14:textId="77777777" w:rsidR="00A70C9F" w:rsidRPr="00B23DC3" w:rsidRDefault="00A70C9F" w:rsidP="00B23DC3">
            <w:pPr>
              <w:tabs>
                <w:tab w:val="left" w:pos="2680"/>
              </w:tabs>
              <w:spacing w:after="0" w:line="240" w:lineRule="auto"/>
              <w:jc w:val="both"/>
              <w:rPr>
                <w:rFonts w:ascii="Verdana" w:hAnsi="Verdana"/>
                <w:sz w:val="18"/>
                <w:szCs w:val="18"/>
              </w:rPr>
            </w:pPr>
          </w:p>
          <w:p w14:paraId="2AA8FAD5" w14:textId="77777777" w:rsidR="00A70C9F" w:rsidRPr="00B23DC3" w:rsidRDefault="00A70C9F" w:rsidP="00B23DC3">
            <w:pPr>
              <w:tabs>
                <w:tab w:val="left" w:pos="2680"/>
              </w:tabs>
              <w:spacing w:after="0" w:line="240" w:lineRule="auto"/>
              <w:jc w:val="both"/>
              <w:rPr>
                <w:rFonts w:ascii="Verdana" w:hAnsi="Verdana"/>
                <w:sz w:val="18"/>
                <w:szCs w:val="18"/>
              </w:rPr>
            </w:pPr>
          </w:p>
          <w:p w14:paraId="2FAB90DA" w14:textId="77777777" w:rsidR="00A70C9F" w:rsidRPr="00B23DC3" w:rsidRDefault="00A70C9F" w:rsidP="00B23DC3">
            <w:pPr>
              <w:tabs>
                <w:tab w:val="left" w:pos="2680"/>
              </w:tabs>
              <w:spacing w:after="0" w:line="240" w:lineRule="auto"/>
              <w:jc w:val="both"/>
              <w:rPr>
                <w:rFonts w:ascii="Verdana" w:hAnsi="Verdana"/>
                <w:sz w:val="18"/>
                <w:szCs w:val="18"/>
              </w:rPr>
            </w:pPr>
          </w:p>
          <w:p w14:paraId="63E0BC02" w14:textId="77777777" w:rsidR="00A70C9F" w:rsidRPr="00B23DC3" w:rsidRDefault="00A70C9F" w:rsidP="00B23DC3">
            <w:pPr>
              <w:tabs>
                <w:tab w:val="left" w:pos="2680"/>
              </w:tabs>
              <w:spacing w:after="0" w:line="240" w:lineRule="auto"/>
              <w:jc w:val="both"/>
              <w:rPr>
                <w:rFonts w:ascii="Verdana" w:hAnsi="Verdana"/>
                <w:sz w:val="18"/>
                <w:szCs w:val="18"/>
              </w:rPr>
            </w:pPr>
          </w:p>
          <w:p w14:paraId="3F997723" w14:textId="77777777" w:rsidR="00A70C9F" w:rsidRPr="00B23DC3" w:rsidRDefault="00A70C9F" w:rsidP="00B23DC3">
            <w:pPr>
              <w:tabs>
                <w:tab w:val="left" w:pos="2680"/>
              </w:tabs>
              <w:spacing w:after="0" w:line="240" w:lineRule="auto"/>
              <w:jc w:val="both"/>
              <w:rPr>
                <w:rFonts w:ascii="Verdana" w:hAnsi="Verdana"/>
                <w:sz w:val="18"/>
                <w:szCs w:val="18"/>
              </w:rPr>
            </w:pPr>
          </w:p>
          <w:p w14:paraId="7D7C4E75" w14:textId="77777777" w:rsidR="00A70C9F" w:rsidRPr="00B23DC3" w:rsidRDefault="00A70C9F" w:rsidP="00B23DC3">
            <w:pPr>
              <w:tabs>
                <w:tab w:val="left" w:pos="2680"/>
              </w:tabs>
              <w:spacing w:after="0" w:line="240" w:lineRule="auto"/>
              <w:jc w:val="both"/>
              <w:rPr>
                <w:rFonts w:ascii="Verdana" w:hAnsi="Verdana"/>
                <w:sz w:val="18"/>
                <w:szCs w:val="18"/>
              </w:rPr>
            </w:pPr>
          </w:p>
          <w:p w14:paraId="24DAC90E" w14:textId="77777777" w:rsidR="00A70C9F" w:rsidRPr="00B23DC3" w:rsidRDefault="00A70C9F" w:rsidP="00B23DC3">
            <w:pPr>
              <w:tabs>
                <w:tab w:val="left" w:pos="2680"/>
              </w:tabs>
              <w:spacing w:after="0" w:line="240" w:lineRule="auto"/>
              <w:jc w:val="both"/>
              <w:rPr>
                <w:rFonts w:ascii="Verdana" w:hAnsi="Verdana"/>
                <w:sz w:val="18"/>
                <w:szCs w:val="18"/>
              </w:rPr>
            </w:pPr>
          </w:p>
          <w:p w14:paraId="785FDCF3" w14:textId="77777777" w:rsidR="00A70C9F" w:rsidRPr="00B23DC3" w:rsidRDefault="00A70C9F" w:rsidP="00B23DC3">
            <w:pPr>
              <w:tabs>
                <w:tab w:val="left" w:pos="2680"/>
              </w:tabs>
              <w:spacing w:after="0" w:line="240" w:lineRule="auto"/>
              <w:jc w:val="both"/>
              <w:rPr>
                <w:rFonts w:ascii="Verdana" w:hAnsi="Verdana"/>
                <w:sz w:val="18"/>
                <w:szCs w:val="18"/>
              </w:rPr>
            </w:pPr>
          </w:p>
          <w:p w14:paraId="10AC3F54" w14:textId="77777777" w:rsidR="00A70C9F" w:rsidRPr="00B23DC3" w:rsidRDefault="00A70C9F" w:rsidP="00B23DC3">
            <w:pPr>
              <w:tabs>
                <w:tab w:val="left" w:pos="2680"/>
              </w:tabs>
              <w:spacing w:after="0" w:line="240" w:lineRule="auto"/>
              <w:jc w:val="both"/>
              <w:rPr>
                <w:rFonts w:ascii="Verdana" w:hAnsi="Verdana"/>
                <w:sz w:val="18"/>
                <w:szCs w:val="18"/>
              </w:rPr>
            </w:pPr>
          </w:p>
          <w:p w14:paraId="3B064678" w14:textId="77777777" w:rsidR="00A70C9F" w:rsidRPr="00B23DC3" w:rsidRDefault="00A70C9F" w:rsidP="00B23DC3">
            <w:pPr>
              <w:tabs>
                <w:tab w:val="left" w:pos="2680"/>
              </w:tabs>
              <w:spacing w:after="0" w:line="240" w:lineRule="auto"/>
              <w:jc w:val="both"/>
              <w:rPr>
                <w:rFonts w:ascii="Verdana" w:hAnsi="Verdana"/>
                <w:sz w:val="18"/>
                <w:szCs w:val="18"/>
              </w:rPr>
            </w:pPr>
          </w:p>
          <w:p w14:paraId="7ACA31F9" w14:textId="77777777" w:rsidR="00A70C9F" w:rsidRPr="00B23DC3" w:rsidRDefault="00A70C9F" w:rsidP="00B23DC3">
            <w:pPr>
              <w:tabs>
                <w:tab w:val="left" w:pos="2680"/>
              </w:tabs>
              <w:spacing w:after="0" w:line="240" w:lineRule="auto"/>
              <w:jc w:val="both"/>
              <w:rPr>
                <w:rFonts w:ascii="Verdana" w:hAnsi="Verdana"/>
                <w:sz w:val="18"/>
                <w:szCs w:val="18"/>
              </w:rPr>
            </w:pPr>
          </w:p>
          <w:p w14:paraId="39EC0921" w14:textId="77777777" w:rsidR="00A70C9F" w:rsidRPr="00B23DC3" w:rsidRDefault="00A70C9F" w:rsidP="00B23DC3">
            <w:pPr>
              <w:tabs>
                <w:tab w:val="left" w:pos="2680"/>
              </w:tabs>
              <w:spacing w:after="0" w:line="240" w:lineRule="auto"/>
              <w:jc w:val="both"/>
              <w:rPr>
                <w:rFonts w:ascii="Verdana" w:hAnsi="Verdana"/>
                <w:sz w:val="18"/>
                <w:szCs w:val="18"/>
              </w:rPr>
            </w:pPr>
          </w:p>
          <w:p w14:paraId="2F271194" w14:textId="77777777" w:rsidR="00A70C9F" w:rsidRPr="00B23DC3" w:rsidRDefault="00A70C9F" w:rsidP="00B23DC3">
            <w:pPr>
              <w:tabs>
                <w:tab w:val="left" w:pos="2680"/>
              </w:tabs>
              <w:spacing w:after="0" w:line="240" w:lineRule="auto"/>
              <w:jc w:val="both"/>
              <w:rPr>
                <w:rFonts w:ascii="Verdana" w:hAnsi="Verdana"/>
                <w:sz w:val="18"/>
                <w:szCs w:val="18"/>
              </w:rPr>
            </w:pPr>
          </w:p>
          <w:p w14:paraId="08DA2566" w14:textId="77777777" w:rsidR="00A70C9F" w:rsidRPr="00B23DC3" w:rsidRDefault="00A70C9F" w:rsidP="00B23DC3">
            <w:pPr>
              <w:tabs>
                <w:tab w:val="left" w:pos="2680"/>
              </w:tabs>
              <w:spacing w:after="0" w:line="240" w:lineRule="auto"/>
              <w:jc w:val="both"/>
              <w:rPr>
                <w:rFonts w:ascii="Verdana" w:hAnsi="Verdana"/>
                <w:sz w:val="18"/>
                <w:szCs w:val="18"/>
              </w:rPr>
            </w:pPr>
          </w:p>
          <w:p w14:paraId="33D96A3C" w14:textId="77777777" w:rsidR="00A70C9F" w:rsidRPr="00B23DC3" w:rsidRDefault="00A70C9F" w:rsidP="00B23DC3">
            <w:pPr>
              <w:tabs>
                <w:tab w:val="left" w:pos="2680"/>
              </w:tabs>
              <w:spacing w:after="0" w:line="240" w:lineRule="auto"/>
              <w:jc w:val="both"/>
              <w:rPr>
                <w:rFonts w:ascii="Verdana" w:hAnsi="Verdana"/>
                <w:sz w:val="18"/>
                <w:szCs w:val="18"/>
              </w:rPr>
            </w:pPr>
          </w:p>
          <w:p w14:paraId="36CD51C5" w14:textId="77777777" w:rsidR="00A70C9F" w:rsidRPr="00B23DC3" w:rsidRDefault="00A70C9F" w:rsidP="00B23DC3">
            <w:pPr>
              <w:tabs>
                <w:tab w:val="left" w:pos="2680"/>
              </w:tabs>
              <w:spacing w:after="0" w:line="240" w:lineRule="auto"/>
              <w:jc w:val="both"/>
              <w:rPr>
                <w:rFonts w:ascii="Verdana" w:hAnsi="Verdana"/>
                <w:sz w:val="18"/>
                <w:szCs w:val="18"/>
              </w:rPr>
            </w:pPr>
          </w:p>
          <w:p w14:paraId="7DC6C176" w14:textId="77777777" w:rsidR="00A70C9F" w:rsidRPr="00B23DC3" w:rsidRDefault="00A70C9F" w:rsidP="00B23DC3">
            <w:pPr>
              <w:tabs>
                <w:tab w:val="left" w:pos="2680"/>
              </w:tabs>
              <w:spacing w:after="0" w:line="240" w:lineRule="auto"/>
              <w:jc w:val="both"/>
              <w:rPr>
                <w:rFonts w:ascii="Verdana" w:hAnsi="Verdana"/>
                <w:sz w:val="18"/>
                <w:szCs w:val="18"/>
              </w:rPr>
            </w:pPr>
          </w:p>
          <w:p w14:paraId="4CF8D656" w14:textId="77777777" w:rsidR="00A70C9F" w:rsidRPr="00B23DC3" w:rsidRDefault="00A70C9F" w:rsidP="00B23DC3">
            <w:pPr>
              <w:tabs>
                <w:tab w:val="left" w:pos="2680"/>
              </w:tabs>
              <w:spacing w:after="0" w:line="240" w:lineRule="auto"/>
              <w:jc w:val="both"/>
              <w:rPr>
                <w:rFonts w:ascii="Verdana" w:hAnsi="Verdana"/>
                <w:sz w:val="18"/>
                <w:szCs w:val="18"/>
              </w:rPr>
            </w:pPr>
          </w:p>
          <w:p w14:paraId="01436E7F" w14:textId="77777777" w:rsidR="00A70C9F" w:rsidRPr="00B23DC3" w:rsidRDefault="00A70C9F" w:rsidP="00B23DC3">
            <w:pPr>
              <w:tabs>
                <w:tab w:val="left" w:pos="2680"/>
              </w:tabs>
              <w:spacing w:after="0" w:line="240" w:lineRule="auto"/>
              <w:jc w:val="both"/>
              <w:rPr>
                <w:rFonts w:ascii="Verdana" w:hAnsi="Verdana"/>
                <w:sz w:val="18"/>
                <w:szCs w:val="18"/>
              </w:rPr>
            </w:pPr>
          </w:p>
          <w:p w14:paraId="12F2BC08" w14:textId="77777777" w:rsidR="00A70C9F" w:rsidRPr="00B23DC3" w:rsidRDefault="00A70C9F" w:rsidP="00B23DC3">
            <w:pPr>
              <w:tabs>
                <w:tab w:val="left" w:pos="2680"/>
              </w:tabs>
              <w:spacing w:after="0" w:line="240" w:lineRule="auto"/>
              <w:jc w:val="both"/>
              <w:rPr>
                <w:rFonts w:ascii="Verdana" w:hAnsi="Verdana"/>
                <w:sz w:val="18"/>
                <w:szCs w:val="18"/>
              </w:rPr>
            </w:pPr>
          </w:p>
          <w:p w14:paraId="052433BC" w14:textId="77777777" w:rsidR="00A70C9F" w:rsidRPr="00B23DC3" w:rsidRDefault="00A70C9F" w:rsidP="00B23DC3">
            <w:pPr>
              <w:tabs>
                <w:tab w:val="left" w:pos="2680"/>
              </w:tabs>
              <w:spacing w:after="0" w:line="240" w:lineRule="auto"/>
              <w:jc w:val="both"/>
              <w:rPr>
                <w:rFonts w:ascii="Verdana" w:hAnsi="Verdana"/>
                <w:sz w:val="18"/>
                <w:szCs w:val="18"/>
              </w:rPr>
            </w:pPr>
          </w:p>
          <w:p w14:paraId="58E17472" w14:textId="77777777" w:rsidR="00A70C9F" w:rsidRPr="00B23DC3" w:rsidRDefault="00A70C9F" w:rsidP="00B23DC3">
            <w:pPr>
              <w:tabs>
                <w:tab w:val="left" w:pos="2680"/>
              </w:tabs>
              <w:spacing w:after="0" w:line="240" w:lineRule="auto"/>
              <w:jc w:val="both"/>
              <w:rPr>
                <w:rFonts w:ascii="Verdana" w:hAnsi="Verdana"/>
                <w:sz w:val="18"/>
                <w:szCs w:val="18"/>
              </w:rPr>
            </w:pPr>
          </w:p>
          <w:p w14:paraId="5C3D2400" w14:textId="77777777" w:rsidR="00A70C9F" w:rsidRPr="00B23DC3" w:rsidRDefault="00A70C9F" w:rsidP="00B23DC3">
            <w:pPr>
              <w:tabs>
                <w:tab w:val="left" w:pos="2680"/>
              </w:tabs>
              <w:spacing w:after="0" w:line="240" w:lineRule="auto"/>
              <w:jc w:val="both"/>
              <w:rPr>
                <w:rFonts w:ascii="Verdana" w:hAnsi="Verdana"/>
                <w:sz w:val="18"/>
                <w:szCs w:val="18"/>
              </w:rPr>
            </w:pPr>
          </w:p>
          <w:p w14:paraId="309AE96B" w14:textId="77777777" w:rsidR="00A70C9F" w:rsidRPr="00B23DC3" w:rsidRDefault="00A70C9F" w:rsidP="00B23DC3">
            <w:pPr>
              <w:tabs>
                <w:tab w:val="left" w:pos="2680"/>
              </w:tabs>
              <w:spacing w:after="0" w:line="240" w:lineRule="auto"/>
              <w:jc w:val="both"/>
              <w:rPr>
                <w:rFonts w:ascii="Verdana" w:hAnsi="Verdana"/>
                <w:sz w:val="18"/>
                <w:szCs w:val="18"/>
              </w:rPr>
            </w:pPr>
          </w:p>
          <w:p w14:paraId="41F98A68" w14:textId="77777777" w:rsidR="00A70C9F" w:rsidRPr="00B23DC3" w:rsidRDefault="00A70C9F" w:rsidP="00B23DC3">
            <w:pPr>
              <w:tabs>
                <w:tab w:val="left" w:pos="2680"/>
              </w:tabs>
              <w:spacing w:after="0" w:line="240" w:lineRule="auto"/>
              <w:jc w:val="both"/>
              <w:rPr>
                <w:rFonts w:ascii="Verdana" w:hAnsi="Verdana"/>
                <w:sz w:val="18"/>
                <w:szCs w:val="18"/>
              </w:rPr>
            </w:pPr>
          </w:p>
          <w:p w14:paraId="1D3F9E23" w14:textId="77777777" w:rsidR="00A70C9F" w:rsidRPr="00B23DC3" w:rsidRDefault="00A70C9F" w:rsidP="00B23DC3">
            <w:pPr>
              <w:tabs>
                <w:tab w:val="left" w:pos="2680"/>
              </w:tabs>
              <w:spacing w:after="0" w:line="240" w:lineRule="auto"/>
              <w:jc w:val="both"/>
              <w:rPr>
                <w:rFonts w:ascii="Verdana" w:hAnsi="Verdana"/>
                <w:sz w:val="18"/>
                <w:szCs w:val="18"/>
              </w:rPr>
            </w:pPr>
          </w:p>
          <w:p w14:paraId="2CA25CD6" w14:textId="77777777" w:rsidR="00A70C9F" w:rsidRPr="00B23DC3" w:rsidRDefault="00A70C9F" w:rsidP="00B23DC3">
            <w:pPr>
              <w:tabs>
                <w:tab w:val="left" w:pos="2680"/>
              </w:tabs>
              <w:spacing w:after="0" w:line="240" w:lineRule="auto"/>
              <w:jc w:val="both"/>
              <w:rPr>
                <w:rFonts w:ascii="Verdana" w:hAnsi="Verdana"/>
                <w:sz w:val="18"/>
                <w:szCs w:val="18"/>
              </w:rPr>
            </w:pPr>
          </w:p>
          <w:p w14:paraId="6BD05974" w14:textId="77777777" w:rsidR="00A70C9F" w:rsidRPr="00B23DC3" w:rsidRDefault="00A70C9F" w:rsidP="00B23DC3">
            <w:pPr>
              <w:tabs>
                <w:tab w:val="left" w:pos="2680"/>
              </w:tabs>
              <w:spacing w:after="0" w:line="240" w:lineRule="auto"/>
              <w:jc w:val="both"/>
              <w:rPr>
                <w:rFonts w:ascii="Verdana" w:hAnsi="Verdana"/>
                <w:sz w:val="18"/>
                <w:szCs w:val="18"/>
              </w:rPr>
            </w:pPr>
          </w:p>
          <w:p w14:paraId="33049D92" w14:textId="77777777" w:rsidR="00A70C9F" w:rsidRPr="00B23DC3" w:rsidRDefault="00A70C9F" w:rsidP="00B23DC3">
            <w:pPr>
              <w:tabs>
                <w:tab w:val="left" w:pos="2680"/>
              </w:tabs>
              <w:spacing w:after="0" w:line="240" w:lineRule="auto"/>
              <w:jc w:val="both"/>
              <w:rPr>
                <w:rFonts w:ascii="Verdana" w:hAnsi="Verdana"/>
                <w:sz w:val="18"/>
                <w:szCs w:val="18"/>
              </w:rPr>
            </w:pPr>
          </w:p>
          <w:p w14:paraId="531DA934" w14:textId="77777777" w:rsidR="00A70C9F" w:rsidRPr="00B23DC3" w:rsidRDefault="00A70C9F" w:rsidP="00B23DC3">
            <w:pPr>
              <w:tabs>
                <w:tab w:val="left" w:pos="2680"/>
              </w:tabs>
              <w:spacing w:after="0" w:line="240" w:lineRule="auto"/>
              <w:jc w:val="both"/>
              <w:rPr>
                <w:rFonts w:ascii="Verdana" w:hAnsi="Verdana"/>
                <w:sz w:val="18"/>
                <w:szCs w:val="18"/>
              </w:rPr>
            </w:pPr>
          </w:p>
          <w:p w14:paraId="33F10E74" w14:textId="77777777" w:rsidR="00A70C9F" w:rsidRPr="00B23DC3" w:rsidRDefault="00A70C9F" w:rsidP="00B23DC3">
            <w:pPr>
              <w:tabs>
                <w:tab w:val="left" w:pos="2680"/>
              </w:tabs>
              <w:spacing w:after="0" w:line="240" w:lineRule="auto"/>
              <w:jc w:val="both"/>
              <w:rPr>
                <w:rFonts w:ascii="Verdana" w:hAnsi="Verdana"/>
                <w:sz w:val="18"/>
                <w:szCs w:val="18"/>
              </w:rPr>
            </w:pPr>
          </w:p>
          <w:p w14:paraId="41C43475" w14:textId="77777777" w:rsidR="00A70C9F" w:rsidRPr="00B23DC3" w:rsidRDefault="00A70C9F" w:rsidP="00B23DC3">
            <w:pPr>
              <w:tabs>
                <w:tab w:val="left" w:pos="2680"/>
              </w:tabs>
              <w:spacing w:after="0" w:line="240" w:lineRule="auto"/>
              <w:jc w:val="both"/>
              <w:rPr>
                <w:rFonts w:ascii="Verdana" w:hAnsi="Verdana"/>
                <w:sz w:val="18"/>
                <w:szCs w:val="18"/>
              </w:rPr>
            </w:pPr>
          </w:p>
          <w:p w14:paraId="1F1D4ED0" w14:textId="77777777" w:rsidR="00A70C9F" w:rsidRPr="00B23DC3" w:rsidRDefault="00A70C9F" w:rsidP="00B23DC3">
            <w:pPr>
              <w:tabs>
                <w:tab w:val="left" w:pos="2680"/>
              </w:tabs>
              <w:spacing w:after="0" w:line="240" w:lineRule="auto"/>
              <w:jc w:val="both"/>
              <w:rPr>
                <w:rFonts w:ascii="Verdana" w:hAnsi="Verdana"/>
                <w:sz w:val="18"/>
                <w:szCs w:val="18"/>
              </w:rPr>
            </w:pPr>
          </w:p>
          <w:p w14:paraId="42654107" w14:textId="77777777" w:rsidR="00A70C9F" w:rsidRPr="00B23DC3" w:rsidRDefault="00A70C9F" w:rsidP="00B23DC3">
            <w:pPr>
              <w:tabs>
                <w:tab w:val="left" w:pos="2680"/>
              </w:tabs>
              <w:spacing w:after="0" w:line="240" w:lineRule="auto"/>
              <w:jc w:val="both"/>
              <w:rPr>
                <w:rFonts w:ascii="Verdana" w:hAnsi="Verdana"/>
                <w:sz w:val="18"/>
                <w:szCs w:val="18"/>
              </w:rPr>
            </w:pPr>
          </w:p>
          <w:p w14:paraId="417C7D9D" w14:textId="77777777" w:rsidR="00A70C9F" w:rsidRPr="00B23DC3" w:rsidRDefault="00A70C9F" w:rsidP="00B23DC3">
            <w:pPr>
              <w:tabs>
                <w:tab w:val="left" w:pos="2680"/>
              </w:tabs>
              <w:spacing w:after="0" w:line="240" w:lineRule="auto"/>
              <w:jc w:val="both"/>
              <w:rPr>
                <w:rFonts w:ascii="Verdana" w:hAnsi="Verdana"/>
                <w:sz w:val="18"/>
                <w:szCs w:val="18"/>
              </w:rPr>
            </w:pPr>
          </w:p>
          <w:p w14:paraId="5FEBC23B" w14:textId="77777777" w:rsidR="00A70C9F" w:rsidRPr="00B23DC3" w:rsidRDefault="00A70C9F" w:rsidP="00B23DC3">
            <w:pPr>
              <w:tabs>
                <w:tab w:val="left" w:pos="2680"/>
              </w:tabs>
              <w:spacing w:after="0" w:line="240" w:lineRule="auto"/>
              <w:jc w:val="both"/>
              <w:rPr>
                <w:rFonts w:ascii="Verdana" w:hAnsi="Verdana"/>
                <w:sz w:val="18"/>
                <w:szCs w:val="18"/>
              </w:rPr>
            </w:pPr>
          </w:p>
          <w:p w14:paraId="7287353C" w14:textId="77777777" w:rsidR="00A70C9F" w:rsidRPr="00B23DC3" w:rsidRDefault="00A70C9F" w:rsidP="00B23DC3">
            <w:pPr>
              <w:tabs>
                <w:tab w:val="left" w:pos="2680"/>
              </w:tabs>
              <w:spacing w:after="0" w:line="240" w:lineRule="auto"/>
              <w:jc w:val="both"/>
              <w:rPr>
                <w:rFonts w:ascii="Verdana" w:hAnsi="Verdana"/>
                <w:sz w:val="18"/>
                <w:szCs w:val="18"/>
              </w:rPr>
            </w:pPr>
          </w:p>
          <w:p w14:paraId="48123CE7" w14:textId="77777777" w:rsidR="00A70C9F" w:rsidRPr="00B23DC3" w:rsidRDefault="00A70C9F" w:rsidP="00B23DC3">
            <w:pPr>
              <w:tabs>
                <w:tab w:val="left" w:pos="2680"/>
              </w:tabs>
              <w:spacing w:after="0" w:line="240" w:lineRule="auto"/>
              <w:jc w:val="both"/>
              <w:rPr>
                <w:rFonts w:ascii="Verdana" w:hAnsi="Verdana"/>
                <w:sz w:val="18"/>
                <w:szCs w:val="18"/>
              </w:rPr>
            </w:pPr>
          </w:p>
          <w:p w14:paraId="7EB7385D" w14:textId="77777777" w:rsidR="00A70C9F" w:rsidRPr="00B23DC3" w:rsidRDefault="00A70C9F" w:rsidP="00B23DC3">
            <w:pPr>
              <w:tabs>
                <w:tab w:val="left" w:pos="2680"/>
              </w:tabs>
              <w:spacing w:after="0" w:line="240" w:lineRule="auto"/>
              <w:jc w:val="both"/>
              <w:rPr>
                <w:rFonts w:ascii="Verdana" w:hAnsi="Verdana"/>
                <w:sz w:val="18"/>
                <w:szCs w:val="18"/>
              </w:rPr>
            </w:pPr>
          </w:p>
          <w:p w14:paraId="55FA4ECE" w14:textId="77777777" w:rsidR="00A70C9F" w:rsidRPr="00B23DC3" w:rsidRDefault="00A70C9F" w:rsidP="00B23DC3">
            <w:pPr>
              <w:tabs>
                <w:tab w:val="left" w:pos="2680"/>
              </w:tabs>
              <w:spacing w:after="0" w:line="240" w:lineRule="auto"/>
              <w:jc w:val="both"/>
              <w:rPr>
                <w:rFonts w:ascii="Verdana" w:hAnsi="Verdana"/>
                <w:sz w:val="18"/>
                <w:szCs w:val="18"/>
              </w:rPr>
            </w:pPr>
          </w:p>
          <w:p w14:paraId="7EAE1AF6" w14:textId="77777777" w:rsidR="00A70C9F" w:rsidRPr="00B23DC3" w:rsidRDefault="00A70C9F" w:rsidP="00B23DC3">
            <w:pPr>
              <w:tabs>
                <w:tab w:val="left" w:pos="2680"/>
              </w:tabs>
              <w:spacing w:after="0" w:line="240" w:lineRule="auto"/>
              <w:jc w:val="both"/>
              <w:rPr>
                <w:rFonts w:ascii="Verdana" w:hAnsi="Verdana"/>
                <w:sz w:val="18"/>
                <w:szCs w:val="18"/>
              </w:rPr>
            </w:pPr>
          </w:p>
          <w:p w14:paraId="784D3F4F" w14:textId="77777777" w:rsidR="00A70C9F" w:rsidRPr="00B23DC3" w:rsidRDefault="00A70C9F" w:rsidP="00B23DC3">
            <w:pPr>
              <w:tabs>
                <w:tab w:val="left" w:pos="2680"/>
              </w:tabs>
              <w:spacing w:after="0" w:line="240" w:lineRule="auto"/>
              <w:jc w:val="both"/>
              <w:rPr>
                <w:rFonts w:ascii="Verdana" w:hAnsi="Verdana"/>
                <w:sz w:val="18"/>
                <w:szCs w:val="18"/>
              </w:rPr>
            </w:pPr>
          </w:p>
          <w:p w14:paraId="4682A1ED" w14:textId="77777777" w:rsidR="00897EBA" w:rsidRPr="00B23DC3" w:rsidRDefault="00897EBA" w:rsidP="00B23DC3">
            <w:pPr>
              <w:tabs>
                <w:tab w:val="left" w:pos="2680"/>
              </w:tabs>
              <w:spacing w:after="0" w:line="240" w:lineRule="auto"/>
              <w:jc w:val="both"/>
              <w:rPr>
                <w:rFonts w:ascii="Verdana" w:hAnsi="Verdana"/>
                <w:sz w:val="18"/>
                <w:szCs w:val="18"/>
              </w:rPr>
            </w:pPr>
          </w:p>
          <w:p w14:paraId="1C8ACE0D" w14:textId="77777777" w:rsidR="00A70C9F" w:rsidRPr="00B23DC3" w:rsidRDefault="00A70C9F" w:rsidP="00B23DC3">
            <w:pPr>
              <w:tabs>
                <w:tab w:val="left" w:pos="2680"/>
              </w:tabs>
              <w:spacing w:after="0" w:line="240" w:lineRule="auto"/>
              <w:jc w:val="both"/>
              <w:rPr>
                <w:rFonts w:ascii="Verdana" w:hAnsi="Verdana"/>
                <w:sz w:val="18"/>
                <w:szCs w:val="18"/>
              </w:rPr>
            </w:pPr>
          </w:p>
          <w:p w14:paraId="140F911B" w14:textId="77777777" w:rsidR="00362DDB" w:rsidRPr="00B23DC3" w:rsidRDefault="00362DDB" w:rsidP="00B23DC3">
            <w:pPr>
              <w:tabs>
                <w:tab w:val="left" w:pos="2680"/>
              </w:tabs>
              <w:spacing w:after="0" w:line="240" w:lineRule="auto"/>
              <w:jc w:val="both"/>
              <w:rPr>
                <w:rFonts w:ascii="Verdana" w:hAnsi="Verdana"/>
                <w:sz w:val="18"/>
                <w:szCs w:val="18"/>
              </w:rPr>
            </w:pPr>
          </w:p>
          <w:p w14:paraId="343E7E1E" w14:textId="77777777" w:rsidR="00362DDB" w:rsidRPr="00B23DC3" w:rsidRDefault="00362DDB" w:rsidP="00B23DC3">
            <w:pPr>
              <w:tabs>
                <w:tab w:val="left" w:pos="2680"/>
              </w:tabs>
              <w:spacing w:after="0" w:line="240" w:lineRule="auto"/>
              <w:jc w:val="both"/>
              <w:rPr>
                <w:rFonts w:ascii="Verdana" w:hAnsi="Verdana"/>
                <w:sz w:val="18"/>
                <w:szCs w:val="18"/>
              </w:rPr>
            </w:pPr>
          </w:p>
          <w:p w14:paraId="5C791F69"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14:paraId="2DB6E92B" w14:textId="77777777"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5D1BF148" w14:textId="77777777"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14:paraId="14044F1F" w14:textId="77777777" w:rsidR="00AB697A"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45C0453"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591E9022"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048C5A19" w14:textId="77777777"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 xml:space="preserve">L’operatore economico ha depositato ricorso per l’ammissione alla procedura di concordato preventivo con continuità aziendale ed è autorizzato alla partecipazione a procedure per l’affidamento di contratti pubblici dal Tribunale di……………………………………………………………………….. [inserire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14:paraId="17691A38" w14:textId="77777777"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14:paraId="361FA578" w14:textId="77777777" w:rsidR="00A70C9F" w:rsidRPr="00B23DC3" w:rsidRDefault="00A70C9F" w:rsidP="00B23DC3">
            <w:pPr>
              <w:spacing w:after="120" w:line="240" w:lineRule="auto"/>
              <w:jc w:val="center"/>
              <w:rPr>
                <w:rFonts w:ascii="Verdana" w:hAnsi="Verdana"/>
                <w:sz w:val="18"/>
                <w:szCs w:val="18"/>
              </w:rPr>
            </w:pPr>
            <w:r w:rsidRPr="00B23DC3">
              <w:rPr>
                <w:rFonts w:ascii="Verdana" w:hAnsi="Verdana"/>
                <w:i/>
                <w:sz w:val="18"/>
                <w:szCs w:val="18"/>
              </w:rPr>
              <w:t>oppure</w:t>
            </w:r>
          </w:p>
          <w:p w14:paraId="771BBF3D" w14:textId="77777777" w:rsidR="009D3218" w:rsidRPr="00B23DC3" w:rsidRDefault="009D3218" w:rsidP="00B23DC3">
            <w:pPr>
              <w:tabs>
                <w:tab w:val="left" w:pos="2680"/>
              </w:tabs>
              <w:spacing w:after="0" w:line="240" w:lineRule="auto"/>
              <w:ind w:left="73"/>
              <w:jc w:val="both"/>
              <w:rPr>
                <w:rFonts w:ascii="Verdana" w:hAnsi="Verdana"/>
                <w:sz w:val="18"/>
                <w:szCs w:val="18"/>
              </w:rPr>
            </w:pPr>
          </w:p>
          <w:p w14:paraId="7E846E68" w14:textId="77777777"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14:paraId="398C97AC"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relazione di un professionista in possesso dei requisiti di cui all’art. 67, lett. d), del R.D. 16 marzo 1942, n. 267, che attesta la conformità al piano di risanamento e la ragionevole capacità di adempimento del contratto;</w:t>
            </w:r>
          </w:p>
          <w:p w14:paraId="61A3801E"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14:paraId="5876E88C"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legale rappresentante di altro operatore economico, in qualità di ausiliaria:</w:t>
            </w:r>
          </w:p>
          <w:p w14:paraId="64C4210B"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L</w:t>
            </w:r>
            <w:r w:rsidRPr="00B23DC3">
              <w:rPr>
                <w:rFonts w:ascii="Verdana" w:hAnsi="Verdana"/>
                <w:sz w:val="18"/>
                <w:szCs w:val="18"/>
              </w:rPr>
              <w:t>gs.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14:paraId="53348933"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21803A14" w14:textId="77777777" w:rsidR="00E5646C"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che l’impresa ausiliaria non partecipa alla gara in proprio o associata o consorziata ai sensi dell’art. 48 del Codice;</w:t>
            </w:r>
          </w:p>
          <w:p w14:paraId="4F40CEDB" w14:textId="77777777"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044C8D3E" w14:textId="77777777" w:rsidR="00897EBA" w:rsidRPr="00B23DC3" w:rsidRDefault="00897EBA" w:rsidP="00B23DC3">
            <w:pPr>
              <w:pStyle w:val="Paragrafoelenco"/>
              <w:spacing w:after="120" w:line="240" w:lineRule="auto"/>
              <w:ind w:left="1065"/>
              <w:jc w:val="both"/>
              <w:rPr>
                <w:rFonts w:ascii="Verdana" w:hAnsi="Verdana"/>
                <w:sz w:val="18"/>
                <w:szCs w:val="18"/>
              </w:rPr>
            </w:pPr>
          </w:p>
          <w:p w14:paraId="07D3234C" w14:textId="77777777"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49FDCEAF" w14:textId="77777777" w:rsidR="00D666DE" w:rsidRPr="00B23DC3" w:rsidRDefault="00D666DE" w:rsidP="00B23DC3">
            <w:pPr>
              <w:tabs>
                <w:tab w:val="left" w:pos="2680"/>
              </w:tabs>
              <w:spacing w:after="0" w:line="240" w:lineRule="auto"/>
              <w:rPr>
                <w:rFonts w:ascii="Verdana" w:hAnsi="Verdana"/>
                <w:sz w:val="18"/>
                <w:szCs w:val="18"/>
              </w:rPr>
            </w:pPr>
          </w:p>
          <w:p w14:paraId="28EEF2A2" w14:textId="77777777" w:rsidR="00D666DE" w:rsidRPr="00B23DC3" w:rsidRDefault="00D666DE" w:rsidP="00B23DC3">
            <w:pPr>
              <w:tabs>
                <w:tab w:val="left" w:pos="2680"/>
              </w:tabs>
              <w:spacing w:after="0" w:line="240" w:lineRule="auto"/>
              <w:rPr>
                <w:rFonts w:ascii="Verdana" w:hAnsi="Verdana"/>
                <w:sz w:val="18"/>
                <w:szCs w:val="18"/>
              </w:rPr>
            </w:pPr>
          </w:p>
          <w:p w14:paraId="71DEE945" w14:textId="77777777" w:rsidR="00F11942" w:rsidRPr="00B23DC3" w:rsidRDefault="00F11942" w:rsidP="00B23DC3">
            <w:pPr>
              <w:tabs>
                <w:tab w:val="left" w:pos="2680"/>
              </w:tabs>
              <w:spacing w:after="0" w:line="240" w:lineRule="auto"/>
              <w:rPr>
                <w:rFonts w:ascii="Verdana" w:hAnsi="Verdana"/>
                <w:sz w:val="18"/>
                <w:szCs w:val="18"/>
              </w:rPr>
            </w:pPr>
          </w:p>
          <w:p w14:paraId="0FA7F3A8" w14:textId="77777777" w:rsidR="00F11942" w:rsidRPr="00B23DC3" w:rsidRDefault="00F11942" w:rsidP="00B23DC3">
            <w:pPr>
              <w:tabs>
                <w:tab w:val="left" w:pos="2680"/>
              </w:tabs>
              <w:spacing w:after="0" w:line="240" w:lineRule="auto"/>
              <w:rPr>
                <w:rFonts w:ascii="Verdana" w:hAnsi="Verdana"/>
                <w:sz w:val="18"/>
                <w:szCs w:val="18"/>
              </w:rPr>
            </w:pPr>
          </w:p>
          <w:p w14:paraId="393B239D" w14:textId="77777777" w:rsidR="003F5E22" w:rsidRPr="00B23DC3" w:rsidRDefault="003F5E22" w:rsidP="00B23DC3">
            <w:pPr>
              <w:tabs>
                <w:tab w:val="left" w:pos="2680"/>
              </w:tabs>
              <w:spacing w:after="0" w:line="240" w:lineRule="auto"/>
              <w:rPr>
                <w:rFonts w:ascii="Verdana" w:hAnsi="Verdana"/>
                <w:sz w:val="18"/>
                <w:szCs w:val="18"/>
              </w:rPr>
            </w:pPr>
          </w:p>
          <w:p w14:paraId="2CD1FEA0" w14:textId="77777777" w:rsidR="009D3218" w:rsidRPr="00B23DC3" w:rsidRDefault="009D3218" w:rsidP="00B23DC3">
            <w:pPr>
              <w:tabs>
                <w:tab w:val="left" w:pos="2680"/>
              </w:tabs>
              <w:spacing w:after="0" w:line="240" w:lineRule="auto"/>
              <w:rPr>
                <w:rFonts w:ascii="Verdana" w:hAnsi="Verdana"/>
                <w:sz w:val="18"/>
                <w:szCs w:val="18"/>
              </w:rPr>
            </w:pPr>
          </w:p>
          <w:p w14:paraId="0F2209A2" w14:textId="77777777"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(indirizzo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27D84699" w14:textId="77777777"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14:paraId="593AB515" w14:textId="77777777" w:rsidTr="00B23DC3">
        <w:trPr>
          <w:trHeight w:val="862"/>
        </w:trPr>
        <w:tc>
          <w:tcPr>
            <w:tcW w:w="4889" w:type="dxa"/>
            <w:vMerge w:val="restart"/>
            <w:shd w:val="clear" w:color="auto" w:fill="auto"/>
          </w:tcPr>
          <w:p w14:paraId="71B96938"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14:paraId="71067BE8" w14:textId="77777777" w:rsidR="006F7C31" w:rsidRPr="00B23DC3" w:rsidRDefault="006F7C31" w:rsidP="00B23DC3">
            <w:pPr>
              <w:tabs>
                <w:tab w:val="left" w:pos="2680"/>
              </w:tabs>
              <w:spacing w:after="0" w:line="240" w:lineRule="auto"/>
              <w:jc w:val="both"/>
              <w:rPr>
                <w:rFonts w:ascii="Verdana" w:hAnsi="Verdana"/>
                <w:sz w:val="18"/>
                <w:szCs w:val="18"/>
              </w:rPr>
            </w:pPr>
          </w:p>
          <w:p w14:paraId="20CC6925" w14:textId="77777777"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14:paraId="5CEA7FA4"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B2F9032" w14:textId="77777777" w:rsidR="000562E2" w:rsidRPr="00B23DC3" w:rsidRDefault="000562E2" w:rsidP="00B23DC3">
            <w:pPr>
              <w:tabs>
                <w:tab w:val="left" w:pos="2680"/>
              </w:tabs>
              <w:spacing w:after="0" w:line="240" w:lineRule="auto"/>
              <w:rPr>
                <w:rFonts w:ascii="Verdana" w:hAnsi="Verdana"/>
                <w:sz w:val="18"/>
                <w:szCs w:val="18"/>
              </w:rPr>
            </w:pPr>
          </w:p>
          <w:p w14:paraId="5ABB8AEE" w14:textId="77777777" w:rsidR="006F7C31" w:rsidRPr="00B23DC3" w:rsidRDefault="006F7C31" w:rsidP="00B23DC3">
            <w:pPr>
              <w:tabs>
                <w:tab w:val="left" w:pos="2680"/>
              </w:tabs>
              <w:spacing w:after="0" w:line="240" w:lineRule="auto"/>
              <w:rPr>
                <w:rFonts w:ascii="Verdana" w:hAnsi="Verdana"/>
                <w:sz w:val="18"/>
                <w:szCs w:val="18"/>
              </w:rPr>
            </w:pPr>
          </w:p>
          <w:p w14:paraId="67CDB236"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14:paraId="6E5CFB7E" w14:textId="77777777" w:rsidTr="00B23DC3">
        <w:trPr>
          <w:trHeight w:val="978"/>
        </w:trPr>
        <w:tc>
          <w:tcPr>
            <w:tcW w:w="4889" w:type="dxa"/>
            <w:vMerge/>
            <w:shd w:val="clear" w:color="auto" w:fill="auto"/>
          </w:tcPr>
          <w:p w14:paraId="3C41BCF2" w14:textId="77777777"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14:paraId="40FA7358"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elf-cleaning”)?</w:t>
            </w:r>
          </w:p>
          <w:p w14:paraId="6327D23B"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9B9046B"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19EB2E54" w14:textId="77777777"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48D770E6" w14:textId="77777777" w:rsidTr="00B23DC3">
        <w:trPr>
          <w:trHeight w:val="782"/>
        </w:trPr>
        <w:tc>
          <w:tcPr>
            <w:tcW w:w="4889" w:type="dxa"/>
            <w:vMerge w:val="restart"/>
            <w:shd w:val="clear" w:color="auto" w:fill="auto"/>
          </w:tcPr>
          <w:p w14:paraId="00290CB6" w14:textId="77777777"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14:paraId="41D94004" w14:textId="77777777" w:rsidR="006F7C31" w:rsidRPr="00B23DC3" w:rsidRDefault="006F7C31" w:rsidP="00B23DC3">
            <w:pPr>
              <w:tabs>
                <w:tab w:val="left" w:pos="2680"/>
              </w:tabs>
              <w:spacing w:after="0" w:line="240" w:lineRule="auto"/>
              <w:rPr>
                <w:rFonts w:ascii="Verdana" w:hAnsi="Verdana"/>
                <w:sz w:val="18"/>
                <w:szCs w:val="18"/>
              </w:rPr>
            </w:pPr>
          </w:p>
          <w:p w14:paraId="46799F23"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42DAE718"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2E05457" w14:textId="77777777" w:rsidR="00BE703D" w:rsidRPr="00B23DC3" w:rsidRDefault="00BE703D" w:rsidP="00B23DC3">
            <w:pPr>
              <w:tabs>
                <w:tab w:val="left" w:pos="2680"/>
              </w:tabs>
              <w:spacing w:after="0" w:line="240" w:lineRule="auto"/>
              <w:rPr>
                <w:rFonts w:ascii="Verdana" w:hAnsi="Verdana"/>
                <w:sz w:val="18"/>
                <w:szCs w:val="18"/>
              </w:rPr>
            </w:pPr>
          </w:p>
          <w:p w14:paraId="53107887" w14:textId="77777777" w:rsidR="006F7C31" w:rsidRPr="00B23DC3" w:rsidRDefault="006F7C31" w:rsidP="00B23DC3">
            <w:pPr>
              <w:tabs>
                <w:tab w:val="left" w:pos="2680"/>
              </w:tabs>
              <w:spacing w:after="0" w:line="240" w:lineRule="auto"/>
              <w:rPr>
                <w:rFonts w:ascii="Verdana" w:hAnsi="Verdana"/>
                <w:sz w:val="18"/>
                <w:szCs w:val="18"/>
              </w:rPr>
            </w:pPr>
          </w:p>
          <w:p w14:paraId="39ECB49A" w14:textId="77777777" w:rsidR="00B34EC7" w:rsidRPr="00B23DC3" w:rsidRDefault="00B34EC7" w:rsidP="00B23DC3">
            <w:pPr>
              <w:tabs>
                <w:tab w:val="left" w:pos="2680"/>
              </w:tabs>
              <w:spacing w:after="0" w:line="240" w:lineRule="auto"/>
              <w:rPr>
                <w:rFonts w:ascii="Verdana" w:hAnsi="Verdana"/>
                <w:sz w:val="18"/>
                <w:szCs w:val="18"/>
              </w:rPr>
            </w:pPr>
          </w:p>
          <w:p w14:paraId="48D93E74"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13DBF0F" w14:textId="77777777" w:rsidR="008B03A0" w:rsidRPr="00B23DC3" w:rsidRDefault="008B03A0" w:rsidP="00B23DC3">
            <w:pPr>
              <w:tabs>
                <w:tab w:val="left" w:pos="2680"/>
              </w:tabs>
              <w:spacing w:after="0" w:line="240" w:lineRule="auto"/>
              <w:rPr>
                <w:rFonts w:ascii="Verdana" w:hAnsi="Verdana"/>
                <w:sz w:val="18"/>
                <w:szCs w:val="18"/>
              </w:rPr>
            </w:pPr>
          </w:p>
        </w:tc>
      </w:tr>
      <w:tr w:rsidR="008B03A0" w:rsidRPr="00B23DC3" w14:paraId="53FA3425" w14:textId="77777777" w:rsidTr="00B23DC3">
        <w:tc>
          <w:tcPr>
            <w:tcW w:w="4889" w:type="dxa"/>
            <w:vMerge/>
            <w:shd w:val="clear" w:color="auto" w:fill="auto"/>
          </w:tcPr>
          <w:p w14:paraId="0C130837" w14:textId="77777777"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14:paraId="512EE598"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elf-cleaning”)?</w:t>
            </w:r>
          </w:p>
          <w:p w14:paraId="0F2ADA3A"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7A02AD05"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53B4A3BC" w14:textId="77777777"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78EE945C" w14:textId="77777777" w:rsidTr="00B23DC3">
        <w:tc>
          <w:tcPr>
            <w:tcW w:w="4889" w:type="dxa"/>
            <w:shd w:val="clear" w:color="auto" w:fill="auto"/>
          </w:tcPr>
          <w:p w14:paraId="40AF48E8" w14:textId="77777777"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14:paraId="1F8CC17A" w14:textId="77777777" w:rsidR="006F7C31" w:rsidRPr="00B23DC3" w:rsidRDefault="006F7C31" w:rsidP="00B23DC3">
            <w:pPr>
              <w:tabs>
                <w:tab w:val="left" w:pos="2680"/>
              </w:tabs>
              <w:spacing w:after="0" w:line="240" w:lineRule="auto"/>
              <w:jc w:val="both"/>
              <w:rPr>
                <w:rFonts w:ascii="Verdana" w:hAnsi="Verdana"/>
                <w:sz w:val="18"/>
                <w:szCs w:val="18"/>
              </w:rPr>
            </w:pPr>
          </w:p>
          <w:p w14:paraId="75E72CF3" w14:textId="77777777"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40B458FE" w14:textId="77777777" w:rsidR="008B03A0"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1C6E5B5" w14:textId="77777777" w:rsidR="005819BB" w:rsidRPr="00B23DC3" w:rsidRDefault="005819BB" w:rsidP="00B23DC3">
            <w:pPr>
              <w:tabs>
                <w:tab w:val="left" w:pos="2680"/>
              </w:tabs>
              <w:spacing w:after="0" w:line="240" w:lineRule="auto"/>
              <w:rPr>
                <w:rFonts w:ascii="Verdana" w:hAnsi="Verdana"/>
                <w:sz w:val="18"/>
                <w:szCs w:val="18"/>
              </w:rPr>
            </w:pPr>
          </w:p>
          <w:p w14:paraId="26673E00" w14:textId="77777777" w:rsidR="005819BB" w:rsidRPr="00B23DC3" w:rsidRDefault="005819BB" w:rsidP="00B23DC3">
            <w:pPr>
              <w:tabs>
                <w:tab w:val="left" w:pos="2680"/>
              </w:tabs>
              <w:spacing w:after="0" w:line="240" w:lineRule="auto"/>
              <w:rPr>
                <w:rFonts w:ascii="Verdana" w:hAnsi="Verdana"/>
                <w:sz w:val="18"/>
                <w:szCs w:val="18"/>
              </w:rPr>
            </w:pPr>
          </w:p>
          <w:p w14:paraId="61C25965" w14:textId="77777777" w:rsidR="00B34EC7" w:rsidRPr="00B23DC3" w:rsidRDefault="00B34EC7" w:rsidP="00B23DC3">
            <w:pPr>
              <w:tabs>
                <w:tab w:val="left" w:pos="2680"/>
              </w:tabs>
              <w:spacing w:after="0" w:line="240" w:lineRule="auto"/>
              <w:rPr>
                <w:rFonts w:ascii="Verdana" w:hAnsi="Verdana"/>
                <w:sz w:val="18"/>
                <w:szCs w:val="18"/>
              </w:rPr>
            </w:pPr>
          </w:p>
          <w:p w14:paraId="77EC57E5" w14:textId="77777777" w:rsidR="006F7C31" w:rsidRPr="00B23DC3" w:rsidRDefault="006F7C31" w:rsidP="00B23DC3">
            <w:pPr>
              <w:tabs>
                <w:tab w:val="left" w:pos="2680"/>
              </w:tabs>
              <w:spacing w:after="0" w:line="240" w:lineRule="auto"/>
              <w:rPr>
                <w:rFonts w:ascii="Verdana" w:hAnsi="Verdana"/>
                <w:sz w:val="18"/>
                <w:szCs w:val="18"/>
              </w:rPr>
            </w:pPr>
          </w:p>
          <w:p w14:paraId="40F4F516" w14:textId="77777777"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06B2171" w14:textId="77777777" w:rsidR="005819BB" w:rsidRPr="00B23DC3" w:rsidRDefault="005819BB" w:rsidP="00B23DC3">
            <w:pPr>
              <w:tabs>
                <w:tab w:val="left" w:pos="2680"/>
              </w:tabs>
              <w:spacing w:after="0" w:line="240" w:lineRule="auto"/>
              <w:rPr>
                <w:rFonts w:ascii="Verdana" w:hAnsi="Verdana"/>
                <w:sz w:val="18"/>
                <w:szCs w:val="18"/>
              </w:rPr>
            </w:pPr>
          </w:p>
        </w:tc>
      </w:tr>
      <w:tr w:rsidR="00CF655C" w:rsidRPr="00B23DC3" w14:paraId="67C9F7E0" w14:textId="77777777" w:rsidTr="00B23DC3">
        <w:tc>
          <w:tcPr>
            <w:tcW w:w="4889" w:type="dxa"/>
            <w:shd w:val="clear" w:color="auto" w:fill="auto"/>
          </w:tcPr>
          <w:p w14:paraId="73BE82FB"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14:paraId="6EB3D73C" w14:textId="77777777" w:rsidR="006F7C31" w:rsidRPr="00B23DC3" w:rsidRDefault="006F7C31" w:rsidP="00B23DC3">
            <w:pPr>
              <w:tabs>
                <w:tab w:val="left" w:pos="2680"/>
              </w:tabs>
              <w:spacing w:after="0" w:line="240" w:lineRule="auto"/>
              <w:jc w:val="both"/>
              <w:rPr>
                <w:rFonts w:ascii="Verdana" w:hAnsi="Verdana"/>
                <w:sz w:val="18"/>
                <w:szCs w:val="18"/>
              </w:rPr>
            </w:pPr>
          </w:p>
          <w:p w14:paraId="045502F9"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4C5FCCC5"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123F71E5" w14:textId="77777777" w:rsidR="00CF655C" w:rsidRPr="00B23DC3" w:rsidRDefault="00CF655C" w:rsidP="00B23DC3">
            <w:pPr>
              <w:tabs>
                <w:tab w:val="left" w:pos="2680"/>
              </w:tabs>
              <w:spacing w:after="0" w:line="240" w:lineRule="auto"/>
              <w:rPr>
                <w:rFonts w:ascii="Verdana" w:hAnsi="Verdana"/>
                <w:sz w:val="18"/>
                <w:szCs w:val="18"/>
              </w:rPr>
            </w:pPr>
          </w:p>
          <w:p w14:paraId="270106E1" w14:textId="77777777" w:rsidR="00CF655C" w:rsidRPr="00B23DC3" w:rsidRDefault="00CF655C" w:rsidP="00B23DC3">
            <w:pPr>
              <w:tabs>
                <w:tab w:val="left" w:pos="2680"/>
              </w:tabs>
              <w:spacing w:after="0" w:line="240" w:lineRule="auto"/>
              <w:rPr>
                <w:rFonts w:ascii="Verdana" w:hAnsi="Verdana"/>
                <w:sz w:val="18"/>
                <w:szCs w:val="18"/>
              </w:rPr>
            </w:pPr>
          </w:p>
          <w:p w14:paraId="6D71B16A" w14:textId="77777777" w:rsidR="00CF655C" w:rsidRPr="00B23DC3" w:rsidRDefault="00CF655C" w:rsidP="00B23DC3">
            <w:pPr>
              <w:tabs>
                <w:tab w:val="left" w:pos="2680"/>
              </w:tabs>
              <w:spacing w:after="0" w:line="240" w:lineRule="auto"/>
              <w:rPr>
                <w:rFonts w:ascii="Verdana" w:hAnsi="Verdana"/>
                <w:sz w:val="18"/>
                <w:szCs w:val="18"/>
              </w:rPr>
            </w:pPr>
          </w:p>
          <w:p w14:paraId="3DB01AE1" w14:textId="77777777" w:rsidR="009B7E62" w:rsidRPr="00B23DC3" w:rsidRDefault="009B7E62" w:rsidP="00B23DC3">
            <w:pPr>
              <w:tabs>
                <w:tab w:val="left" w:pos="2680"/>
              </w:tabs>
              <w:spacing w:after="0" w:line="240" w:lineRule="auto"/>
              <w:rPr>
                <w:rFonts w:ascii="Verdana" w:hAnsi="Verdana"/>
                <w:sz w:val="18"/>
                <w:szCs w:val="18"/>
              </w:rPr>
            </w:pPr>
          </w:p>
          <w:p w14:paraId="28040ED1" w14:textId="77777777" w:rsidR="009B7E62" w:rsidRPr="00B23DC3" w:rsidRDefault="009B7E62" w:rsidP="00B23DC3">
            <w:pPr>
              <w:tabs>
                <w:tab w:val="left" w:pos="2680"/>
              </w:tabs>
              <w:spacing w:after="0" w:line="240" w:lineRule="auto"/>
              <w:rPr>
                <w:rFonts w:ascii="Verdana" w:hAnsi="Verdana"/>
                <w:sz w:val="18"/>
                <w:szCs w:val="18"/>
              </w:rPr>
            </w:pPr>
          </w:p>
          <w:p w14:paraId="3EB9430A" w14:textId="77777777" w:rsidR="006F7C31" w:rsidRPr="00B23DC3" w:rsidRDefault="006F7C31" w:rsidP="00B23DC3">
            <w:pPr>
              <w:tabs>
                <w:tab w:val="left" w:pos="2680"/>
              </w:tabs>
              <w:spacing w:after="0" w:line="240" w:lineRule="auto"/>
              <w:rPr>
                <w:rFonts w:ascii="Verdana" w:hAnsi="Verdana"/>
                <w:sz w:val="18"/>
                <w:szCs w:val="18"/>
              </w:rPr>
            </w:pPr>
          </w:p>
          <w:p w14:paraId="644DABAD"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2BFEBE9" w14:textId="77777777" w:rsidR="00CF655C" w:rsidRPr="00B23DC3" w:rsidRDefault="00CF655C" w:rsidP="00B23DC3">
            <w:pPr>
              <w:tabs>
                <w:tab w:val="left" w:pos="2680"/>
              </w:tabs>
              <w:spacing w:after="0" w:line="240" w:lineRule="auto"/>
              <w:rPr>
                <w:rFonts w:ascii="Verdana" w:hAnsi="Verdana"/>
                <w:sz w:val="18"/>
                <w:szCs w:val="18"/>
              </w:rPr>
            </w:pPr>
          </w:p>
        </w:tc>
      </w:tr>
      <w:tr w:rsidR="00A755B9" w:rsidRPr="00B23DC3" w14:paraId="460DA0FF" w14:textId="77777777" w:rsidTr="00B23DC3">
        <w:trPr>
          <w:trHeight w:val="1910"/>
        </w:trPr>
        <w:tc>
          <w:tcPr>
            <w:tcW w:w="4889" w:type="dxa"/>
            <w:vMerge w:val="restart"/>
            <w:shd w:val="clear" w:color="auto" w:fill="auto"/>
          </w:tcPr>
          <w:p w14:paraId="4A3728FC"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12C38DE" w14:textId="77777777" w:rsidR="00A755B9" w:rsidRPr="00B23DC3" w:rsidRDefault="00A755B9" w:rsidP="00B23DC3">
            <w:pPr>
              <w:tabs>
                <w:tab w:val="left" w:pos="2680"/>
              </w:tabs>
              <w:spacing w:after="0" w:line="240" w:lineRule="auto"/>
              <w:rPr>
                <w:rFonts w:ascii="Verdana" w:hAnsi="Verdana"/>
                <w:sz w:val="18"/>
                <w:szCs w:val="18"/>
              </w:rPr>
            </w:pPr>
          </w:p>
          <w:p w14:paraId="588E7703"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14:paraId="6C788A2D"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759C340" w14:textId="77777777" w:rsidR="00A755B9" w:rsidRPr="00B23DC3" w:rsidRDefault="00A755B9" w:rsidP="00B23DC3">
            <w:pPr>
              <w:tabs>
                <w:tab w:val="left" w:pos="2680"/>
              </w:tabs>
              <w:spacing w:after="0" w:line="240" w:lineRule="auto"/>
              <w:rPr>
                <w:rFonts w:ascii="Verdana" w:hAnsi="Verdana"/>
                <w:sz w:val="18"/>
                <w:szCs w:val="18"/>
              </w:rPr>
            </w:pPr>
          </w:p>
          <w:p w14:paraId="79A46575" w14:textId="77777777" w:rsidR="00A755B9" w:rsidRPr="00B23DC3" w:rsidRDefault="00A755B9" w:rsidP="00B23DC3">
            <w:pPr>
              <w:tabs>
                <w:tab w:val="left" w:pos="2680"/>
              </w:tabs>
              <w:spacing w:after="0" w:line="240" w:lineRule="auto"/>
              <w:rPr>
                <w:rFonts w:ascii="Verdana" w:hAnsi="Verdana"/>
                <w:sz w:val="18"/>
                <w:szCs w:val="18"/>
              </w:rPr>
            </w:pPr>
          </w:p>
          <w:p w14:paraId="32D53955" w14:textId="77777777" w:rsidR="00A755B9" w:rsidRPr="00B23DC3" w:rsidRDefault="00A755B9" w:rsidP="00B23DC3">
            <w:pPr>
              <w:tabs>
                <w:tab w:val="left" w:pos="2680"/>
              </w:tabs>
              <w:spacing w:after="0" w:line="240" w:lineRule="auto"/>
              <w:rPr>
                <w:rFonts w:ascii="Verdana" w:hAnsi="Verdana"/>
                <w:sz w:val="18"/>
                <w:szCs w:val="18"/>
              </w:rPr>
            </w:pPr>
          </w:p>
          <w:p w14:paraId="39054739" w14:textId="77777777" w:rsidR="00A755B9" w:rsidRPr="00B23DC3" w:rsidRDefault="00A755B9" w:rsidP="00B23DC3">
            <w:pPr>
              <w:tabs>
                <w:tab w:val="left" w:pos="2680"/>
              </w:tabs>
              <w:spacing w:after="0" w:line="240" w:lineRule="auto"/>
              <w:rPr>
                <w:rFonts w:ascii="Verdana" w:hAnsi="Verdana"/>
                <w:sz w:val="18"/>
                <w:szCs w:val="18"/>
              </w:rPr>
            </w:pPr>
          </w:p>
          <w:p w14:paraId="1A8A2B47" w14:textId="77777777" w:rsidR="00A755B9" w:rsidRPr="00B23DC3" w:rsidRDefault="00A755B9" w:rsidP="00B23DC3">
            <w:pPr>
              <w:tabs>
                <w:tab w:val="left" w:pos="2680"/>
              </w:tabs>
              <w:spacing w:after="0" w:line="240" w:lineRule="auto"/>
              <w:rPr>
                <w:rFonts w:ascii="Verdana" w:hAnsi="Verdana"/>
                <w:sz w:val="18"/>
                <w:szCs w:val="18"/>
              </w:rPr>
            </w:pPr>
          </w:p>
          <w:p w14:paraId="41AB06E7" w14:textId="77777777" w:rsidR="00A755B9" w:rsidRPr="00B23DC3" w:rsidRDefault="00A755B9" w:rsidP="00B23DC3">
            <w:pPr>
              <w:tabs>
                <w:tab w:val="left" w:pos="2680"/>
              </w:tabs>
              <w:spacing w:after="0" w:line="240" w:lineRule="auto"/>
              <w:rPr>
                <w:rFonts w:ascii="Verdana" w:hAnsi="Verdana"/>
                <w:sz w:val="18"/>
                <w:szCs w:val="18"/>
              </w:rPr>
            </w:pPr>
          </w:p>
          <w:p w14:paraId="5934AA07" w14:textId="77777777" w:rsidR="00782254" w:rsidRPr="00B23DC3" w:rsidRDefault="00782254" w:rsidP="00B23DC3">
            <w:pPr>
              <w:tabs>
                <w:tab w:val="left" w:pos="2680"/>
              </w:tabs>
              <w:spacing w:after="0" w:line="240" w:lineRule="auto"/>
              <w:rPr>
                <w:rFonts w:ascii="Verdana" w:hAnsi="Verdana"/>
                <w:sz w:val="18"/>
                <w:szCs w:val="18"/>
              </w:rPr>
            </w:pPr>
          </w:p>
          <w:p w14:paraId="546BADC7" w14:textId="77777777" w:rsidR="00782254" w:rsidRPr="00B23DC3" w:rsidRDefault="00782254" w:rsidP="00B23DC3">
            <w:pPr>
              <w:tabs>
                <w:tab w:val="left" w:pos="2680"/>
              </w:tabs>
              <w:spacing w:after="0" w:line="240" w:lineRule="auto"/>
              <w:rPr>
                <w:rFonts w:ascii="Verdana" w:hAnsi="Verdana"/>
                <w:sz w:val="18"/>
                <w:szCs w:val="18"/>
              </w:rPr>
            </w:pPr>
          </w:p>
          <w:p w14:paraId="41F67FF6" w14:textId="77777777" w:rsidR="00782254" w:rsidRPr="00B23DC3" w:rsidRDefault="00782254" w:rsidP="00B23DC3">
            <w:pPr>
              <w:tabs>
                <w:tab w:val="left" w:pos="2680"/>
              </w:tabs>
              <w:spacing w:after="0" w:line="240" w:lineRule="auto"/>
              <w:rPr>
                <w:rFonts w:ascii="Verdana" w:hAnsi="Verdana"/>
                <w:sz w:val="18"/>
                <w:szCs w:val="18"/>
              </w:rPr>
            </w:pPr>
          </w:p>
          <w:p w14:paraId="2897E3F3" w14:textId="77777777" w:rsidR="00782254" w:rsidRPr="00B23DC3" w:rsidRDefault="00782254" w:rsidP="00B23DC3">
            <w:pPr>
              <w:tabs>
                <w:tab w:val="left" w:pos="2680"/>
              </w:tabs>
              <w:spacing w:after="0" w:line="240" w:lineRule="auto"/>
              <w:rPr>
                <w:rFonts w:ascii="Verdana" w:hAnsi="Verdana"/>
                <w:sz w:val="18"/>
                <w:szCs w:val="18"/>
              </w:rPr>
            </w:pPr>
          </w:p>
          <w:p w14:paraId="6610A41D"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2774C746" w14:textId="77777777" w:rsidR="00A755B9" w:rsidRPr="00B23DC3" w:rsidRDefault="00A755B9" w:rsidP="00B23DC3">
            <w:pPr>
              <w:tabs>
                <w:tab w:val="left" w:pos="2680"/>
              </w:tabs>
              <w:spacing w:after="0" w:line="240" w:lineRule="auto"/>
              <w:rPr>
                <w:rFonts w:ascii="Verdana" w:hAnsi="Verdana"/>
                <w:sz w:val="18"/>
                <w:szCs w:val="18"/>
              </w:rPr>
            </w:pPr>
          </w:p>
        </w:tc>
      </w:tr>
      <w:tr w:rsidR="00A755B9" w:rsidRPr="00B23DC3" w14:paraId="22BE9840" w14:textId="77777777" w:rsidTr="00B23DC3">
        <w:trPr>
          <w:trHeight w:val="312"/>
        </w:trPr>
        <w:tc>
          <w:tcPr>
            <w:tcW w:w="4889" w:type="dxa"/>
            <w:vMerge/>
            <w:shd w:val="clear" w:color="auto" w:fill="auto"/>
          </w:tcPr>
          <w:p w14:paraId="13E624F1" w14:textId="77777777"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14:paraId="7F23DDE8"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elf-cleaning”)?</w:t>
            </w:r>
          </w:p>
          <w:p w14:paraId="1E04FB81"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0313ED5"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3C444958"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14:paraId="485DA756" w14:textId="77777777" w:rsidTr="00B23DC3">
        <w:tc>
          <w:tcPr>
            <w:tcW w:w="4889" w:type="dxa"/>
            <w:shd w:val="clear" w:color="auto" w:fill="auto"/>
          </w:tcPr>
          <w:p w14:paraId="04E39C94" w14:textId="77777777"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14:paraId="2AFA9EA0" w14:textId="77777777"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116056" w:rsidRPr="00B23DC3">
              <w:rPr>
                <w:rFonts w:ascii="Verdana" w:hAnsi="Verdana"/>
                <w:sz w:val="18"/>
                <w:szCs w:val="18"/>
              </w:rPr>
              <w:t xml:space="preserve">on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14:paraId="6BA43730"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w:t>
            </w:r>
            <w:r w:rsidR="0043143D" w:rsidRPr="00B23DC3">
              <w:rPr>
                <w:rFonts w:ascii="Verdana" w:hAnsi="Verdana"/>
                <w:sz w:val="18"/>
                <w:szCs w:val="18"/>
              </w:rPr>
              <w:t xml:space="preserve">i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14:paraId="15E62F31"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e</w:t>
            </w:r>
            <w:r w:rsidR="0043143D" w:rsidRPr="00B23DC3">
              <w:rPr>
                <w:rFonts w:ascii="Verdana" w:hAnsi="Verdana"/>
                <w:sz w:val="18"/>
                <w:szCs w:val="18"/>
              </w:rPr>
              <w:t>ssere stato in grado di trasmettere senza indugio i documenti complementari richiesti da un’amministrazione aggiudicatri</w:t>
            </w:r>
            <w:r w:rsidR="00AA15D5" w:rsidRPr="00B23DC3">
              <w:rPr>
                <w:rFonts w:ascii="Verdana" w:hAnsi="Verdana"/>
                <w:sz w:val="18"/>
                <w:szCs w:val="18"/>
              </w:rPr>
              <w:t>ce o da un ente aggiudicatore;</w:t>
            </w:r>
          </w:p>
          <w:p w14:paraId="3AAD1CEE"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43143D" w:rsidRPr="00B23DC3">
              <w:rPr>
                <w:rFonts w:ascii="Verdana" w:hAnsi="Verdana"/>
                <w:sz w:val="18"/>
                <w:szCs w:val="18"/>
              </w:rPr>
              <w:t>on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14:paraId="1E3B9DCC" w14:textId="77777777" w:rsidR="006E7D14" w:rsidRPr="00B23DC3" w:rsidRDefault="006E7D1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70214B96" w14:textId="77777777" w:rsidR="00871954" w:rsidRPr="00B23DC3" w:rsidRDefault="00871954" w:rsidP="00B23DC3">
            <w:pPr>
              <w:tabs>
                <w:tab w:val="left" w:pos="2680"/>
              </w:tabs>
              <w:spacing w:after="0" w:line="240" w:lineRule="auto"/>
              <w:rPr>
                <w:rFonts w:ascii="Verdana" w:hAnsi="Verdana"/>
                <w:sz w:val="18"/>
                <w:szCs w:val="18"/>
              </w:rPr>
            </w:pPr>
          </w:p>
        </w:tc>
      </w:tr>
    </w:tbl>
    <w:p w14:paraId="4BE9732C" w14:textId="77777777" w:rsidR="002966CA" w:rsidRDefault="002966CA" w:rsidP="0061537C">
      <w:pPr>
        <w:tabs>
          <w:tab w:val="left" w:pos="2680"/>
        </w:tabs>
        <w:rPr>
          <w:rFonts w:ascii="Verdana" w:hAnsi="Verdana"/>
          <w:sz w:val="18"/>
          <w:szCs w:val="18"/>
        </w:rPr>
      </w:pPr>
    </w:p>
    <w:p w14:paraId="55F42C29" w14:textId="77777777"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14:paraId="134EFE2F" w14:textId="77777777"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14:anchorId="19E7C83F" wp14:editId="6BF9D20E">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14:paraId="06F2A2E4" w14:textId="77777777"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14:paraId="255FB383" w14:textId="77777777"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7C83F"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" fillcolor="#d9d9d9">
                <v:textbox>
                  <w:txbxContent>
                    <w:p w14:paraId="06F2A2E4" w14:textId="77777777"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14:paraId="255FB383" w14:textId="77777777" w:rsidR="00DE38BC" w:rsidRDefault="00DE38BC"/>
                  </w:txbxContent>
                </v:textbox>
              </v:shape>
            </w:pict>
          </mc:Fallback>
        </mc:AlternateContent>
      </w:r>
    </w:p>
    <w:p w14:paraId="587A0A05" w14:textId="77777777"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14:paraId="31175928" w14:textId="77777777" w:rsidTr="00B23DC3">
        <w:tc>
          <w:tcPr>
            <w:tcW w:w="4889" w:type="dxa"/>
            <w:shd w:val="clear" w:color="auto" w:fill="auto"/>
          </w:tcPr>
          <w:p w14:paraId="5CDF3D74"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(articolo  80, comma 2 e comma 5, lett. f), g), h), i), l), m) del Codice e art. 53 comma 16-ter del D. Lgs. 165/2001</w:t>
            </w:r>
          </w:p>
        </w:tc>
        <w:tc>
          <w:tcPr>
            <w:tcW w:w="4889" w:type="dxa"/>
            <w:shd w:val="clear" w:color="auto" w:fill="auto"/>
          </w:tcPr>
          <w:p w14:paraId="7B456A99"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14:paraId="27C4D795" w14:textId="77777777" w:rsidTr="00B23DC3">
        <w:tc>
          <w:tcPr>
            <w:tcW w:w="4889" w:type="dxa"/>
            <w:shd w:val="clear" w:color="auto" w:fill="auto"/>
          </w:tcPr>
          <w:p w14:paraId="67C42AD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14:paraId="6BABAB94"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33E23F2F"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099EAFA4"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14:paraId="0110F180" w14:textId="77777777" w:rsidTr="00B23DC3">
        <w:tc>
          <w:tcPr>
            <w:tcW w:w="4889" w:type="dxa"/>
            <w:shd w:val="clear" w:color="auto" w:fill="auto"/>
          </w:tcPr>
          <w:p w14:paraId="458F4107"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L’operatore economico si trova in una delle seguenti situazioni ?</w:t>
            </w:r>
          </w:p>
          <w:p w14:paraId="23BE717A"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stato soggetto alla sanzione interdittiva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interdittivi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14:paraId="5C14172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9CA32F4" w14:textId="77777777" w:rsidR="005956DC" w:rsidRPr="00B23DC3" w:rsidRDefault="005956DC" w:rsidP="00B23DC3">
            <w:pPr>
              <w:pStyle w:val="NormaleWeb1"/>
              <w:spacing w:before="0" w:after="0"/>
              <w:jc w:val="both"/>
              <w:rPr>
                <w:rFonts w:ascii="Verdana" w:hAnsi="Verdana"/>
                <w:color w:val="auto"/>
                <w:kern w:val="0"/>
                <w:sz w:val="18"/>
                <w:szCs w:val="18"/>
              </w:rPr>
            </w:pPr>
          </w:p>
          <w:p w14:paraId="2D117C0E"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12D0EE85"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745B1817"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5B817E6"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279C1F9"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ha violato il divieto di intestazione fiduciaria di cui all'articolo 17 della legge 19 marzo 1990, n. 55 (Articolo 80, comma 5, lettera h)? </w:t>
            </w:r>
          </w:p>
          <w:p w14:paraId="74134B1D" w14:textId="77777777" w:rsidR="005956DC" w:rsidRPr="00B23DC3" w:rsidRDefault="005956DC" w:rsidP="00B23DC3">
            <w:pPr>
              <w:spacing w:after="0" w:line="240" w:lineRule="auto"/>
              <w:ind w:left="284" w:hanging="284"/>
              <w:jc w:val="both"/>
              <w:rPr>
                <w:rFonts w:ascii="Verdana" w:hAnsi="Verdana"/>
                <w:sz w:val="18"/>
                <w:szCs w:val="18"/>
              </w:rPr>
            </w:pPr>
          </w:p>
          <w:p w14:paraId="233599B0"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In caso affermativo  :</w:t>
            </w:r>
          </w:p>
          <w:p w14:paraId="5A55BC0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14:paraId="261BDA4C"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5926975"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la violazione è stata rimossa ?</w:t>
            </w:r>
          </w:p>
          <w:p w14:paraId="2CE46ACC"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1E1DDE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10B30A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5554312"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2FAADF5"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5F04E1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7EF1C4F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C1F13E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F4C21DE"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14:paraId="56BC3962" w14:textId="77777777"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14:paraId="0DF248A2"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2D93523" w14:textId="77777777" w:rsidR="005956DC" w:rsidRPr="00B23DC3" w:rsidRDefault="005956DC" w:rsidP="00B23DC3">
            <w:pPr>
              <w:pStyle w:val="NormaleWeb1"/>
              <w:spacing w:before="0" w:after="0"/>
              <w:jc w:val="both"/>
              <w:rPr>
                <w:rFonts w:ascii="Verdana" w:hAnsi="Verdana"/>
                <w:color w:val="auto"/>
                <w:kern w:val="0"/>
                <w:sz w:val="18"/>
                <w:szCs w:val="18"/>
              </w:rPr>
            </w:pPr>
          </w:p>
          <w:p w14:paraId="01D841BB" w14:textId="77777777" w:rsidR="005956DC" w:rsidRPr="00B23DC3" w:rsidRDefault="005956DC" w:rsidP="00B23DC3">
            <w:pPr>
              <w:pStyle w:val="NormaleWeb1"/>
              <w:spacing w:before="0" w:after="0"/>
              <w:jc w:val="both"/>
              <w:rPr>
                <w:rFonts w:ascii="Verdana" w:hAnsi="Verdana"/>
                <w:color w:val="auto"/>
                <w:kern w:val="0"/>
                <w:sz w:val="18"/>
                <w:szCs w:val="18"/>
              </w:rPr>
            </w:pPr>
          </w:p>
          <w:p w14:paraId="605E5762" w14:textId="77777777" w:rsidR="005956DC" w:rsidRPr="00B23DC3" w:rsidRDefault="005956DC" w:rsidP="00B23DC3">
            <w:pPr>
              <w:pStyle w:val="NormaleWeb1"/>
              <w:spacing w:before="0" w:after="0"/>
              <w:jc w:val="both"/>
              <w:rPr>
                <w:rFonts w:ascii="Verdana" w:hAnsi="Verdana"/>
                <w:color w:val="auto"/>
                <w:kern w:val="0"/>
                <w:sz w:val="18"/>
                <w:szCs w:val="18"/>
              </w:rPr>
            </w:pPr>
          </w:p>
          <w:p w14:paraId="1E4B2A24" w14:textId="77777777" w:rsidR="005956DC" w:rsidRPr="00B23DC3" w:rsidRDefault="005956DC" w:rsidP="00B23DC3">
            <w:pPr>
              <w:pStyle w:val="NormaleWeb1"/>
              <w:spacing w:before="0" w:after="0"/>
              <w:jc w:val="both"/>
              <w:rPr>
                <w:rFonts w:ascii="Verdana" w:hAnsi="Verdana"/>
                <w:color w:val="auto"/>
                <w:kern w:val="0"/>
                <w:sz w:val="18"/>
                <w:szCs w:val="18"/>
              </w:rPr>
            </w:pPr>
          </w:p>
          <w:p w14:paraId="449C61E6" w14:textId="77777777" w:rsidR="005956DC" w:rsidRPr="00B23DC3" w:rsidRDefault="005956DC" w:rsidP="00B23DC3">
            <w:pPr>
              <w:pStyle w:val="NormaleWeb1"/>
              <w:spacing w:before="0" w:after="0"/>
              <w:jc w:val="both"/>
              <w:rPr>
                <w:rFonts w:ascii="Verdana" w:hAnsi="Verdana"/>
                <w:color w:val="auto"/>
                <w:kern w:val="0"/>
                <w:sz w:val="18"/>
                <w:szCs w:val="18"/>
              </w:rPr>
            </w:pPr>
          </w:p>
          <w:p w14:paraId="3E647E96" w14:textId="77777777" w:rsidR="005956DC" w:rsidRPr="00B23DC3" w:rsidRDefault="005956DC" w:rsidP="00B23DC3">
            <w:pPr>
              <w:pStyle w:val="NormaleWeb1"/>
              <w:spacing w:before="0" w:after="0"/>
              <w:jc w:val="both"/>
              <w:rPr>
                <w:rFonts w:ascii="Verdana" w:hAnsi="Verdana"/>
                <w:color w:val="auto"/>
                <w:kern w:val="0"/>
                <w:sz w:val="18"/>
                <w:szCs w:val="18"/>
              </w:rPr>
            </w:pPr>
          </w:p>
          <w:p w14:paraId="305905A7" w14:textId="77777777" w:rsidR="005956DC" w:rsidRPr="00B23DC3" w:rsidRDefault="005956DC" w:rsidP="00B23DC3">
            <w:pPr>
              <w:pStyle w:val="NormaleWeb1"/>
              <w:spacing w:before="0" w:after="0"/>
              <w:jc w:val="both"/>
              <w:rPr>
                <w:rFonts w:ascii="Verdana" w:hAnsi="Verdana"/>
                <w:color w:val="auto"/>
                <w:kern w:val="0"/>
                <w:sz w:val="18"/>
                <w:szCs w:val="18"/>
              </w:rPr>
            </w:pPr>
          </w:p>
          <w:p w14:paraId="623AA43E" w14:textId="77777777" w:rsidR="005956DC" w:rsidRPr="00B23DC3" w:rsidRDefault="005956DC" w:rsidP="00B23DC3">
            <w:pPr>
              <w:pStyle w:val="NormaleWeb1"/>
              <w:spacing w:before="0" w:after="0"/>
              <w:jc w:val="both"/>
              <w:rPr>
                <w:rFonts w:ascii="Verdana" w:hAnsi="Verdana"/>
                <w:color w:val="auto"/>
                <w:kern w:val="0"/>
                <w:sz w:val="18"/>
                <w:szCs w:val="18"/>
              </w:rPr>
            </w:pPr>
          </w:p>
          <w:p w14:paraId="7EBBD0C9"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 xml:space="preserve">è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14:paraId="0645AF4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A62CF4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14:paraId="7BB59F84"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1B57FEC"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14:paraId="2AF922A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2B42B8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ricorrono i casi previsti all’articolo 4, primo comma, della Legge 24 novembre 1981, n. 689 (articolo 80, comma 5, lettera l) ? </w:t>
            </w:r>
          </w:p>
          <w:p w14:paraId="44F7B5DC" w14:textId="77777777" w:rsidR="005956DC" w:rsidRPr="00B23DC3" w:rsidRDefault="005956DC" w:rsidP="00B23DC3">
            <w:pPr>
              <w:pStyle w:val="NormaleWeb1"/>
              <w:spacing w:before="0" w:after="0"/>
              <w:jc w:val="both"/>
              <w:rPr>
                <w:rFonts w:ascii="Verdana" w:hAnsi="Verdana"/>
                <w:color w:val="auto"/>
                <w:kern w:val="0"/>
                <w:sz w:val="18"/>
                <w:szCs w:val="18"/>
              </w:rPr>
            </w:pPr>
          </w:p>
          <w:p w14:paraId="6E089981"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AF5C8DF"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si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14:paraId="2227F924" w14:textId="77777777" w:rsidR="005956DC" w:rsidRPr="00B23DC3" w:rsidRDefault="005956DC" w:rsidP="00B23DC3">
            <w:pPr>
              <w:spacing w:after="0" w:line="240" w:lineRule="auto"/>
              <w:rPr>
                <w:rFonts w:ascii="Verdana" w:hAnsi="Verdana"/>
                <w:sz w:val="18"/>
                <w:szCs w:val="18"/>
              </w:rPr>
            </w:pPr>
          </w:p>
          <w:p w14:paraId="728DA3A8"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3ECC4C1B"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3E908D30"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4A853B0F" w14:textId="77777777" w:rsidR="005956DC" w:rsidRPr="00B23DC3" w:rsidRDefault="005956DC" w:rsidP="00B23DC3">
            <w:pPr>
              <w:spacing w:after="0" w:line="240" w:lineRule="auto"/>
              <w:jc w:val="both"/>
              <w:rPr>
                <w:rFonts w:ascii="Verdana" w:hAnsi="Verdana"/>
                <w:sz w:val="18"/>
                <w:szCs w:val="18"/>
              </w:rPr>
            </w:pPr>
          </w:p>
          <w:p w14:paraId="7437995E"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1403B31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6CF9803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3AB7E305" w14:textId="77777777" w:rsidR="005956DC" w:rsidRPr="00B23DC3" w:rsidRDefault="005956DC" w:rsidP="00B23DC3">
            <w:pPr>
              <w:spacing w:after="0" w:line="240" w:lineRule="auto"/>
              <w:rPr>
                <w:rFonts w:ascii="Verdana" w:hAnsi="Verdana"/>
                <w:sz w:val="18"/>
                <w:szCs w:val="18"/>
              </w:rPr>
            </w:pPr>
          </w:p>
          <w:p w14:paraId="3B8CFD2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2AD97054" w14:textId="77777777" w:rsidR="005956DC" w:rsidRPr="00B23DC3" w:rsidRDefault="005956DC" w:rsidP="00B23DC3">
            <w:pPr>
              <w:spacing w:after="0" w:line="240" w:lineRule="auto"/>
              <w:ind w:left="284" w:hanging="284"/>
              <w:jc w:val="both"/>
              <w:rPr>
                <w:rFonts w:ascii="Verdana" w:hAnsi="Verdana"/>
                <w:sz w:val="18"/>
                <w:szCs w:val="18"/>
              </w:rPr>
            </w:pPr>
          </w:p>
          <w:p w14:paraId="72B71D34"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14:paraId="75E85A29" w14:textId="77777777" w:rsidR="005956DC" w:rsidRPr="00B23DC3" w:rsidRDefault="005956DC" w:rsidP="00B23DC3">
            <w:pPr>
              <w:spacing w:after="0" w:line="240" w:lineRule="auto"/>
              <w:rPr>
                <w:rFonts w:ascii="Verdana" w:hAnsi="Verdana"/>
                <w:sz w:val="18"/>
                <w:szCs w:val="18"/>
              </w:rPr>
            </w:pPr>
          </w:p>
          <w:p w14:paraId="6DD7C3EA"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0983CCF1"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2059E071"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33040CF1" w14:textId="77777777" w:rsidR="005956DC" w:rsidRPr="00B23DC3" w:rsidRDefault="005956DC" w:rsidP="00B23DC3">
            <w:pPr>
              <w:spacing w:after="0" w:line="240" w:lineRule="auto"/>
              <w:rPr>
                <w:rFonts w:ascii="Verdana" w:hAnsi="Verdana"/>
                <w:sz w:val="18"/>
                <w:szCs w:val="18"/>
              </w:rPr>
            </w:pPr>
          </w:p>
          <w:p w14:paraId="3D7154B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    [ ] Non è tenuto alla disciplina legge 68/1999</w:t>
            </w:r>
            <w:r w:rsidRPr="00B23DC3">
              <w:rPr>
                <w:rFonts w:ascii="Verdana" w:hAnsi="Verdana"/>
                <w:sz w:val="18"/>
                <w:szCs w:val="18"/>
              </w:rPr>
              <w:br/>
              <w:t>Se la documentazione pertinente è disponibile elettronicamente, indicare: indirizzo web, autorità o organismo di emanazione, riferimento preciso della documentazione):</w:t>
            </w:r>
          </w:p>
          <w:p w14:paraId="3FCCB2AC"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2AEF4C6C"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14:paraId="3953A034"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(numero dipendenti e/o altro ) [………..…][……….…][……….…]</w:t>
            </w:r>
          </w:p>
          <w:p w14:paraId="5835C3FB" w14:textId="77777777" w:rsidR="005956DC" w:rsidRPr="00B23DC3" w:rsidRDefault="005956DC" w:rsidP="00B23DC3">
            <w:pPr>
              <w:spacing w:after="0" w:line="240" w:lineRule="auto"/>
              <w:rPr>
                <w:rFonts w:ascii="Verdana" w:hAnsi="Verdana"/>
                <w:sz w:val="18"/>
                <w:szCs w:val="18"/>
              </w:rPr>
            </w:pPr>
          </w:p>
          <w:p w14:paraId="21AC4CE7"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6A0EEFCA" w14:textId="77777777" w:rsidR="005956DC" w:rsidRPr="00B23DC3" w:rsidRDefault="005956DC" w:rsidP="00B23DC3">
            <w:pPr>
              <w:spacing w:after="0" w:line="240" w:lineRule="auto"/>
              <w:rPr>
                <w:rFonts w:ascii="Verdana" w:hAnsi="Verdana"/>
                <w:sz w:val="18"/>
                <w:szCs w:val="18"/>
              </w:rPr>
            </w:pPr>
          </w:p>
          <w:p w14:paraId="5A120939" w14:textId="77777777" w:rsidR="005956DC" w:rsidRPr="00B23DC3" w:rsidRDefault="005956DC" w:rsidP="00B23DC3">
            <w:pPr>
              <w:spacing w:after="0" w:line="240" w:lineRule="auto"/>
              <w:rPr>
                <w:rFonts w:ascii="Verdana" w:hAnsi="Verdana"/>
                <w:sz w:val="18"/>
                <w:szCs w:val="18"/>
              </w:rPr>
            </w:pPr>
          </w:p>
          <w:p w14:paraId="00F8BEAE"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61B7CD0F"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6342ACF6"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0FF24FFB"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5DF31843" w14:textId="77777777" w:rsidR="005956DC" w:rsidRPr="00B23DC3" w:rsidRDefault="005956DC" w:rsidP="00B23DC3">
            <w:pPr>
              <w:spacing w:after="0" w:line="240" w:lineRule="auto"/>
              <w:rPr>
                <w:rFonts w:ascii="Verdana" w:hAnsi="Verdana"/>
                <w:sz w:val="18"/>
                <w:szCs w:val="18"/>
              </w:rPr>
            </w:pPr>
          </w:p>
          <w:p w14:paraId="51F6B880"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tc>
      </w:tr>
      <w:tr w:rsidR="00F6058C" w:rsidRPr="00B23DC3" w14:paraId="17584369" w14:textId="77777777" w:rsidTr="00B23DC3">
        <w:tc>
          <w:tcPr>
            <w:tcW w:w="4889" w:type="dxa"/>
            <w:shd w:val="clear" w:color="auto" w:fill="auto"/>
          </w:tcPr>
          <w:p w14:paraId="020D7DAA" w14:textId="77777777"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889" w:type="dxa"/>
            <w:shd w:val="clear" w:color="auto" w:fill="auto"/>
          </w:tcPr>
          <w:p w14:paraId="5A9AA525"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79BE5F3B"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14:paraId="301ED90E" w14:textId="77777777" w:rsidR="00AF484D" w:rsidRPr="00566376" w:rsidRDefault="00AF484D" w:rsidP="00060ACF">
      <w:pPr>
        <w:tabs>
          <w:tab w:val="left" w:pos="2680"/>
        </w:tabs>
        <w:rPr>
          <w:rFonts w:ascii="Verdana" w:hAnsi="Verdana"/>
          <w:sz w:val="18"/>
          <w:szCs w:val="18"/>
        </w:rPr>
      </w:pPr>
    </w:p>
    <w:p w14:paraId="2A79B39F" w14:textId="77777777" w:rsidR="00F83191" w:rsidRDefault="00F83191" w:rsidP="005B6468">
      <w:pPr>
        <w:tabs>
          <w:tab w:val="left" w:pos="2680"/>
        </w:tabs>
        <w:spacing w:after="0"/>
        <w:jc w:val="center"/>
        <w:rPr>
          <w:rFonts w:ascii="Verdana" w:hAnsi="Verdana"/>
          <w:b/>
          <w:bCs/>
          <w:sz w:val="18"/>
          <w:szCs w:val="18"/>
        </w:rPr>
      </w:pPr>
    </w:p>
    <w:p w14:paraId="19ECA3D2" w14:textId="77777777" w:rsidR="00B23DC3" w:rsidRDefault="00B23DC3" w:rsidP="0061537C">
      <w:pPr>
        <w:tabs>
          <w:tab w:val="left" w:pos="2680"/>
        </w:tabs>
        <w:spacing w:after="0"/>
        <w:rPr>
          <w:rFonts w:ascii="Verdana" w:hAnsi="Verdana"/>
          <w:b/>
          <w:bCs/>
          <w:sz w:val="18"/>
          <w:szCs w:val="18"/>
        </w:rPr>
      </w:pPr>
    </w:p>
    <w:p w14:paraId="26556697" w14:textId="77777777" w:rsidR="00F83191" w:rsidRDefault="00F83191" w:rsidP="005B6468">
      <w:pPr>
        <w:tabs>
          <w:tab w:val="left" w:pos="2680"/>
        </w:tabs>
        <w:spacing w:after="0"/>
        <w:jc w:val="center"/>
        <w:rPr>
          <w:rFonts w:ascii="Verdana" w:hAnsi="Verdana"/>
          <w:b/>
          <w:bCs/>
          <w:sz w:val="18"/>
          <w:szCs w:val="18"/>
        </w:rPr>
      </w:pPr>
    </w:p>
    <w:p w14:paraId="354D6448" w14:textId="77777777"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14:paraId="750CE52F" w14:textId="77777777"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r w:rsidRPr="00566376">
        <w:rPr>
          <w:rFonts w:ascii="Verdana" w:hAnsi="Verdana"/>
          <w:b/>
          <w:bCs/>
          <w:sz w:val="18"/>
          <w:szCs w:val="18"/>
        </w:rPr>
        <w:t>Lgs. 50/2016</w:t>
      </w:r>
    </w:p>
    <w:p w14:paraId="0AC143C6" w14:textId="77777777" w:rsidR="005B6468" w:rsidRPr="00566376" w:rsidRDefault="005B6468" w:rsidP="005B6468">
      <w:pPr>
        <w:tabs>
          <w:tab w:val="left" w:pos="2680"/>
        </w:tabs>
        <w:spacing w:after="0"/>
        <w:jc w:val="center"/>
        <w:rPr>
          <w:rFonts w:ascii="Verdana" w:hAnsi="Verdana"/>
          <w:b/>
          <w:bCs/>
          <w:sz w:val="18"/>
          <w:szCs w:val="18"/>
        </w:rPr>
      </w:pPr>
    </w:p>
    <w:p w14:paraId="3351B49C" w14:textId="77777777"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14:paraId="608A888E" w14:textId="77777777" w:rsidR="00BB0A55" w:rsidRPr="00B23DC3" w:rsidRDefault="00BB0A55" w:rsidP="0041571A">
      <w:pPr>
        <w:autoSpaceDE w:val="0"/>
        <w:autoSpaceDN w:val="0"/>
        <w:adjustRightInd w:val="0"/>
        <w:spacing w:after="0" w:line="240" w:lineRule="auto"/>
        <w:rPr>
          <w:rFonts w:ascii="Verdana" w:hAnsi="Verdana" w:cs="Calibri"/>
          <w:sz w:val="18"/>
          <w:szCs w:val="18"/>
        </w:rPr>
      </w:pPr>
    </w:p>
    <w:p w14:paraId="3DA59F28" w14:textId="77777777"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14:paraId="0859E0C0" w14:textId="77777777" w:rsidTr="00B23DC3">
        <w:tc>
          <w:tcPr>
            <w:tcW w:w="9778" w:type="dxa"/>
            <w:shd w:val="clear" w:color="auto" w:fill="D9D9D9"/>
          </w:tcPr>
          <w:p w14:paraId="15D786C5" w14:textId="77777777"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14:paraId="7B0FED87" w14:textId="77777777"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14:paraId="5FCB908D" w14:textId="77777777" w:rsidTr="00B23DC3">
        <w:tc>
          <w:tcPr>
            <w:tcW w:w="4889" w:type="dxa"/>
            <w:shd w:val="clear" w:color="auto" w:fill="auto"/>
          </w:tcPr>
          <w:p w14:paraId="2D1854B2"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14:paraId="197605DC"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14:paraId="7598A022" w14:textId="77777777" w:rsidTr="00B23DC3">
        <w:trPr>
          <w:trHeight w:val="456"/>
        </w:trPr>
        <w:tc>
          <w:tcPr>
            <w:tcW w:w="4889" w:type="dxa"/>
            <w:shd w:val="clear" w:color="auto" w:fill="auto"/>
          </w:tcPr>
          <w:p w14:paraId="1F7563F1" w14:textId="77777777"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14:paraId="7587CB8C" w14:textId="77777777" w:rsidR="001A0910" w:rsidRPr="00B23DC3" w:rsidRDefault="001A091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bl>
    <w:p w14:paraId="7B44364D" w14:textId="77777777" w:rsidR="002966CA" w:rsidRDefault="002966CA" w:rsidP="0061537C">
      <w:pPr>
        <w:tabs>
          <w:tab w:val="left" w:pos="2680"/>
        </w:tabs>
        <w:rPr>
          <w:rFonts w:ascii="Verdana" w:hAnsi="Verdana"/>
          <w:sz w:val="18"/>
          <w:szCs w:val="18"/>
        </w:rPr>
      </w:pPr>
    </w:p>
    <w:p w14:paraId="02E43537" w14:textId="77777777" w:rsidR="002966CA" w:rsidRDefault="002966CA" w:rsidP="00F471D9">
      <w:pPr>
        <w:tabs>
          <w:tab w:val="left" w:pos="2680"/>
        </w:tabs>
        <w:jc w:val="center"/>
        <w:rPr>
          <w:rFonts w:ascii="Verdana" w:hAnsi="Verdana"/>
          <w:sz w:val="18"/>
          <w:szCs w:val="18"/>
        </w:rPr>
      </w:pPr>
    </w:p>
    <w:p w14:paraId="07DA4198" w14:textId="77777777" w:rsidR="00AC1780" w:rsidRPr="00566376" w:rsidRDefault="00187369" w:rsidP="00F471D9">
      <w:pPr>
        <w:tabs>
          <w:tab w:val="left" w:pos="2680"/>
        </w:tabs>
        <w:jc w:val="center"/>
        <w:rPr>
          <w:rFonts w:ascii="Verdana" w:hAnsi="Verdana"/>
          <w:sz w:val="18"/>
          <w:szCs w:val="18"/>
        </w:rPr>
      </w:pPr>
      <w:r>
        <w:rPr>
          <w:rFonts w:ascii="Verdana" w:hAnsi="Verdana"/>
          <w:sz w:val="18"/>
          <w:szCs w:val="18"/>
        </w:rPr>
        <w:t>B</w:t>
      </w:r>
      <w:r w:rsidR="00AC1780" w:rsidRPr="00566376">
        <w:rPr>
          <w:rFonts w:ascii="Verdana" w:hAnsi="Verdana"/>
          <w:sz w:val="18"/>
          <w:szCs w:val="18"/>
        </w:rPr>
        <w:t>:IDONEITÀ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14:paraId="094130A6" w14:textId="77777777" w:rsidTr="00B23DC3">
        <w:tc>
          <w:tcPr>
            <w:tcW w:w="9778" w:type="dxa"/>
            <w:shd w:val="clear" w:color="auto" w:fill="D9D9D9"/>
          </w:tcPr>
          <w:p w14:paraId="5B132A0E" w14:textId="77777777"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24F40522" w14:textId="77777777"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14:paraId="6B1B3227" w14:textId="77777777" w:rsidTr="00B23DC3">
        <w:tc>
          <w:tcPr>
            <w:tcW w:w="4889" w:type="dxa"/>
            <w:shd w:val="clear" w:color="auto" w:fill="auto"/>
          </w:tcPr>
          <w:p w14:paraId="40759F00"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lett.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r w:rsidR="005B6468" w:rsidRPr="00B23DC3">
              <w:rPr>
                <w:rFonts w:ascii="Verdana" w:hAnsi="Verdana"/>
                <w:b/>
                <w:sz w:val="18"/>
                <w:szCs w:val="18"/>
              </w:rPr>
              <w:t>Lgs. 50/2016</w:t>
            </w:r>
            <w:r w:rsidRPr="00B23DC3">
              <w:rPr>
                <w:rFonts w:ascii="Verdana" w:hAnsi="Verdana"/>
                <w:b/>
                <w:sz w:val="18"/>
                <w:szCs w:val="18"/>
              </w:rPr>
              <w:t>:</w:t>
            </w:r>
          </w:p>
        </w:tc>
        <w:tc>
          <w:tcPr>
            <w:tcW w:w="4889" w:type="dxa"/>
            <w:shd w:val="clear" w:color="auto" w:fill="auto"/>
          </w:tcPr>
          <w:p w14:paraId="7B619EEF"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14:paraId="623DA84A" w14:textId="77777777" w:rsidTr="00B23DC3">
        <w:tc>
          <w:tcPr>
            <w:tcW w:w="4889" w:type="dxa"/>
            <w:shd w:val="clear" w:color="auto" w:fill="auto"/>
          </w:tcPr>
          <w:p w14:paraId="0D6001C6" w14:textId="77777777"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14:paraId="3730C94B" w14:textId="77777777" w:rsidR="00E7121A" w:rsidRPr="00B23DC3" w:rsidRDefault="00E7121A" w:rsidP="00B23DC3">
            <w:pPr>
              <w:pStyle w:val="Paragrafoelenco"/>
              <w:tabs>
                <w:tab w:val="left" w:pos="2680"/>
              </w:tabs>
              <w:spacing w:after="0" w:line="240" w:lineRule="auto"/>
              <w:rPr>
                <w:rFonts w:ascii="Verdana" w:hAnsi="Verdana"/>
                <w:sz w:val="18"/>
                <w:szCs w:val="18"/>
              </w:rPr>
            </w:pPr>
          </w:p>
          <w:p w14:paraId="65A71D35"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571867B9"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5E500C81"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3FFCAB12"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5B3BB531" w14:textId="77777777"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14:paraId="1CA308F9" w14:textId="77777777"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14:paraId="359BE8B6" w14:textId="77777777" w:rsidR="005A65E2" w:rsidRPr="00B23DC3" w:rsidRDefault="00E55D40" w:rsidP="00B23DC3">
            <w:pPr>
              <w:tabs>
                <w:tab w:val="left" w:pos="2680"/>
              </w:tabs>
              <w:spacing w:after="0" w:line="240" w:lineRule="auto"/>
              <w:jc w:val="both"/>
              <w:rPr>
                <w:rFonts w:ascii="Verdana" w:hAnsi="Verdana"/>
                <w:sz w:val="18"/>
                <w:szCs w:val="18"/>
              </w:rPr>
            </w:pPr>
            <w:r w:rsidRPr="00B23DC3">
              <w:rPr>
                <w:rFonts w:ascii="Verdana" w:hAnsi="Verdana"/>
                <w:sz w:val="18"/>
                <w:szCs w:val="18"/>
              </w:rPr>
              <w:t>la SOCIETA’ è iscritta al Registro delle Imprese presso la C.C.I.A.A. di (città)……..…………………………………………………...……… al n…………………………. ovvero, per le ditte aventi sede all’estero, che l’IMPRESA è iscritta a ……………………………………………….…………………………………………..…... per l’attività oggetto della presente procedura</w:t>
            </w:r>
            <w:r w:rsidR="005A4CB0" w:rsidRPr="00B23DC3">
              <w:rPr>
                <w:rFonts w:ascii="Verdana" w:hAnsi="Verdana"/>
                <w:sz w:val="18"/>
                <w:szCs w:val="18"/>
              </w:rPr>
              <w:t>.</w:t>
            </w:r>
          </w:p>
          <w:p w14:paraId="393B670F" w14:textId="77777777" w:rsidR="005A65E2" w:rsidRPr="00B23DC3" w:rsidRDefault="005A65E2" w:rsidP="00B23DC3">
            <w:pPr>
              <w:tabs>
                <w:tab w:val="left" w:pos="2680"/>
              </w:tabs>
              <w:spacing w:after="0" w:line="240" w:lineRule="auto"/>
              <w:rPr>
                <w:rFonts w:ascii="Verdana" w:hAnsi="Verdana"/>
                <w:sz w:val="18"/>
                <w:szCs w:val="18"/>
              </w:rPr>
            </w:pPr>
          </w:p>
          <w:p w14:paraId="36ED753B" w14:textId="77777777" w:rsidR="005A65E2" w:rsidRPr="00B23DC3" w:rsidRDefault="005A65E2" w:rsidP="00B23DC3">
            <w:pPr>
              <w:tabs>
                <w:tab w:val="left" w:pos="2680"/>
              </w:tabs>
              <w:spacing w:after="0" w:line="240" w:lineRule="auto"/>
              <w:rPr>
                <w:rFonts w:ascii="Verdana" w:hAnsi="Verdana"/>
                <w:sz w:val="18"/>
                <w:szCs w:val="18"/>
              </w:rPr>
            </w:pPr>
          </w:p>
          <w:p w14:paraId="4EB7168C" w14:textId="77777777"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0E8E8F3" w14:textId="77777777"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14:paraId="120E064F" w14:textId="77777777" w:rsidTr="00B23DC3">
        <w:tc>
          <w:tcPr>
            <w:tcW w:w="4889" w:type="dxa"/>
            <w:shd w:val="clear" w:color="auto" w:fill="auto"/>
          </w:tcPr>
          <w:p w14:paraId="726DFBF1" w14:textId="77777777"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14:paraId="00673D52" w14:textId="77777777" w:rsidR="00590461" w:rsidRPr="00B23DC3" w:rsidRDefault="00590461" w:rsidP="00B23DC3">
            <w:pPr>
              <w:pStyle w:val="Paragrafoelenco"/>
              <w:tabs>
                <w:tab w:val="left" w:pos="2680"/>
              </w:tabs>
              <w:spacing w:after="0" w:line="240" w:lineRule="auto"/>
              <w:rPr>
                <w:rFonts w:ascii="Verdana" w:hAnsi="Verdana"/>
                <w:sz w:val="18"/>
                <w:szCs w:val="18"/>
              </w:rPr>
            </w:pPr>
          </w:p>
          <w:p w14:paraId="13A83481" w14:textId="77777777"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14:paraId="36F2F7CE" w14:textId="77777777" w:rsidR="00590461" w:rsidRPr="00B23DC3" w:rsidRDefault="00590461" w:rsidP="00B23DC3">
            <w:pPr>
              <w:tabs>
                <w:tab w:val="left" w:pos="2680"/>
              </w:tabs>
              <w:spacing w:after="0" w:line="240" w:lineRule="auto"/>
              <w:ind w:left="284"/>
              <w:rPr>
                <w:rFonts w:ascii="Verdana" w:hAnsi="Verdana"/>
                <w:sz w:val="18"/>
                <w:szCs w:val="18"/>
              </w:rPr>
            </w:pPr>
          </w:p>
          <w:p w14:paraId="221971DC" w14:textId="77777777"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 elettronicamente, indicare:</w:t>
            </w:r>
          </w:p>
          <w:p w14:paraId="4531D0AD" w14:textId="77777777"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14:paraId="231F48D4" w14:textId="77777777"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14:paraId="0239A78A" w14:textId="77777777" w:rsidR="00691903" w:rsidRPr="00B23DC3" w:rsidRDefault="00691903" w:rsidP="00B23DC3">
            <w:pPr>
              <w:tabs>
                <w:tab w:val="left" w:pos="2680"/>
              </w:tabs>
              <w:spacing w:after="0" w:line="240" w:lineRule="auto"/>
              <w:rPr>
                <w:rFonts w:ascii="Verdana" w:hAnsi="Verdana"/>
                <w:sz w:val="18"/>
                <w:szCs w:val="18"/>
              </w:rPr>
            </w:pPr>
          </w:p>
          <w:p w14:paraId="78DD0749" w14:textId="77777777"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In caso affermativo, specificare quale documentazione e se l’operatore economico ne dispone: [….]  [  ] Sì  [  ] No</w:t>
            </w:r>
          </w:p>
          <w:p w14:paraId="526D7787" w14:textId="77777777" w:rsidR="00590461" w:rsidRPr="00B23DC3" w:rsidRDefault="00590461" w:rsidP="00B23DC3">
            <w:pPr>
              <w:tabs>
                <w:tab w:val="left" w:pos="2680"/>
              </w:tabs>
              <w:spacing w:after="0" w:line="240" w:lineRule="auto"/>
              <w:rPr>
                <w:rFonts w:ascii="Verdana" w:hAnsi="Verdana"/>
                <w:sz w:val="18"/>
                <w:szCs w:val="18"/>
              </w:rPr>
            </w:pPr>
          </w:p>
          <w:p w14:paraId="4C8F5820" w14:textId="77777777" w:rsidR="00590461" w:rsidRPr="00B23DC3" w:rsidRDefault="00590461" w:rsidP="00B23DC3">
            <w:pPr>
              <w:tabs>
                <w:tab w:val="left" w:pos="2680"/>
              </w:tabs>
              <w:spacing w:after="0" w:line="240" w:lineRule="auto"/>
              <w:rPr>
                <w:rFonts w:ascii="Verdana" w:hAnsi="Verdana"/>
                <w:sz w:val="18"/>
                <w:szCs w:val="18"/>
              </w:rPr>
            </w:pPr>
          </w:p>
          <w:p w14:paraId="3234948C"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26339F4B" w14:textId="77777777" w:rsidR="00691903" w:rsidRPr="00B23DC3" w:rsidRDefault="00691903" w:rsidP="00B23DC3">
            <w:pPr>
              <w:pStyle w:val="Paragrafoelenco"/>
              <w:tabs>
                <w:tab w:val="left" w:pos="2680"/>
              </w:tabs>
              <w:spacing w:after="0" w:line="240" w:lineRule="auto"/>
              <w:ind w:left="214"/>
              <w:rPr>
                <w:rFonts w:ascii="Verdana" w:hAnsi="Verdana"/>
                <w:sz w:val="18"/>
                <w:szCs w:val="18"/>
              </w:rPr>
            </w:pPr>
          </w:p>
          <w:p w14:paraId="2572D152"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40D4FECC" w14:textId="77777777"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463FA0F1" w14:textId="77777777"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14:paraId="3F14C67D" w14:textId="77777777" w:rsidR="00DC43E3" w:rsidRDefault="00DC43E3" w:rsidP="002F4870">
      <w:pPr>
        <w:tabs>
          <w:tab w:val="left" w:pos="2680"/>
        </w:tabs>
        <w:spacing w:after="0"/>
        <w:jc w:val="center"/>
        <w:rPr>
          <w:rFonts w:ascii="Verdana" w:hAnsi="Verdana"/>
          <w:sz w:val="18"/>
          <w:szCs w:val="18"/>
        </w:rPr>
      </w:pPr>
    </w:p>
    <w:p w14:paraId="1B0F6F52" w14:textId="77777777" w:rsidR="00DC43E3" w:rsidRDefault="00DC43E3" w:rsidP="002F4870">
      <w:pPr>
        <w:tabs>
          <w:tab w:val="left" w:pos="2680"/>
        </w:tabs>
        <w:spacing w:after="0"/>
        <w:jc w:val="center"/>
        <w:rPr>
          <w:rFonts w:ascii="Verdana" w:hAnsi="Verdana"/>
          <w:sz w:val="18"/>
          <w:szCs w:val="18"/>
        </w:rPr>
      </w:pPr>
    </w:p>
    <w:p w14:paraId="3A2E6253" w14:textId="77777777"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14:paraId="207ED336" w14:textId="77777777"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14:paraId="1AAD6DCC" w14:textId="77777777" w:rsidTr="00B23DC3">
        <w:tc>
          <w:tcPr>
            <w:tcW w:w="9778" w:type="dxa"/>
            <w:gridSpan w:val="2"/>
            <w:tcBorders>
              <w:bottom w:val="single" w:sz="4" w:space="0" w:color="auto"/>
            </w:tcBorders>
            <w:shd w:val="clear" w:color="auto" w:fill="D9D9D9"/>
          </w:tcPr>
          <w:p w14:paraId="3C7975EA" w14:textId="77777777"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14:paraId="1A438974" w14:textId="77777777" w:rsidTr="00B23DC3">
        <w:tc>
          <w:tcPr>
            <w:tcW w:w="4889" w:type="dxa"/>
            <w:tcBorders>
              <w:top w:val="single" w:sz="4" w:space="0" w:color="auto"/>
              <w:left w:val="nil"/>
              <w:bottom w:val="single" w:sz="4" w:space="0" w:color="auto"/>
              <w:right w:val="nil"/>
            </w:tcBorders>
            <w:shd w:val="clear" w:color="auto" w:fill="auto"/>
          </w:tcPr>
          <w:p w14:paraId="0A59F225" w14:textId="77777777" w:rsidR="001605C0" w:rsidRPr="00B23DC3" w:rsidRDefault="001605C0" w:rsidP="00B23DC3">
            <w:pPr>
              <w:tabs>
                <w:tab w:val="left" w:pos="2680"/>
              </w:tabs>
              <w:spacing w:after="0" w:line="240" w:lineRule="auto"/>
              <w:jc w:val="center"/>
              <w:rPr>
                <w:rFonts w:ascii="Verdana" w:hAnsi="Verdana"/>
                <w:b/>
                <w:sz w:val="18"/>
                <w:szCs w:val="18"/>
              </w:rPr>
            </w:pPr>
          </w:p>
          <w:p w14:paraId="37AB3069" w14:textId="77777777"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14:paraId="3D6D041C" w14:textId="77777777"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14:paraId="46FB06A4" w14:textId="77777777" w:rsidTr="00B23DC3">
        <w:tc>
          <w:tcPr>
            <w:tcW w:w="4889" w:type="dxa"/>
            <w:tcBorders>
              <w:top w:val="single" w:sz="4" w:space="0" w:color="auto"/>
              <w:right w:val="single" w:sz="4" w:space="0" w:color="auto"/>
            </w:tcBorders>
            <w:shd w:val="clear" w:color="auto" w:fill="auto"/>
          </w:tcPr>
          <w:p w14:paraId="2BFCF478" w14:textId="77777777"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14:paraId="223B6474" w14:textId="77777777"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14:paraId="5B898D35" w14:textId="77777777"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14:paraId="253692EB" w14:textId="77777777" w:rsidTr="00B23DC3">
        <w:tc>
          <w:tcPr>
            <w:tcW w:w="4889" w:type="dxa"/>
            <w:shd w:val="clear" w:color="auto" w:fill="auto"/>
          </w:tcPr>
          <w:p w14:paraId="273A99FF" w14:textId="77777777"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1, </w:t>
            </w:r>
            <w:r w:rsidR="00E70AA0" w:rsidRPr="00DF12EC">
              <w:rPr>
                <w:rFonts w:ascii="Verdana" w:hAnsi="Verdana"/>
                <w:sz w:val="18"/>
                <w:szCs w:val="18"/>
              </w:rPr>
              <w:t xml:space="preserve"> lett.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r w:rsidR="00E70AA0" w:rsidRPr="00DF12EC">
              <w:rPr>
                <w:rFonts w:ascii="Verdana" w:hAnsi="Verdana"/>
                <w:sz w:val="18"/>
                <w:szCs w:val="18"/>
              </w:rPr>
              <w:t>Lgs.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all. XVII parte I lett. C)</w:t>
            </w:r>
            <w:r w:rsidR="002F4870" w:rsidRPr="00B23DC3">
              <w:rPr>
                <w:rFonts w:ascii="Verdana" w:hAnsi="Verdana"/>
                <w:sz w:val="18"/>
                <w:szCs w:val="18"/>
              </w:rPr>
              <w:t>:</w:t>
            </w:r>
          </w:p>
          <w:p w14:paraId="0E328C01" w14:textId="77777777" w:rsidR="00127664" w:rsidRPr="00B23DC3" w:rsidRDefault="00127664" w:rsidP="00B23DC3">
            <w:pPr>
              <w:tabs>
                <w:tab w:val="left" w:pos="2680"/>
              </w:tabs>
              <w:spacing w:after="0" w:line="240" w:lineRule="auto"/>
              <w:ind w:left="284"/>
              <w:rPr>
                <w:rFonts w:ascii="Verdana" w:hAnsi="Verdana"/>
                <w:sz w:val="18"/>
                <w:szCs w:val="18"/>
              </w:rPr>
            </w:pPr>
          </w:p>
          <w:p w14:paraId="4431B6F7" w14:textId="77777777"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14:paraId="4244E8D6" w14:textId="77777777" w:rsidR="00EB6CDF" w:rsidRPr="00B23DC3" w:rsidRDefault="00EB6CDF" w:rsidP="00B23DC3">
            <w:pPr>
              <w:tabs>
                <w:tab w:val="left" w:pos="2680"/>
              </w:tabs>
              <w:spacing w:after="0" w:line="240" w:lineRule="auto"/>
              <w:rPr>
                <w:rFonts w:ascii="Verdana" w:hAnsi="Verdana"/>
                <w:sz w:val="18"/>
                <w:szCs w:val="18"/>
              </w:rPr>
            </w:pPr>
          </w:p>
          <w:p w14:paraId="68A5420A" w14:textId="77777777" w:rsidR="002F71DF"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26E373D8"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7EDFE2C2"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6E0B1CA4" w14:textId="77777777" w:rsidR="00BA49B9" w:rsidRPr="00B23DC3" w:rsidRDefault="00BA49B9" w:rsidP="00B23DC3">
            <w:pPr>
              <w:tabs>
                <w:tab w:val="left" w:pos="2680"/>
              </w:tabs>
              <w:spacing w:after="0" w:line="240" w:lineRule="auto"/>
              <w:rPr>
                <w:rFonts w:ascii="Verdana" w:hAnsi="Verdana"/>
                <w:sz w:val="18"/>
                <w:szCs w:val="18"/>
              </w:rPr>
            </w:pPr>
          </w:p>
          <w:p w14:paraId="3B56BCA2" w14:textId="77777777" w:rsidR="00127664" w:rsidRPr="00B23DC3" w:rsidRDefault="00127664" w:rsidP="00B23DC3">
            <w:pPr>
              <w:pStyle w:val="Paragrafoelenco"/>
              <w:tabs>
                <w:tab w:val="left" w:pos="2680"/>
              </w:tabs>
              <w:spacing w:after="0" w:line="240" w:lineRule="auto"/>
              <w:ind w:left="0"/>
              <w:rPr>
                <w:rFonts w:ascii="Verdana" w:hAnsi="Verdana"/>
                <w:sz w:val="18"/>
                <w:szCs w:val="18"/>
              </w:rPr>
            </w:pPr>
          </w:p>
          <w:p w14:paraId="098F72D7" w14:textId="77777777" w:rsidR="00EB6CDF" w:rsidRPr="00B23DC3" w:rsidRDefault="00EB6CDF" w:rsidP="00B23DC3">
            <w:pPr>
              <w:pStyle w:val="Paragrafoelenco"/>
              <w:tabs>
                <w:tab w:val="left" w:pos="2680"/>
              </w:tabs>
              <w:spacing w:after="0" w:line="240" w:lineRule="auto"/>
              <w:ind w:left="0"/>
              <w:rPr>
                <w:rFonts w:ascii="Verdana" w:hAnsi="Verdana"/>
                <w:sz w:val="18"/>
                <w:szCs w:val="18"/>
              </w:rPr>
            </w:pPr>
          </w:p>
          <w:p w14:paraId="5F35495E"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1A4C7BE2"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033953B0"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494C3E76"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0D04FF34" w14:textId="77777777"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13BF1934" w14:textId="77777777"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7E0FAB37" w14:textId="77777777" w:rsidTr="00B23DC3">
        <w:tc>
          <w:tcPr>
            <w:tcW w:w="4889" w:type="dxa"/>
            <w:shd w:val="clear" w:color="auto" w:fill="auto"/>
          </w:tcPr>
          <w:p w14:paraId="39AF0F99" w14:textId="77777777"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14:paraId="0BF62C57" w14:textId="77777777"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14:paraId="51D67ECB" w14:textId="77777777" w:rsidTr="00B23DC3">
        <w:tc>
          <w:tcPr>
            <w:tcW w:w="4889" w:type="dxa"/>
            <w:shd w:val="clear" w:color="auto" w:fill="auto"/>
          </w:tcPr>
          <w:p w14:paraId="3A28643A" w14:textId="77777777"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copertura contro i rischi professionali</w:t>
            </w:r>
            <w:r w:rsidRPr="00B23DC3">
              <w:rPr>
                <w:rFonts w:ascii="Verdana" w:hAnsi="Verdana"/>
                <w:sz w:val="18"/>
                <w:szCs w:val="18"/>
              </w:rPr>
              <w:t xml:space="preserve"> ?</w:t>
            </w:r>
          </w:p>
          <w:p w14:paraId="3A99D9AA" w14:textId="77777777"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14:paraId="3B402B5F" w14:textId="77777777"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  ] Sì   [   ] No</w:t>
            </w:r>
          </w:p>
          <w:p w14:paraId="27CCA278" w14:textId="77777777" w:rsidR="00F13062" w:rsidRPr="00B23DC3" w:rsidRDefault="00F13062" w:rsidP="00B23DC3">
            <w:pPr>
              <w:tabs>
                <w:tab w:val="left" w:pos="2680"/>
              </w:tabs>
              <w:spacing w:after="0" w:line="240" w:lineRule="auto"/>
              <w:rPr>
                <w:rFonts w:ascii="Verdana" w:hAnsi="Verdana"/>
                <w:sz w:val="18"/>
                <w:szCs w:val="18"/>
              </w:rPr>
            </w:pPr>
          </w:p>
          <w:p w14:paraId="7081AFF4" w14:textId="77777777" w:rsidR="00D9663E" w:rsidRPr="00B23DC3" w:rsidRDefault="00D9663E" w:rsidP="00B23DC3">
            <w:pPr>
              <w:tabs>
                <w:tab w:val="left" w:pos="2680"/>
              </w:tabs>
              <w:spacing w:after="0" w:line="240" w:lineRule="auto"/>
              <w:rPr>
                <w:rFonts w:ascii="Verdana" w:hAnsi="Verdana"/>
                <w:sz w:val="18"/>
                <w:szCs w:val="18"/>
              </w:rPr>
            </w:pPr>
          </w:p>
          <w:p w14:paraId="3A482617" w14:textId="77777777" w:rsidR="00F13062" w:rsidRPr="00B23DC3" w:rsidRDefault="00F13062" w:rsidP="00B23DC3">
            <w:pPr>
              <w:tabs>
                <w:tab w:val="left" w:pos="2680"/>
              </w:tabs>
              <w:spacing w:after="0" w:line="240" w:lineRule="auto"/>
              <w:rPr>
                <w:rFonts w:ascii="Verdana" w:hAnsi="Verdana"/>
                <w:sz w:val="18"/>
                <w:szCs w:val="18"/>
              </w:rPr>
            </w:pPr>
          </w:p>
          <w:p w14:paraId="7CEA2355"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3D5A720F" w14:textId="77777777"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5A6680DE" w14:textId="77777777" w:rsidTr="00B23DC3">
        <w:tc>
          <w:tcPr>
            <w:tcW w:w="4889" w:type="dxa"/>
            <w:shd w:val="clear" w:color="auto" w:fill="auto"/>
          </w:tcPr>
          <w:p w14:paraId="2CCB0751" w14:textId="77777777"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14:paraId="03E4728A" w14:textId="77777777" w:rsidR="00F13062" w:rsidRPr="00B23DC3" w:rsidRDefault="00F13062" w:rsidP="00B23DC3">
            <w:pPr>
              <w:tabs>
                <w:tab w:val="left" w:pos="2680"/>
              </w:tabs>
              <w:spacing w:after="0" w:line="240" w:lineRule="auto"/>
              <w:rPr>
                <w:rFonts w:ascii="Verdana" w:hAnsi="Verdana"/>
                <w:sz w:val="18"/>
                <w:szCs w:val="18"/>
              </w:rPr>
            </w:pPr>
          </w:p>
          <w:p w14:paraId="6E0ACFE1" w14:textId="77777777"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specificata nell’avviso o bando pertinente o nei documenti di gara è disponib</w:t>
            </w:r>
            <w:r w:rsidR="009374B7" w:rsidRPr="00B23DC3">
              <w:rPr>
                <w:rFonts w:ascii="Verdana" w:hAnsi="Verdana"/>
                <w:sz w:val="18"/>
                <w:szCs w:val="18"/>
              </w:rPr>
              <w:t>ile elettronicamente, indicare:</w:t>
            </w:r>
          </w:p>
        </w:tc>
        <w:tc>
          <w:tcPr>
            <w:tcW w:w="4889" w:type="dxa"/>
            <w:shd w:val="clear" w:color="auto" w:fill="auto"/>
          </w:tcPr>
          <w:p w14:paraId="2FD5C9F9"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14:paraId="37B22A34" w14:textId="77777777" w:rsidR="00F13062" w:rsidRPr="00B23DC3" w:rsidRDefault="00F13062" w:rsidP="00B23DC3">
            <w:pPr>
              <w:tabs>
                <w:tab w:val="left" w:pos="2680"/>
              </w:tabs>
              <w:spacing w:after="0" w:line="240" w:lineRule="auto"/>
              <w:rPr>
                <w:rFonts w:ascii="Verdana" w:hAnsi="Verdana"/>
                <w:sz w:val="18"/>
                <w:szCs w:val="18"/>
              </w:rPr>
            </w:pPr>
          </w:p>
          <w:p w14:paraId="4909D113" w14:textId="77777777" w:rsidR="00F13062" w:rsidRPr="00B23DC3" w:rsidRDefault="00F13062" w:rsidP="00B23DC3">
            <w:pPr>
              <w:tabs>
                <w:tab w:val="left" w:pos="2680"/>
              </w:tabs>
              <w:spacing w:after="0" w:line="240" w:lineRule="auto"/>
              <w:rPr>
                <w:rFonts w:ascii="Verdana" w:hAnsi="Verdana"/>
                <w:sz w:val="18"/>
                <w:szCs w:val="18"/>
              </w:rPr>
            </w:pPr>
          </w:p>
          <w:p w14:paraId="18A6AAFC" w14:textId="77777777" w:rsidR="00F13062" w:rsidRPr="00B23DC3" w:rsidRDefault="00F13062" w:rsidP="00B23DC3">
            <w:pPr>
              <w:tabs>
                <w:tab w:val="left" w:pos="2680"/>
              </w:tabs>
              <w:spacing w:after="0" w:line="240" w:lineRule="auto"/>
              <w:rPr>
                <w:rFonts w:ascii="Verdana" w:hAnsi="Verdana"/>
                <w:sz w:val="18"/>
                <w:szCs w:val="18"/>
              </w:rPr>
            </w:pPr>
          </w:p>
          <w:p w14:paraId="4CFA3A4C" w14:textId="77777777" w:rsidR="00F13062" w:rsidRPr="00B23DC3" w:rsidRDefault="00F13062" w:rsidP="00B23DC3">
            <w:pPr>
              <w:tabs>
                <w:tab w:val="left" w:pos="2680"/>
              </w:tabs>
              <w:spacing w:after="0" w:line="240" w:lineRule="auto"/>
              <w:rPr>
                <w:rFonts w:ascii="Verdana" w:hAnsi="Verdana"/>
                <w:sz w:val="18"/>
                <w:szCs w:val="18"/>
              </w:rPr>
            </w:pPr>
          </w:p>
          <w:p w14:paraId="369B4AA7"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7E8BC8B9"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53A05C2A"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49FC93F2"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79C478D6"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015CA65A" w14:textId="77777777" w:rsidR="00D9663E" w:rsidRPr="00B23DC3" w:rsidRDefault="00D9663E" w:rsidP="00B23DC3">
            <w:pPr>
              <w:tabs>
                <w:tab w:val="left" w:pos="2680"/>
              </w:tabs>
              <w:spacing w:after="0" w:line="240" w:lineRule="auto"/>
              <w:rPr>
                <w:rFonts w:ascii="Verdana" w:hAnsi="Verdana"/>
                <w:sz w:val="18"/>
                <w:szCs w:val="18"/>
              </w:rPr>
            </w:pPr>
          </w:p>
        </w:tc>
      </w:tr>
    </w:tbl>
    <w:p w14:paraId="296AAB01" w14:textId="77777777" w:rsidR="00DC43E3" w:rsidRDefault="00DC43E3" w:rsidP="005956DC">
      <w:pPr>
        <w:rPr>
          <w:rFonts w:ascii="Verdana" w:hAnsi="Verdana"/>
          <w:sz w:val="18"/>
          <w:szCs w:val="18"/>
        </w:rPr>
      </w:pPr>
    </w:p>
    <w:p w14:paraId="7C2F08F2" w14:textId="77777777"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14:paraId="7CF8973F" w14:textId="77777777" w:rsidTr="00B23DC3">
        <w:tc>
          <w:tcPr>
            <w:tcW w:w="9778" w:type="dxa"/>
            <w:shd w:val="clear" w:color="auto" w:fill="D9D9D9"/>
          </w:tcPr>
          <w:p w14:paraId="337725F9" w14:textId="77777777"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67CF4B43" w14:textId="77777777"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14:paraId="77593DD1" w14:textId="77777777" w:rsidTr="00B23DC3">
        <w:tc>
          <w:tcPr>
            <w:tcW w:w="4889" w:type="dxa"/>
            <w:shd w:val="clear" w:color="auto" w:fill="auto"/>
          </w:tcPr>
          <w:p w14:paraId="16874174"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14:paraId="5DE6B922"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14:paraId="1696B6E6" w14:textId="77777777" w:rsidTr="00B23DC3">
        <w:tc>
          <w:tcPr>
            <w:tcW w:w="4889" w:type="dxa"/>
            <w:shd w:val="clear" w:color="auto" w:fill="auto"/>
          </w:tcPr>
          <w:p w14:paraId="35A56D6B" w14:textId="77777777"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14:paraId="26636A54" w14:textId="77777777"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i sensi dell’ a</w:t>
            </w:r>
            <w:r w:rsidR="00681436" w:rsidRPr="00B23DC3">
              <w:rPr>
                <w:rFonts w:ascii="Verdana" w:hAnsi="Verdana"/>
                <w:b/>
                <w:sz w:val="18"/>
                <w:szCs w:val="18"/>
              </w:rPr>
              <w:t>rt.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lett. a,b,c, del D.P.R. 207/2010</w:t>
            </w:r>
            <w:r w:rsidR="0077553C" w:rsidRPr="00B23DC3">
              <w:rPr>
                <w:rFonts w:ascii="Verdana" w:hAnsi="Verdana"/>
                <w:b/>
                <w:sz w:val="18"/>
                <w:szCs w:val="18"/>
              </w:rPr>
              <w:t>.</w:t>
            </w:r>
          </w:p>
          <w:p w14:paraId="4EF2E4CB" w14:textId="77777777" w:rsidR="00152ED1" w:rsidRPr="00B23DC3" w:rsidRDefault="00152ED1" w:rsidP="00B23DC3">
            <w:pPr>
              <w:tabs>
                <w:tab w:val="left" w:pos="2680"/>
              </w:tabs>
              <w:spacing w:after="0" w:line="240" w:lineRule="auto"/>
              <w:ind w:left="284"/>
              <w:rPr>
                <w:rFonts w:ascii="Verdana" w:hAnsi="Verdana"/>
                <w:b/>
                <w:sz w:val="18"/>
                <w:szCs w:val="18"/>
              </w:rPr>
            </w:pPr>
          </w:p>
          <w:p w14:paraId="57401623" w14:textId="77777777" w:rsidR="009E47D8" w:rsidRPr="00B23DC3" w:rsidRDefault="009E47D8" w:rsidP="00B23DC3">
            <w:pPr>
              <w:tabs>
                <w:tab w:val="left" w:pos="2680"/>
              </w:tabs>
              <w:spacing w:after="0" w:line="240" w:lineRule="auto"/>
              <w:rPr>
                <w:rFonts w:ascii="Verdana" w:hAnsi="Verdana"/>
                <w:sz w:val="18"/>
                <w:szCs w:val="18"/>
              </w:rPr>
            </w:pPr>
          </w:p>
          <w:p w14:paraId="509E271D" w14:textId="77777777" w:rsidR="009E47D8" w:rsidRPr="00B23DC3" w:rsidRDefault="009E47D8" w:rsidP="00B23DC3">
            <w:pPr>
              <w:tabs>
                <w:tab w:val="left" w:pos="2680"/>
              </w:tabs>
              <w:spacing w:after="0" w:line="240" w:lineRule="auto"/>
              <w:rPr>
                <w:rFonts w:ascii="Verdana" w:hAnsi="Verdana"/>
                <w:sz w:val="18"/>
                <w:szCs w:val="18"/>
              </w:rPr>
            </w:pPr>
          </w:p>
          <w:p w14:paraId="5E4F5AAD" w14:textId="77777777" w:rsidR="009E47D8" w:rsidRPr="00B23DC3" w:rsidRDefault="009E47D8" w:rsidP="00B23DC3">
            <w:pPr>
              <w:tabs>
                <w:tab w:val="left" w:pos="2680"/>
              </w:tabs>
              <w:spacing w:after="0" w:line="240" w:lineRule="auto"/>
              <w:rPr>
                <w:rFonts w:ascii="Verdana" w:hAnsi="Verdana"/>
                <w:sz w:val="18"/>
                <w:szCs w:val="18"/>
              </w:rPr>
            </w:pPr>
          </w:p>
          <w:p w14:paraId="25568234" w14:textId="77777777" w:rsidR="009E47D8" w:rsidRPr="00B23DC3" w:rsidRDefault="009E47D8" w:rsidP="00B23DC3">
            <w:pPr>
              <w:tabs>
                <w:tab w:val="left" w:pos="2680"/>
              </w:tabs>
              <w:spacing w:after="0" w:line="240" w:lineRule="auto"/>
              <w:rPr>
                <w:rFonts w:ascii="Verdana" w:hAnsi="Verdana"/>
                <w:sz w:val="18"/>
                <w:szCs w:val="18"/>
              </w:rPr>
            </w:pPr>
          </w:p>
          <w:p w14:paraId="02CDD930" w14:textId="77777777" w:rsidR="009E47D8" w:rsidRPr="00B23DC3" w:rsidRDefault="009E47D8" w:rsidP="00B23DC3">
            <w:pPr>
              <w:tabs>
                <w:tab w:val="left" w:pos="2680"/>
              </w:tabs>
              <w:spacing w:after="0" w:line="240" w:lineRule="auto"/>
              <w:rPr>
                <w:rFonts w:ascii="Verdana" w:hAnsi="Verdana"/>
                <w:sz w:val="18"/>
                <w:szCs w:val="18"/>
              </w:rPr>
            </w:pPr>
          </w:p>
          <w:p w14:paraId="2E11C72D" w14:textId="77777777" w:rsidR="009E47D8" w:rsidRPr="00B23DC3" w:rsidRDefault="009E47D8" w:rsidP="00B23DC3">
            <w:pPr>
              <w:tabs>
                <w:tab w:val="left" w:pos="2680"/>
              </w:tabs>
              <w:spacing w:after="0" w:line="240" w:lineRule="auto"/>
              <w:rPr>
                <w:rFonts w:ascii="Verdana" w:hAnsi="Verdana"/>
                <w:sz w:val="18"/>
                <w:szCs w:val="18"/>
              </w:rPr>
            </w:pPr>
          </w:p>
          <w:p w14:paraId="7B12E0CA" w14:textId="77777777" w:rsidR="009E47D8" w:rsidRPr="00B23DC3" w:rsidRDefault="009E47D8" w:rsidP="00B23DC3">
            <w:pPr>
              <w:tabs>
                <w:tab w:val="left" w:pos="2680"/>
              </w:tabs>
              <w:spacing w:after="0" w:line="240" w:lineRule="auto"/>
              <w:rPr>
                <w:rFonts w:ascii="Verdana" w:hAnsi="Verdana"/>
                <w:sz w:val="18"/>
                <w:szCs w:val="18"/>
              </w:rPr>
            </w:pPr>
          </w:p>
          <w:p w14:paraId="1E469541" w14:textId="77777777" w:rsidR="009E47D8" w:rsidRPr="00B23DC3" w:rsidRDefault="009E47D8" w:rsidP="00B23DC3">
            <w:pPr>
              <w:tabs>
                <w:tab w:val="left" w:pos="2680"/>
              </w:tabs>
              <w:spacing w:after="0" w:line="240" w:lineRule="auto"/>
              <w:rPr>
                <w:rFonts w:ascii="Verdana" w:hAnsi="Verdana"/>
                <w:sz w:val="18"/>
                <w:szCs w:val="18"/>
              </w:rPr>
            </w:pPr>
          </w:p>
          <w:p w14:paraId="14D8996F" w14:textId="77777777" w:rsidR="009E47D8" w:rsidRPr="00B23DC3" w:rsidRDefault="009E47D8" w:rsidP="00B23DC3">
            <w:pPr>
              <w:tabs>
                <w:tab w:val="left" w:pos="2680"/>
              </w:tabs>
              <w:spacing w:after="0" w:line="240" w:lineRule="auto"/>
              <w:rPr>
                <w:rFonts w:ascii="Verdana" w:hAnsi="Verdana"/>
                <w:sz w:val="18"/>
                <w:szCs w:val="18"/>
              </w:rPr>
            </w:pPr>
          </w:p>
          <w:p w14:paraId="5483015A" w14:textId="77777777" w:rsidR="009E47D8" w:rsidRPr="00B23DC3" w:rsidRDefault="009E47D8" w:rsidP="00B23DC3">
            <w:pPr>
              <w:tabs>
                <w:tab w:val="left" w:pos="2680"/>
              </w:tabs>
              <w:spacing w:after="0" w:line="240" w:lineRule="auto"/>
              <w:rPr>
                <w:rFonts w:ascii="Verdana" w:hAnsi="Verdana"/>
                <w:sz w:val="18"/>
                <w:szCs w:val="18"/>
              </w:rPr>
            </w:pPr>
          </w:p>
          <w:p w14:paraId="40D7C538" w14:textId="77777777" w:rsidR="009E47D8" w:rsidRPr="00B23DC3" w:rsidRDefault="009E47D8" w:rsidP="00B23DC3">
            <w:pPr>
              <w:tabs>
                <w:tab w:val="left" w:pos="2680"/>
              </w:tabs>
              <w:spacing w:after="0" w:line="240" w:lineRule="auto"/>
              <w:rPr>
                <w:rFonts w:ascii="Verdana" w:hAnsi="Verdana"/>
                <w:sz w:val="18"/>
                <w:szCs w:val="18"/>
              </w:rPr>
            </w:pPr>
          </w:p>
          <w:p w14:paraId="30B5C1EC" w14:textId="77777777" w:rsidR="009E47D8" w:rsidRPr="00B23DC3" w:rsidRDefault="009E47D8" w:rsidP="00B23DC3">
            <w:pPr>
              <w:tabs>
                <w:tab w:val="left" w:pos="2680"/>
              </w:tabs>
              <w:spacing w:after="0" w:line="240" w:lineRule="auto"/>
              <w:rPr>
                <w:rFonts w:ascii="Verdana" w:hAnsi="Verdana"/>
                <w:sz w:val="18"/>
                <w:szCs w:val="18"/>
              </w:rPr>
            </w:pPr>
          </w:p>
          <w:p w14:paraId="47DD46A3" w14:textId="77777777" w:rsidR="009E47D8" w:rsidRPr="00B23DC3" w:rsidRDefault="009E47D8" w:rsidP="00B23DC3">
            <w:pPr>
              <w:tabs>
                <w:tab w:val="left" w:pos="2680"/>
              </w:tabs>
              <w:spacing w:after="0" w:line="240" w:lineRule="auto"/>
              <w:rPr>
                <w:rFonts w:ascii="Verdana" w:hAnsi="Verdana"/>
                <w:sz w:val="18"/>
                <w:szCs w:val="18"/>
              </w:rPr>
            </w:pPr>
          </w:p>
          <w:p w14:paraId="0EEBB522" w14:textId="77777777" w:rsidR="009E47D8" w:rsidRPr="00B23DC3" w:rsidRDefault="009E47D8" w:rsidP="00B23DC3">
            <w:pPr>
              <w:tabs>
                <w:tab w:val="left" w:pos="2680"/>
              </w:tabs>
              <w:spacing w:after="0" w:line="240" w:lineRule="auto"/>
              <w:rPr>
                <w:rFonts w:ascii="Verdana" w:hAnsi="Verdana"/>
                <w:sz w:val="18"/>
                <w:szCs w:val="18"/>
              </w:rPr>
            </w:pPr>
          </w:p>
          <w:p w14:paraId="03908BA2" w14:textId="77777777" w:rsidR="009E47D8" w:rsidRPr="00B23DC3" w:rsidRDefault="009E47D8" w:rsidP="00B23DC3">
            <w:pPr>
              <w:tabs>
                <w:tab w:val="left" w:pos="2680"/>
              </w:tabs>
              <w:spacing w:after="0" w:line="240" w:lineRule="auto"/>
              <w:rPr>
                <w:rFonts w:ascii="Verdana" w:hAnsi="Verdana"/>
                <w:sz w:val="18"/>
                <w:szCs w:val="18"/>
              </w:rPr>
            </w:pPr>
          </w:p>
          <w:p w14:paraId="5B4974C1" w14:textId="77777777" w:rsidR="009E47D8" w:rsidRPr="00B23DC3" w:rsidRDefault="009E47D8" w:rsidP="00B23DC3">
            <w:pPr>
              <w:tabs>
                <w:tab w:val="left" w:pos="2680"/>
              </w:tabs>
              <w:spacing w:after="0" w:line="240" w:lineRule="auto"/>
              <w:rPr>
                <w:rFonts w:ascii="Verdana" w:hAnsi="Verdana"/>
                <w:sz w:val="18"/>
                <w:szCs w:val="18"/>
              </w:rPr>
            </w:pPr>
          </w:p>
          <w:p w14:paraId="2C110514" w14:textId="77777777" w:rsidR="009E47D8" w:rsidRPr="00B23DC3" w:rsidRDefault="009E47D8" w:rsidP="00B23DC3">
            <w:pPr>
              <w:tabs>
                <w:tab w:val="left" w:pos="2680"/>
              </w:tabs>
              <w:spacing w:after="0" w:line="240" w:lineRule="auto"/>
              <w:rPr>
                <w:rFonts w:ascii="Verdana" w:hAnsi="Verdana"/>
                <w:sz w:val="18"/>
                <w:szCs w:val="18"/>
              </w:rPr>
            </w:pPr>
          </w:p>
          <w:p w14:paraId="23FC9880" w14:textId="77777777" w:rsidR="009E47D8" w:rsidRPr="00B23DC3" w:rsidRDefault="009E47D8" w:rsidP="00B23DC3">
            <w:pPr>
              <w:tabs>
                <w:tab w:val="left" w:pos="2680"/>
              </w:tabs>
              <w:spacing w:after="0" w:line="240" w:lineRule="auto"/>
              <w:rPr>
                <w:rFonts w:ascii="Verdana" w:hAnsi="Verdana"/>
                <w:sz w:val="18"/>
                <w:szCs w:val="18"/>
              </w:rPr>
            </w:pPr>
          </w:p>
          <w:p w14:paraId="2C731DE0" w14:textId="77777777" w:rsidR="009E47D8" w:rsidRPr="00B23DC3" w:rsidRDefault="009E47D8" w:rsidP="00B23DC3">
            <w:pPr>
              <w:tabs>
                <w:tab w:val="left" w:pos="2680"/>
              </w:tabs>
              <w:spacing w:after="0" w:line="240" w:lineRule="auto"/>
              <w:rPr>
                <w:rFonts w:ascii="Verdana" w:hAnsi="Verdana"/>
                <w:sz w:val="18"/>
                <w:szCs w:val="18"/>
              </w:rPr>
            </w:pPr>
          </w:p>
          <w:p w14:paraId="574DD6C4" w14:textId="77777777" w:rsidR="009E47D8" w:rsidRPr="00B23DC3" w:rsidRDefault="009E47D8" w:rsidP="00B23DC3">
            <w:pPr>
              <w:tabs>
                <w:tab w:val="left" w:pos="2680"/>
              </w:tabs>
              <w:spacing w:after="0" w:line="240" w:lineRule="auto"/>
              <w:rPr>
                <w:rFonts w:ascii="Verdana" w:hAnsi="Verdana"/>
                <w:sz w:val="18"/>
                <w:szCs w:val="18"/>
              </w:rPr>
            </w:pPr>
          </w:p>
          <w:p w14:paraId="6035067A" w14:textId="77777777" w:rsidR="009E47D8" w:rsidRPr="00B23DC3" w:rsidRDefault="009E47D8" w:rsidP="00B23DC3">
            <w:pPr>
              <w:tabs>
                <w:tab w:val="left" w:pos="2680"/>
              </w:tabs>
              <w:spacing w:after="0" w:line="240" w:lineRule="auto"/>
              <w:rPr>
                <w:rFonts w:ascii="Verdana" w:hAnsi="Verdana"/>
                <w:sz w:val="18"/>
                <w:szCs w:val="18"/>
              </w:rPr>
            </w:pPr>
          </w:p>
          <w:p w14:paraId="6D465806" w14:textId="77777777" w:rsidR="009E47D8" w:rsidRPr="00B23DC3" w:rsidRDefault="009E47D8" w:rsidP="00B23DC3">
            <w:pPr>
              <w:tabs>
                <w:tab w:val="left" w:pos="2680"/>
              </w:tabs>
              <w:spacing w:after="0" w:line="240" w:lineRule="auto"/>
              <w:rPr>
                <w:rFonts w:ascii="Verdana" w:hAnsi="Verdana"/>
                <w:sz w:val="18"/>
                <w:szCs w:val="18"/>
              </w:rPr>
            </w:pPr>
          </w:p>
          <w:p w14:paraId="3EABD8FD" w14:textId="77777777" w:rsidR="009E47D8" w:rsidRPr="00B23DC3" w:rsidRDefault="009E47D8" w:rsidP="00B23DC3">
            <w:pPr>
              <w:tabs>
                <w:tab w:val="left" w:pos="2680"/>
              </w:tabs>
              <w:spacing w:after="0" w:line="240" w:lineRule="auto"/>
              <w:rPr>
                <w:rFonts w:ascii="Verdana" w:hAnsi="Verdana"/>
                <w:sz w:val="18"/>
                <w:szCs w:val="18"/>
              </w:rPr>
            </w:pPr>
          </w:p>
          <w:p w14:paraId="61B030A8" w14:textId="77777777" w:rsidR="009E47D8" w:rsidRPr="00B23DC3" w:rsidRDefault="009E47D8" w:rsidP="00B23DC3">
            <w:pPr>
              <w:tabs>
                <w:tab w:val="left" w:pos="2680"/>
              </w:tabs>
              <w:spacing w:after="0" w:line="240" w:lineRule="auto"/>
              <w:rPr>
                <w:rFonts w:ascii="Verdana" w:hAnsi="Verdana"/>
                <w:sz w:val="18"/>
                <w:szCs w:val="18"/>
              </w:rPr>
            </w:pPr>
          </w:p>
          <w:p w14:paraId="3F479990" w14:textId="77777777" w:rsidR="009E47D8" w:rsidRPr="00B23DC3" w:rsidRDefault="009E47D8" w:rsidP="00B23DC3">
            <w:pPr>
              <w:tabs>
                <w:tab w:val="left" w:pos="2680"/>
              </w:tabs>
              <w:spacing w:after="0" w:line="240" w:lineRule="auto"/>
              <w:rPr>
                <w:rFonts w:ascii="Verdana" w:hAnsi="Verdana"/>
                <w:sz w:val="18"/>
                <w:szCs w:val="18"/>
              </w:rPr>
            </w:pPr>
          </w:p>
          <w:p w14:paraId="38DAFECE" w14:textId="77777777" w:rsidR="00136C1B" w:rsidRPr="00B23DC3" w:rsidRDefault="00136C1B" w:rsidP="00B23DC3">
            <w:pPr>
              <w:tabs>
                <w:tab w:val="left" w:pos="2680"/>
              </w:tabs>
              <w:spacing w:after="0" w:line="240" w:lineRule="auto"/>
              <w:rPr>
                <w:rFonts w:ascii="Verdana" w:hAnsi="Verdana"/>
                <w:sz w:val="18"/>
                <w:szCs w:val="18"/>
              </w:rPr>
            </w:pPr>
          </w:p>
          <w:p w14:paraId="446E0857" w14:textId="77777777" w:rsidR="001940C1" w:rsidRPr="00B23DC3" w:rsidRDefault="001940C1" w:rsidP="00B23DC3">
            <w:pPr>
              <w:tabs>
                <w:tab w:val="left" w:pos="2680"/>
              </w:tabs>
              <w:spacing w:after="0" w:line="240" w:lineRule="auto"/>
              <w:jc w:val="both"/>
              <w:rPr>
                <w:rFonts w:ascii="Verdana" w:hAnsi="Verdana"/>
                <w:sz w:val="18"/>
                <w:szCs w:val="18"/>
              </w:rPr>
            </w:pPr>
          </w:p>
          <w:p w14:paraId="4C42D3D6" w14:textId="77777777" w:rsidR="001940C1" w:rsidRPr="00B23DC3" w:rsidRDefault="001940C1" w:rsidP="00B23DC3">
            <w:pPr>
              <w:tabs>
                <w:tab w:val="left" w:pos="2680"/>
              </w:tabs>
              <w:spacing w:after="0" w:line="240" w:lineRule="auto"/>
              <w:jc w:val="both"/>
              <w:rPr>
                <w:rFonts w:ascii="Verdana" w:hAnsi="Verdana"/>
                <w:sz w:val="18"/>
                <w:szCs w:val="18"/>
              </w:rPr>
            </w:pPr>
          </w:p>
          <w:p w14:paraId="3AC5979A" w14:textId="77777777" w:rsidR="001940C1" w:rsidRPr="00B23DC3" w:rsidRDefault="001940C1" w:rsidP="00B23DC3">
            <w:pPr>
              <w:tabs>
                <w:tab w:val="left" w:pos="2680"/>
              </w:tabs>
              <w:spacing w:after="0" w:line="240" w:lineRule="auto"/>
              <w:jc w:val="both"/>
              <w:rPr>
                <w:rFonts w:ascii="Verdana" w:hAnsi="Verdana"/>
                <w:sz w:val="18"/>
                <w:szCs w:val="18"/>
              </w:rPr>
            </w:pPr>
          </w:p>
          <w:p w14:paraId="4955C723" w14:textId="77777777" w:rsidR="001940C1" w:rsidRPr="00B23DC3" w:rsidRDefault="001940C1" w:rsidP="00B23DC3">
            <w:pPr>
              <w:tabs>
                <w:tab w:val="left" w:pos="2680"/>
              </w:tabs>
              <w:spacing w:after="0" w:line="240" w:lineRule="auto"/>
              <w:jc w:val="both"/>
              <w:rPr>
                <w:rFonts w:ascii="Verdana" w:hAnsi="Verdana"/>
                <w:sz w:val="18"/>
                <w:szCs w:val="18"/>
              </w:rPr>
            </w:pPr>
          </w:p>
          <w:p w14:paraId="7AC55B89" w14:textId="77777777" w:rsidR="001940C1" w:rsidRPr="00B23DC3" w:rsidRDefault="001940C1" w:rsidP="00B23DC3">
            <w:pPr>
              <w:tabs>
                <w:tab w:val="left" w:pos="2680"/>
              </w:tabs>
              <w:spacing w:after="0" w:line="240" w:lineRule="auto"/>
              <w:jc w:val="both"/>
              <w:rPr>
                <w:rFonts w:ascii="Verdana" w:hAnsi="Verdana"/>
                <w:sz w:val="18"/>
                <w:szCs w:val="18"/>
              </w:rPr>
            </w:pPr>
          </w:p>
          <w:p w14:paraId="00557E1A" w14:textId="77777777" w:rsidR="001940C1" w:rsidRPr="00B23DC3" w:rsidRDefault="001940C1" w:rsidP="00B23DC3">
            <w:pPr>
              <w:tabs>
                <w:tab w:val="left" w:pos="2680"/>
              </w:tabs>
              <w:spacing w:after="0" w:line="240" w:lineRule="auto"/>
              <w:jc w:val="both"/>
              <w:rPr>
                <w:rFonts w:ascii="Verdana" w:hAnsi="Verdana"/>
                <w:sz w:val="18"/>
                <w:szCs w:val="18"/>
              </w:rPr>
            </w:pPr>
          </w:p>
          <w:p w14:paraId="6AD34B23" w14:textId="77777777" w:rsidR="001940C1" w:rsidRPr="00B23DC3" w:rsidRDefault="001940C1" w:rsidP="00B23DC3">
            <w:pPr>
              <w:tabs>
                <w:tab w:val="left" w:pos="2680"/>
              </w:tabs>
              <w:spacing w:after="0" w:line="240" w:lineRule="auto"/>
              <w:jc w:val="both"/>
              <w:rPr>
                <w:rFonts w:ascii="Verdana" w:hAnsi="Verdana"/>
                <w:sz w:val="18"/>
                <w:szCs w:val="18"/>
              </w:rPr>
            </w:pPr>
          </w:p>
          <w:p w14:paraId="46F6778D" w14:textId="77777777" w:rsidR="001940C1" w:rsidRPr="00B23DC3" w:rsidRDefault="001940C1" w:rsidP="00B23DC3">
            <w:pPr>
              <w:tabs>
                <w:tab w:val="left" w:pos="2680"/>
              </w:tabs>
              <w:spacing w:after="0" w:line="240" w:lineRule="auto"/>
              <w:jc w:val="both"/>
              <w:rPr>
                <w:rFonts w:ascii="Verdana" w:hAnsi="Verdana"/>
                <w:sz w:val="18"/>
                <w:szCs w:val="18"/>
              </w:rPr>
            </w:pPr>
          </w:p>
          <w:p w14:paraId="78552B6B" w14:textId="77777777" w:rsidR="001940C1" w:rsidRPr="00B23DC3" w:rsidRDefault="001940C1" w:rsidP="00B23DC3">
            <w:pPr>
              <w:tabs>
                <w:tab w:val="left" w:pos="2680"/>
              </w:tabs>
              <w:spacing w:after="0" w:line="240" w:lineRule="auto"/>
              <w:jc w:val="both"/>
              <w:rPr>
                <w:rFonts w:ascii="Verdana" w:hAnsi="Verdana"/>
                <w:sz w:val="18"/>
                <w:szCs w:val="18"/>
              </w:rPr>
            </w:pPr>
          </w:p>
          <w:p w14:paraId="766FA7D8"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14:paraId="348712F7" w14:textId="77777777" w:rsidR="00136C1B" w:rsidRPr="00B23DC3" w:rsidRDefault="00136C1B" w:rsidP="00B23DC3">
            <w:pPr>
              <w:tabs>
                <w:tab w:val="left" w:pos="2680"/>
              </w:tabs>
              <w:spacing w:after="0" w:line="240" w:lineRule="auto"/>
              <w:rPr>
                <w:rFonts w:ascii="Verdana" w:hAnsi="Verdana"/>
                <w:sz w:val="18"/>
                <w:szCs w:val="18"/>
              </w:rPr>
            </w:pPr>
          </w:p>
          <w:p w14:paraId="3CEF4D32" w14:textId="77777777"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14:paraId="43714B3C" w14:textId="77777777" w:rsidR="00136C1B" w:rsidRPr="00B23DC3" w:rsidRDefault="00136C1B" w:rsidP="00B23DC3">
            <w:pPr>
              <w:tabs>
                <w:tab w:val="left" w:pos="2680"/>
              </w:tabs>
              <w:spacing w:after="0" w:line="240" w:lineRule="auto"/>
              <w:rPr>
                <w:rFonts w:ascii="Verdana" w:hAnsi="Verdana"/>
                <w:sz w:val="18"/>
                <w:szCs w:val="18"/>
              </w:rPr>
            </w:pPr>
          </w:p>
          <w:p w14:paraId="6C600EFE"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14:paraId="3C2C0A14" w14:textId="77777777"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r w:rsidRPr="00B23DC3">
              <w:rPr>
                <w:rFonts w:ascii="Verdana" w:hAnsi="Verdana"/>
                <w:sz w:val="18"/>
                <w:szCs w:val="18"/>
                <w:u w:val="single"/>
              </w:rPr>
              <w:t>indicare SI se prevista come obbligatoria dal bando o avviso che indice la gara</w:t>
            </w:r>
            <w:r w:rsidRPr="00B23DC3">
              <w:rPr>
                <w:rFonts w:ascii="Verdana" w:hAnsi="Verdana"/>
                <w:sz w:val="18"/>
                <w:szCs w:val="18"/>
              </w:rPr>
              <w:t>)</w:t>
            </w:r>
          </w:p>
          <w:p w14:paraId="008B7903" w14:textId="77777777" w:rsidR="000C5430" w:rsidRPr="00B23DC3" w:rsidRDefault="000C5430" w:rsidP="00B23DC3">
            <w:pPr>
              <w:tabs>
                <w:tab w:val="left" w:pos="2680"/>
              </w:tabs>
              <w:spacing w:after="0" w:line="240" w:lineRule="auto"/>
              <w:jc w:val="both"/>
              <w:rPr>
                <w:rFonts w:ascii="Verdana" w:hAnsi="Verdana"/>
                <w:sz w:val="18"/>
                <w:szCs w:val="18"/>
              </w:rPr>
            </w:pPr>
          </w:p>
          <w:p w14:paraId="01AE101B" w14:textId="77777777" w:rsidR="004A6423" w:rsidRPr="00B23DC3" w:rsidRDefault="004A6423" w:rsidP="00B23DC3">
            <w:pPr>
              <w:tabs>
                <w:tab w:val="left" w:pos="2680"/>
              </w:tabs>
              <w:spacing w:after="0" w:line="240" w:lineRule="auto"/>
              <w:jc w:val="both"/>
              <w:rPr>
                <w:rFonts w:ascii="Verdana" w:hAnsi="Verdana"/>
                <w:sz w:val="18"/>
                <w:szCs w:val="18"/>
              </w:rPr>
            </w:pPr>
          </w:p>
          <w:p w14:paraId="0DAC8F24" w14:textId="77777777"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14:paraId="2FFC00F3" w14:textId="77777777"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xml:space="preserve">€ ………………………………………………., non inferiore all’importo complessivo a base di gara. </w:t>
            </w:r>
          </w:p>
          <w:p w14:paraId="71BD438D" w14:textId="77777777"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14:paraId="04D5758B" w14:textId="77777777"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14:paraId="0C0B145D" w14:textId="77777777"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14:paraId="2018F679" w14:textId="77777777"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14:paraId="172178F9" w14:textId="77777777" w:rsidTr="00B23DC3">
              <w:tc>
                <w:tcPr>
                  <w:tcW w:w="625" w:type="dxa"/>
                  <w:shd w:val="clear" w:color="auto" w:fill="auto"/>
                </w:tcPr>
                <w:p w14:paraId="78B44CC1"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14:paraId="37F18F49"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14:paraId="4912B112"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14:paraId="6D1FD94D"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79E05009"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2D6B6D38"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0D49D23E"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64134048"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14:paraId="5195E6FE" w14:textId="77777777"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14:paraId="7ECB7A22"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5F195EB7"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6B536FC4"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14:paraId="7AF39182"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14:paraId="6D222A3A"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14:paraId="52BAD29A" w14:textId="77777777"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(A/B)x100</w:t>
                  </w:r>
                </w:p>
              </w:tc>
              <w:tc>
                <w:tcPr>
                  <w:tcW w:w="1052" w:type="dxa"/>
                  <w:shd w:val="clear" w:color="auto" w:fill="D9D9D9"/>
                </w:tcPr>
                <w:p w14:paraId="642E4E90"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14:paraId="5F88C460"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14:paraId="1CE27D74"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u w:val="single"/>
                    </w:rPr>
                    <w:t>valore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14:paraId="37F3982B"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14:paraId="6C36384C" w14:textId="77777777" w:rsidTr="00B23DC3">
              <w:tc>
                <w:tcPr>
                  <w:tcW w:w="625" w:type="dxa"/>
                  <w:shd w:val="clear" w:color="auto" w:fill="auto"/>
                </w:tcPr>
                <w:p w14:paraId="7A2AA9A4"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14:paraId="51BAF9D4"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0D0F2099"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14:paraId="1862343F"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0A7B243D"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14:paraId="3129F959"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324FA639"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14:paraId="34A898D9"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42FC82E4"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14:paraId="771AA2C8" w14:textId="77777777" w:rsidR="00EF2801" w:rsidRPr="00B23DC3" w:rsidRDefault="00EF2801" w:rsidP="00B23DC3">
            <w:pPr>
              <w:tabs>
                <w:tab w:val="left" w:pos="2680"/>
              </w:tabs>
              <w:spacing w:after="0" w:line="240" w:lineRule="auto"/>
              <w:jc w:val="both"/>
              <w:rPr>
                <w:rFonts w:ascii="Verdana" w:hAnsi="Verdana"/>
                <w:sz w:val="18"/>
                <w:szCs w:val="18"/>
              </w:rPr>
            </w:pPr>
          </w:p>
          <w:p w14:paraId="53E3D781" w14:textId="77777777"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14:paraId="66CF4BA6" w14:textId="77777777" w:rsidR="00136C1B" w:rsidRPr="00B23DC3" w:rsidRDefault="00136C1B" w:rsidP="00B23DC3">
            <w:pPr>
              <w:tabs>
                <w:tab w:val="left" w:pos="2680"/>
              </w:tabs>
              <w:spacing w:after="0" w:line="240" w:lineRule="auto"/>
              <w:jc w:val="both"/>
              <w:rPr>
                <w:rFonts w:ascii="Verdana" w:hAnsi="Verdana"/>
                <w:sz w:val="18"/>
                <w:szCs w:val="18"/>
              </w:rPr>
            </w:pPr>
          </w:p>
          <w:p w14:paraId="39960CB3" w14:textId="77777777"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14:paraId="4C72105C" w14:textId="77777777" w:rsidR="001038BA" w:rsidRPr="00B23DC3" w:rsidRDefault="001038BA" w:rsidP="00B23DC3">
            <w:pPr>
              <w:tabs>
                <w:tab w:val="left" w:pos="2680"/>
              </w:tabs>
              <w:spacing w:after="0" w:line="240" w:lineRule="auto"/>
              <w:rPr>
                <w:rFonts w:ascii="Verdana" w:hAnsi="Verdana"/>
                <w:sz w:val="18"/>
                <w:szCs w:val="18"/>
              </w:rPr>
            </w:pPr>
          </w:p>
          <w:p w14:paraId="4EEA7163" w14:textId="77777777" w:rsidR="00136C1B" w:rsidRPr="00B23DC3" w:rsidRDefault="00136C1B" w:rsidP="00B23DC3">
            <w:pPr>
              <w:tabs>
                <w:tab w:val="left" w:pos="2680"/>
              </w:tabs>
              <w:spacing w:after="0" w:line="240" w:lineRule="auto"/>
              <w:rPr>
                <w:rFonts w:ascii="Verdana" w:hAnsi="Verdana"/>
                <w:sz w:val="18"/>
                <w:szCs w:val="18"/>
              </w:rPr>
            </w:pPr>
          </w:p>
          <w:p w14:paraId="130CC63F" w14:textId="77777777" w:rsidR="004A6423" w:rsidRPr="00B23DC3" w:rsidRDefault="004A6423" w:rsidP="00B23DC3">
            <w:pPr>
              <w:tabs>
                <w:tab w:val="left" w:pos="2680"/>
              </w:tabs>
              <w:spacing w:after="0" w:line="240" w:lineRule="auto"/>
              <w:rPr>
                <w:rFonts w:ascii="Verdana" w:hAnsi="Verdana"/>
                <w:sz w:val="18"/>
                <w:szCs w:val="18"/>
              </w:rPr>
            </w:pPr>
          </w:p>
          <w:p w14:paraId="6C1E2C36" w14:textId="77777777" w:rsidR="00F3252C" w:rsidRPr="00B23DC3" w:rsidRDefault="00F3252C" w:rsidP="00B23DC3">
            <w:pPr>
              <w:tabs>
                <w:tab w:val="left" w:pos="2680"/>
              </w:tabs>
              <w:spacing w:after="0" w:line="240" w:lineRule="auto"/>
              <w:rPr>
                <w:rFonts w:ascii="Verdana" w:hAnsi="Verdana"/>
                <w:sz w:val="18"/>
                <w:szCs w:val="18"/>
              </w:rPr>
            </w:pPr>
          </w:p>
          <w:p w14:paraId="5C92FED7" w14:textId="77777777" w:rsidR="00136C1B" w:rsidRPr="00B23DC3" w:rsidRDefault="00136C1B" w:rsidP="00B23DC3">
            <w:pPr>
              <w:pStyle w:val="Paragrafoelenco"/>
              <w:tabs>
                <w:tab w:val="left" w:pos="2680"/>
              </w:tabs>
              <w:spacing w:after="0" w:line="240" w:lineRule="auto"/>
              <w:ind w:left="0"/>
              <w:rPr>
                <w:rFonts w:ascii="Verdana" w:hAnsi="Verdana"/>
                <w:sz w:val="18"/>
                <w:szCs w:val="18"/>
              </w:rPr>
            </w:pPr>
          </w:p>
          <w:p w14:paraId="0E475540" w14:textId="77777777"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14:paraId="619E353D" w14:textId="77777777" w:rsidR="00136C1B" w:rsidRPr="00B23DC3" w:rsidRDefault="00136C1B" w:rsidP="00B23DC3">
            <w:pPr>
              <w:tabs>
                <w:tab w:val="left" w:pos="2680"/>
              </w:tabs>
              <w:spacing w:after="0" w:line="240" w:lineRule="auto"/>
              <w:rPr>
                <w:rFonts w:ascii="Verdana" w:hAnsi="Verdana"/>
                <w:sz w:val="18"/>
                <w:szCs w:val="18"/>
              </w:rPr>
            </w:pPr>
          </w:p>
          <w:p w14:paraId="0D6D5FD2" w14:textId="77777777" w:rsidR="001940C1" w:rsidRPr="00B23DC3" w:rsidRDefault="001940C1" w:rsidP="00B23DC3">
            <w:pPr>
              <w:tabs>
                <w:tab w:val="left" w:pos="2680"/>
              </w:tabs>
              <w:spacing w:after="0" w:line="240" w:lineRule="auto"/>
              <w:rPr>
                <w:rFonts w:ascii="Verdana" w:hAnsi="Verdana"/>
                <w:sz w:val="18"/>
                <w:szCs w:val="18"/>
              </w:rPr>
            </w:pPr>
          </w:p>
          <w:p w14:paraId="3801BC07" w14:textId="77777777" w:rsidR="001940C1" w:rsidRPr="00B23DC3" w:rsidRDefault="001940C1" w:rsidP="00B23DC3">
            <w:pPr>
              <w:tabs>
                <w:tab w:val="left" w:pos="2680"/>
              </w:tabs>
              <w:spacing w:after="0" w:line="240" w:lineRule="auto"/>
              <w:rPr>
                <w:rFonts w:ascii="Verdana" w:hAnsi="Verdana"/>
                <w:sz w:val="18"/>
                <w:szCs w:val="18"/>
              </w:rPr>
            </w:pPr>
          </w:p>
          <w:p w14:paraId="35972FFC" w14:textId="77777777" w:rsidR="001940C1" w:rsidRPr="00B23DC3" w:rsidRDefault="001940C1" w:rsidP="00B23DC3">
            <w:pPr>
              <w:tabs>
                <w:tab w:val="left" w:pos="2680"/>
              </w:tabs>
              <w:spacing w:after="0" w:line="240" w:lineRule="auto"/>
              <w:rPr>
                <w:rFonts w:ascii="Verdana" w:hAnsi="Verdana"/>
                <w:sz w:val="18"/>
                <w:szCs w:val="18"/>
              </w:rPr>
            </w:pPr>
          </w:p>
          <w:p w14:paraId="0418AF6A" w14:textId="77777777" w:rsidR="001940C1" w:rsidRPr="00B23DC3" w:rsidRDefault="001940C1" w:rsidP="00B23DC3">
            <w:pPr>
              <w:tabs>
                <w:tab w:val="left" w:pos="2680"/>
              </w:tabs>
              <w:spacing w:after="0" w:line="240" w:lineRule="auto"/>
              <w:rPr>
                <w:rFonts w:ascii="Verdana" w:hAnsi="Verdana"/>
                <w:sz w:val="18"/>
                <w:szCs w:val="18"/>
              </w:rPr>
            </w:pPr>
          </w:p>
          <w:p w14:paraId="420E3951" w14:textId="77777777" w:rsidR="001940C1" w:rsidRPr="00B23DC3" w:rsidRDefault="001940C1" w:rsidP="00B23DC3">
            <w:pPr>
              <w:tabs>
                <w:tab w:val="left" w:pos="2680"/>
              </w:tabs>
              <w:spacing w:after="0" w:line="240" w:lineRule="auto"/>
              <w:rPr>
                <w:rFonts w:ascii="Verdana" w:hAnsi="Verdana"/>
                <w:sz w:val="18"/>
                <w:szCs w:val="18"/>
              </w:rPr>
            </w:pPr>
          </w:p>
          <w:p w14:paraId="36B9C107" w14:textId="77777777" w:rsidR="001940C1" w:rsidRPr="00B23DC3" w:rsidRDefault="001940C1" w:rsidP="00B23DC3">
            <w:pPr>
              <w:tabs>
                <w:tab w:val="left" w:pos="2680"/>
              </w:tabs>
              <w:spacing w:after="0" w:line="240" w:lineRule="auto"/>
              <w:rPr>
                <w:rFonts w:ascii="Verdana" w:hAnsi="Verdana"/>
                <w:sz w:val="18"/>
                <w:szCs w:val="18"/>
              </w:rPr>
            </w:pPr>
          </w:p>
          <w:p w14:paraId="0F2EF2E7" w14:textId="77777777" w:rsidR="001940C1" w:rsidRPr="00B23DC3" w:rsidRDefault="001940C1" w:rsidP="00B23DC3">
            <w:pPr>
              <w:tabs>
                <w:tab w:val="left" w:pos="2680"/>
              </w:tabs>
              <w:spacing w:after="0" w:line="240" w:lineRule="auto"/>
              <w:rPr>
                <w:rFonts w:ascii="Verdana" w:hAnsi="Verdana"/>
                <w:sz w:val="18"/>
                <w:szCs w:val="18"/>
              </w:rPr>
            </w:pPr>
          </w:p>
          <w:p w14:paraId="172934BA" w14:textId="77777777" w:rsidR="001940C1" w:rsidRPr="00B23DC3" w:rsidRDefault="001940C1" w:rsidP="00B23DC3">
            <w:pPr>
              <w:tabs>
                <w:tab w:val="left" w:pos="2680"/>
              </w:tabs>
              <w:spacing w:after="0" w:line="240" w:lineRule="auto"/>
              <w:rPr>
                <w:rFonts w:ascii="Verdana" w:hAnsi="Verdana"/>
                <w:sz w:val="18"/>
                <w:szCs w:val="18"/>
              </w:rPr>
            </w:pPr>
          </w:p>
          <w:p w14:paraId="22D88EE0" w14:textId="77777777" w:rsidR="001940C1" w:rsidRPr="00B23DC3" w:rsidRDefault="001940C1" w:rsidP="00B23DC3">
            <w:pPr>
              <w:tabs>
                <w:tab w:val="left" w:pos="2680"/>
              </w:tabs>
              <w:spacing w:after="0" w:line="240" w:lineRule="auto"/>
              <w:rPr>
                <w:rFonts w:ascii="Verdana" w:hAnsi="Verdana"/>
                <w:sz w:val="18"/>
                <w:szCs w:val="18"/>
              </w:rPr>
            </w:pPr>
          </w:p>
          <w:p w14:paraId="68EDEFE7" w14:textId="77777777"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0B196A88" w14:textId="77777777" w:rsidR="004A6423" w:rsidRPr="00B23DC3" w:rsidRDefault="004A6423" w:rsidP="00B23DC3">
            <w:pPr>
              <w:tabs>
                <w:tab w:val="left" w:pos="2680"/>
              </w:tabs>
              <w:spacing w:after="0" w:line="240" w:lineRule="auto"/>
              <w:rPr>
                <w:rFonts w:ascii="Verdana" w:hAnsi="Verdana"/>
                <w:sz w:val="18"/>
                <w:szCs w:val="18"/>
              </w:rPr>
            </w:pPr>
          </w:p>
          <w:p w14:paraId="69188F50" w14:textId="77777777" w:rsidR="004A6423" w:rsidRPr="00B23DC3" w:rsidRDefault="004A6423" w:rsidP="00B23DC3">
            <w:pPr>
              <w:tabs>
                <w:tab w:val="left" w:pos="2680"/>
              </w:tabs>
              <w:spacing w:after="0" w:line="240" w:lineRule="auto"/>
              <w:rPr>
                <w:rFonts w:ascii="Verdana" w:hAnsi="Verdana"/>
                <w:sz w:val="18"/>
                <w:szCs w:val="18"/>
              </w:rPr>
            </w:pPr>
          </w:p>
          <w:p w14:paraId="6E3EDAD5" w14:textId="77777777"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  ] Sì   [   ] No</w:t>
            </w:r>
          </w:p>
          <w:p w14:paraId="7C5E175C" w14:textId="77777777" w:rsidR="00F84832" w:rsidRPr="00B23DC3" w:rsidRDefault="00F84832" w:rsidP="00B23DC3">
            <w:pPr>
              <w:pStyle w:val="Paragrafoelenco"/>
              <w:tabs>
                <w:tab w:val="left" w:pos="2680"/>
              </w:tabs>
              <w:spacing w:after="0" w:line="240" w:lineRule="auto"/>
              <w:ind w:left="0"/>
              <w:rPr>
                <w:rFonts w:ascii="Verdana" w:hAnsi="Verdana"/>
                <w:sz w:val="18"/>
                <w:szCs w:val="18"/>
              </w:rPr>
            </w:pPr>
          </w:p>
          <w:p w14:paraId="40B31989" w14:textId="77777777" w:rsidR="000C5430" w:rsidRPr="00B23DC3" w:rsidRDefault="000C5430" w:rsidP="00B23DC3">
            <w:pPr>
              <w:pStyle w:val="Paragrafoelenco"/>
              <w:tabs>
                <w:tab w:val="left" w:pos="2680"/>
              </w:tabs>
              <w:spacing w:after="0" w:line="240" w:lineRule="auto"/>
              <w:ind w:left="0"/>
              <w:rPr>
                <w:rFonts w:ascii="Verdana" w:hAnsi="Verdana"/>
                <w:sz w:val="18"/>
                <w:szCs w:val="18"/>
              </w:rPr>
            </w:pPr>
          </w:p>
          <w:p w14:paraId="31E77303"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1734168E"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4451FE9B"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18A162EB"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025C8659" w14:textId="77777777"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329AC7EB" w14:textId="77777777"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76F45611" w14:textId="77777777" w:rsidR="001038BA" w:rsidRPr="00B23DC3" w:rsidRDefault="001038BA" w:rsidP="00B23DC3">
            <w:pPr>
              <w:tabs>
                <w:tab w:val="left" w:pos="2680"/>
              </w:tabs>
              <w:spacing w:after="0" w:line="240" w:lineRule="auto"/>
              <w:rPr>
                <w:rFonts w:ascii="Verdana" w:hAnsi="Verdana"/>
                <w:sz w:val="18"/>
                <w:szCs w:val="18"/>
              </w:rPr>
            </w:pPr>
          </w:p>
        </w:tc>
      </w:tr>
      <w:tr w:rsidR="009073B6" w:rsidRPr="00B23DC3" w14:paraId="4CD2BB8B" w14:textId="77777777" w:rsidTr="00B23DC3">
        <w:tc>
          <w:tcPr>
            <w:tcW w:w="4889" w:type="dxa"/>
            <w:shd w:val="clear" w:color="auto" w:fill="auto"/>
          </w:tcPr>
          <w:p w14:paraId="2EF35E9C" w14:textId="77777777"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t xml:space="preserve">1b) Unicamente per gli </w:t>
            </w:r>
            <w:r w:rsidRPr="00B23DC3">
              <w:rPr>
                <w:rFonts w:ascii="Verdana" w:hAnsi="Verdana"/>
                <w:b/>
                <w:sz w:val="18"/>
                <w:szCs w:val="18"/>
              </w:rPr>
              <w:t>appalti pubblici di forniture e di servizi:</w:t>
            </w:r>
          </w:p>
          <w:p w14:paraId="49816455" w14:textId="77777777" w:rsidR="00C510A6" w:rsidRPr="00B23DC3" w:rsidRDefault="00C510A6" w:rsidP="00B23DC3">
            <w:pPr>
              <w:tabs>
                <w:tab w:val="left" w:pos="2680"/>
              </w:tabs>
              <w:spacing w:after="0" w:line="240" w:lineRule="auto"/>
              <w:jc w:val="both"/>
              <w:rPr>
                <w:rFonts w:ascii="Verdana" w:hAnsi="Verdana"/>
                <w:b/>
                <w:sz w:val="18"/>
                <w:szCs w:val="18"/>
              </w:rPr>
            </w:pPr>
          </w:p>
          <w:p w14:paraId="03F2ECAC" w14:textId="77777777"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ii ):</w:t>
            </w:r>
          </w:p>
          <w:p w14:paraId="196E2328" w14:textId="77777777" w:rsidR="00C510A6" w:rsidRPr="00B23DC3" w:rsidRDefault="00C510A6" w:rsidP="00B23DC3">
            <w:pPr>
              <w:tabs>
                <w:tab w:val="left" w:pos="2680"/>
              </w:tabs>
              <w:spacing w:after="0" w:line="240" w:lineRule="auto"/>
              <w:jc w:val="both"/>
              <w:rPr>
                <w:rFonts w:ascii="Verdana" w:hAnsi="Verdana"/>
                <w:sz w:val="18"/>
                <w:szCs w:val="18"/>
              </w:rPr>
            </w:pPr>
          </w:p>
          <w:p w14:paraId="31477080" w14:textId="77777777"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14:paraId="1CB3B678" w14:textId="77777777" w:rsidR="00C510A6" w:rsidRPr="00B23DC3" w:rsidRDefault="00C510A6" w:rsidP="00B23DC3">
            <w:pPr>
              <w:tabs>
                <w:tab w:val="left" w:pos="2680"/>
              </w:tabs>
              <w:spacing w:after="0" w:line="240" w:lineRule="auto"/>
              <w:jc w:val="both"/>
              <w:rPr>
                <w:rFonts w:ascii="Verdana" w:hAnsi="Verdana"/>
                <w:sz w:val="18"/>
                <w:szCs w:val="18"/>
              </w:rPr>
            </w:pPr>
          </w:p>
          <w:p w14:paraId="356BD683" w14:textId="77777777" w:rsidR="00C510A6" w:rsidRPr="00B23DC3" w:rsidRDefault="00C510A6" w:rsidP="00B23DC3">
            <w:pPr>
              <w:tabs>
                <w:tab w:val="left" w:pos="2680"/>
              </w:tabs>
              <w:spacing w:after="0" w:line="240" w:lineRule="auto"/>
              <w:jc w:val="both"/>
              <w:rPr>
                <w:rFonts w:ascii="Verdana" w:hAnsi="Verdana"/>
                <w:sz w:val="18"/>
                <w:szCs w:val="18"/>
              </w:rPr>
            </w:pPr>
          </w:p>
          <w:p w14:paraId="05112CEB" w14:textId="77777777" w:rsidR="00C510A6" w:rsidRPr="00B23DC3" w:rsidRDefault="00C510A6" w:rsidP="00B23DC3">
            <w:pPr>
              <w:tabs>
                <w:tab w:val="left" w:pos="2680"/>
              </w:tabs>
              <w:spacing w:after="0" w:line="240" w:lineRule="auto"/>
              <w:jc w:val="both"/>
              <w:rPr>
                <w:rFonts w:ascii="Verdana" w:hAnsi="Verdana"/>
                <w:sz w:val="18"/>
                <w:szCs w:val="18"/>
              </w:rPr>
            </w:pPr>
          </w:p>
          <w:p w14:paraId="7EF4F83A" w14:textId="77777777" w:rsidR="00C510A6" w:rsidRPr="00B23DC3" w:rsidRDefault="00C510A6" w:rsidP="00B23DC3">
            <w:pPr>
              <w:tabs>
                <w:tab w:val="left" w:pos="2680"/>
              </w:tabs>
              <w:spacing w:before="240" w:after="0" w:line="240" w:lineRule="auto"/>
              <w:jc w:val="both"/>
              <w:rPr>
                <w:rFonts w:ascii="Verdana" w:hAnsi="Verdana"/>
                <w:spacing w:val="-4"/>
                <w:sz w:val="18"/>
                <w:szCs w:val="18"/>
              </w:rPr>
            </w:pPr>
          </w:p>
          <w:p w14:paraId="16E3C681" w14:textId="77777777"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3B42F909" w14:textId="77777777"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14:paraId="1358B4A0" w14:textId="77777777" w:rsidR="009073B6" w:rsidRPr="00B23DC3" w:rsidRDefault="009073B6" w:rsidP="00B23DC3">
            <w:pPr>
              <w:tabs>
                <w:tab w:val="left" w:pos="2680"/>
              </w:tabs>
              <w:spacing w:after="0" w:line="240" w:lineRule="auto"/>
              <w:rPr>
                <w:rFonts w:ascii="Verdana" w:hAnsi="Verdana"/>
                <w:sz w:val="18"/>
                <w:szCs w:val="18"/>
              </w:rPr>
            </w:pPr>
          </w:p>
          <w:p w14:paraId="4D16163F"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
          <w:p w14:paraId="63604A99" w14:textId="77777777"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4F785108" w14:textId="77777777" w:rsidTr="00B23DC3">
              <w:tc>
                <w:tcPr>
                  <w:tcW w:w="1164" w:type="dxa"/>
                  <w:shd w:val="clear" w:color="auto" w:fill="auto"/>
                </w:tcPr>
                <w:p w14:paraId="001AB603"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1BC5502F"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7BA1CC4D"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9279B2A"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4C2D7BEF" w14:textId="77777777" w:rsidTr="00B23DC3">
              <w:tc>
                <w:tcPr>
                  <w:tcW w:w="1164" w:type="dxa"/>
                  <w:shd w:val="clear" w:color="auto" w:fill="auto"/>
                </w:tcPr>
                <w:p w14:paraId="55C97147" w14:textId="77777777"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14:paraId="2C0B94AD"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53536931"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41F76D6B" w14:textId="77777777" w:rsidR="009073B6" w:rsidRPr="00B23DC3" w:rsidRDefault="009073B6" w:rsidP="00B23DC3">
                  <w:pPr>
                    <w:tabs>
                      <w:tab w:val="left" w:pos="2680"/>
                    </w:tabs>
                    <w:spacing w:after="0" w:line="240" w:lineRule="auto"/>
                    <w:rPr>
                      <w:rFonts w:ascii="Verdana" w:hAnsi="Verdana"/>
                      <w:sz w:val="18"/>
                      <w:szCs w:val="18"/>
                    </w:rPr>
                  </w:pPr>
                </w:p>
              </w:tc>
            </w:tr>
            <w:tr w:rsidR="00F6058C" w:rsidRPr="00B23DC3" w14:paraId="6F37ED37" w14:textId="77777777" w:rsidTr="00B23DC3">
              <w:tc>
                <w:tcPr>
                  <w:tcW w:w="1164" w:type="dxa"/>
                  <w:shd w:val="clear" w:color="auto" w:fill="auto"/>
                </w:tcPr>
                <w:p w14:paraId="07F86668"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5F7D4A71"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649DC6C3"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13DF0E65" w14:textId="77777777" w:rsidR="00C510A6" w:rsidRPr="00B23DC3" w:rsidRDefault="00C510A6" w:rsidP="00B23DC3">
                  <w:pPr>
                    <w:tabs>
                      <w:tab w:val="left" w:pos="2680"/>
                    </w:tabs>
                    <w:spacing w:after="0" w:line="240" w:lineRule="auto"/>
                    <w:rPr>
                      <w:rFonts w:ascii="Verdana" w:hAnsi="Verdana"/>
                      <w:sz w:val="18"/>
                      <w:szCs w:val="18"/>
                    </w:rPr>
                  </w:pPr>
                </w:p>
              </w:tc>
            </w:tr>
          </w:tbl>
          <w:p w14:paraId="4F943D7B" w14:textId="77777777" w:rsidR="004D47B1" w:rsidRPr="00B23DC3" w:rsidRDefault="004D47B1" w:rsidP="00B23DC3">
            <w:pPr>
              <w:tabs>
                <w:tab w:val="left" w:pos="2680"/>
              </w:tabs>
              <w:spacing w:after="0" w:line="240" w:lineRule="auto"/>
              <w:rPr>
                <w:rFonts w:ascii="Verdana" w:hAnsi="Verdana"/>
                <w:sz w:val="18"/>
                <w:szCs w:val="18"/>
              </w:rPr>
            </w:pPr>
          </w:p>
          <w:p w14:paraId="0507841C"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0C63D348"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348224A3" w14:textId="77777777" w:rsidTr="00B23DC3">
              <w:tc>
                <w:tcPr>
                  <w:tcW w:w="1164" w:type="dxa"/>
                  <w:shd w:val="clear" w:color="auto" w:fill="auto"/>
                </w:tcPr>
                <w:p w14:paraId="6CAD31F8"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4B62D581"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29A58A9C"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4EC346DB"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07F9FE4B" w14:textId="77777777" w:rsidTr="00B23DC3">
              <w:tc>
                <w:tcPr>
                  <w:tcW w:w="1164" w:type="dxa"/>
                  <w:shd w:val="clear" w:color="auto" w:fill="auto"/>
                </w:tcPr>
                <w:p w14:paraId="7FC45C53"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2B16D790"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6586916"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8C42631"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25D15B98" w14:textId="77777777" w:rsidTr="00B23DC3">
              <w:tc>
                <w:tcPr>
                  <w:tcW w:w="1164" w:type="dxa"/>
                  <w:shd w:val="clear" w:color="auto" w:fill="auto"/>
                </w:tcPr>
                <w:p w14:paraId="1C9D4A95"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5942E69B"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695B627"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6879DAF2" w14:textId="77777777" w:rsidR="00C510A6" w:rsidRPr="00B23DC3" w:rsidRDefault="00C510A6" w:rsidP="00B23DC3">
                  <w:pPr>
                    <w:tabs>
                      <w:tab w:val="left" w:pos="2680"/>
                    </w:tabs>
                    <w:spacing w:after="0" w:line="240" w:lineRule="auto"/>
                    <w:rPr>
                      <w:rFonts w:ascii="Verdana" w:hAnsi="Verdana"/>
                      <w:sz w:val="18"/>
                      <w:szCs w:val="18"/>
                    </w:rPr>
                  </w:pPr>
                </w:p>
              </w:tc>
            </w:tr>
          </w:tbl>
          <w:p w14:paraId="6BB39C59"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14:paraId="64820322"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6ABF127B"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3CCDDBC4" w14:textId="77777777" w:rsidTr="00B23DC3">
              <w:tc>
                <w:tcPr>
                  <w:tcW w:w="1164" w:type="dxa"/>
                  <w:shd w:val="clear" w:color="auto" w:fill="auto"/>
                </w:tcPr>
                <w:p w14:paraId="3F34DE70"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6A463BC9"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23708AB4"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2F85D875"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73AEAFB1" w14:textId="77777777" w:rsidTr="00B23DC3">
              <w:tc>
                <w:tcPr>
                  <w:tcW w:w="1164" w:type="dxa"/>
                  <w:shd w:val="clear" w:color="auto" w:fill="auto"/>
                </w:tcPr>
                <w:p w14:paraId="4074D12F"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5C89CFE4"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DF9332C"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4C2CF48D"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2862FC0C" w14:textId="77777777" w:rsidTr="00B23DC3">
              <w:tc>
                <w:tcPr>
                  <w:tcW w:w="1164" w:type="dxa"/>
                  <w:shd w:val="clear" w:color="auto" w:fill="auto"/>
                </w:tcPr>
                <w:p w14:paraId="0F971DC7"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335E142A"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3B3863ED"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D5E5EAD" w14:textId="77777777" w:rsidR="00C510A6" w:rsidRPr="00B23DC3" w:rsidRDefault="00C510A6" w:rsidP="00B23DC3">
                  <w:pPr>
                    <w:tabs>
                      <w:tab w:val="left" w:pos="2680"/>
                    </w:tabs>
                    <w:spacing w:after="0" w:line="240" w:lineRule="auto"/>
                    <w:rPr>
                      <w:rFonts w:ascii="Verdana" w:hAnsi="Verdana"/>
                      <w:sz w:val="18"/>
                      <w:szCs w:val="18"/>
                    </w:rPr>
                  </w:pPr>
                </w:p>
              </w:tc>
            </w:tr>
          </w:tbl>
          <w:p w14:paraId="786C3318"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69F11EA5"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623194C1"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(indirizzo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232490C6"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14:paraId="4189BFC4" w14:textId="77777777" w:rsidTr="00B23DC3">
        <w:trPr>
          <w:trHeight w:val="1655"/>
        </w:trPr>
        <w:tc>
          <w:tcPr>
            <w:tcW w:w="4889" w:type="dxa"/>
            <w:shd w:val="clear" w:color="auto" w:fill="auto"/>
          </w:tcPr>
          <w:p w14:paraId="4B71A580" w14:textId="77777777"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r w:rsidR="009073B6" w:rsidRPr="00B23DC3">
              <w:rPr>
                <w:rFonts w:ascii="Verdana" w:hAnsi="Verdana"/>
                <w:sz w:val="18"/>
                <w:szCs w:val="18"/>
              </w:rPr>
              <w:t>),                                                                    citando in particolare quelli responsabili del controllo della qualità:</w:t>
            </w:r>
          </w:p>
          <w:p w14:paraId="61E70FD1" w14:textId="77777777" w:rsidR="009073B6" w:rsidRPr="00B23DC3" w:rsidRDefault="009073B6" w:rsidP="00B23DC3">
            <w:pPr>
              <w:tabs>
                <w:tab w:val="left" w:pos="2680"/>
              </w:tabs>
              <w:spacing w:after="0" w:line="240" w:lineRule="auto"/>
              <w:rPr>
                <w:rFonts w:ascii="Verdana" w:hAnsi="Verdana"/>
                <w:sz w:val="18"/>
                <w:szCs w:val="18"/>
              </w:rPr>
            </w:pPr>
          </w:p>
          <w:p w14:paraId="7856A97A" w14:textId="77777777"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14:paraId="2FB0A462" w14:textId="77777777" w:rsidR="003275E7" w:rsidRPr="00B23DC3" w:rsidRDefault="003275E7" w:rsidP="00B23DC3">
            <w:pPr>
              <w:tabs>
                <w:tab w:val="left" w:pos="2680"/>
              </w:tabs>
              <w:spacing w:after="0" w:line="240" w:lineRule="auto"/>
              <w:rPr>
                <w:rFonts w:ascii="Verdana" w:hAnsi="Verdana"/>
                <w:sz w:val="18"/>
                <w:szCs w:val="18"/>
              </w:rPr>
            </w:pPr>
          </w:p>
          <w:p w14:paraId="269F0F35"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3F17224B" w14:textId="77777777" w:rsidR="009073B6" w:rsidRPr="00B23DC3" w:rsidRDefault="009073B6" w:rsidP="00B23DC3">
            <w:pPr>
              <w:tabs>
                <w:tab w:val="left" w:pos="2680"/>
              </w:tabs>
              <w:spacing w:after="0" w:line="240" w:lineRule="auto"/>
              <w:rPr>
                <w:rFonts w:ascii="Verdana" w:hAnsi="Verdana"/>
                <w:sz w:val="18"/>
                <w:szCs w:val="18"/>
              </w:rPr>
            </w:pPr>
          </w:p>
          <w:p w14:paraId="758B805E" w14:textId="77777777" w:rsidR="009073B6" w:rsidRPr="00B23DC3" w:rsidRDefault="009073B6" w:rsidP="00B23DC3">
            <w:pPr>
              <w:tabs>
                <w:tab w:val="left" w:pos="2680"/>
              </w:tabs>
              <w:spacing w:after="0" w:line="240" w:lineRule="auto"/>
              <w:rPr>
                <w:rFonts w:ascii="Verdana" w:hAnsi="Verdana"/>
                <w:sz w:val="18"/>
                <w:szCs w:val="18"/>
              </w:rPr>
            </w:pPr>
          </w:p>
          <w:p w14:paraId="03C89049" w14:textId="77777777" w:rsidR="00B43D65" w:rsidRPr="00B23DC3" w:rsidRDefault="00B43D65" w:rsidP="00B23DC3">
            <w:pPr>
              <w:tabs>
                <w:tab w:val="left" w:pos="2680"/>
              </w:tabs>
              <w:spacing w:after="0" w:line="240" w:lineRule="auto"/>
              <w:rPr>
                <w:rFonts w:ascii="Verdana" w:hAnsi="Verdana"/>
                <w:sz w:val="18"/>
                <w:szCs w:val="18"/>
              </w:rPr>
            </w:pPr>
          </w:p>
          <w:p w14:paraId="4053F6FE" w14:textId="77777777" w:rsidR="009073B6" w:rsidRPr="00B23DC3" w:rsidRDefault="009073B6" w:rsidP="00B23DC3">
            <w:pPr>
              <w:tabs>
                <w:tab w:val="left" w:pos="2680"/>
              </w:tabs>
              <w:spacing w:after="0" w:line="240" w:lineRule="auto"/>
              <w:rPr>
                <w:rFonts w:ascii="Verdana" w:hAnsi="Verdana"/>
                <w:sz w:val="18"/>
                <w:szCs w:val="18"/>
              </w:rPr>
            </w:pPr>
          </w:p>
          <w:p w14:paraId="70374A22"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1423EEB8" w14:textId="77777777" w:rsidR="009073B6" w:rsidRPr="00B23DC3" w:rsidRDefault="009073B6" w:rsidP="00B23DC3">
            <w:pPr>
              <w:tabs>
                <w:tab w:val="left" w:pos="2680"/>
              </w:tabs>
              <w:spacing w:after="0" w:line="240" w:lineRule="auto"/>
              <w:rPr>
                <w:rFonts w:ascii="Verdana" w:hAnsi="Verdana"/>
                <w:sz w:val="18"/>
                <w:szCs w:val="18"/>
              </w:rPr>
            </w:pPr>
          </w:p>
        </w:tc>
      </w:tr>
      <w:tr w:rsidR="0071123C" w:rsidRPr="00B23DC3" w14:paraId="604A6287" w14:textId="77777777" w:rsidTr="00B23DC3">
        <w:tc>
          <w:tcPr>
            <w:tcW w:w="4889" w:type="dxa"/>
            <w:shd w:val="clear" w:color="auto" w:fill="auto"/>
          </w:tcPr>
          <w:p w14:paraId="5C8EA183" w14:textId="77777777"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14:paraId="66D6FA3A" w14:textId="77777777"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14:paraId="479D935C" w14:textId="77777777" w:rsidTr="00B23DC3">
        <w:tc>
          <w:tcPr>
            <w:tcW w:w="4889" w:type="dxa"/>
            <w:shd w:val="clear" w:color="auto" w:fill="auto"/>
          </w:tcPr>
          <w:p w14:paraId="20B2BE9F" w14:textId="77777777"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14:paraId="04478A9E" w14:textId="77777777"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14:paraId="2736AE5A" w14:textId="77777777" w:rsidTr="00B23DC3">
        <w:tc>
          <w:tcPr>
            <w:tcW w:w="4889" w:type="dxa"/>
            <w:shd w:val="clear" w:color="auto" w:fill="auto"/>
          </w:tcPr>
          <w:p w14:paraId="032B0099" w14:textId="77777777"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14:paraId="23C2AEB2" w14:textId="77777777"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14:paraId="7EB4B695" w14:textId="77777777"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75CD73C0" w14:textId="77777777" w:rsidR="00323373" w:rsidRPr="00B23DC3" w:rsidRDefault="00323373" w:rsidP="00B23DC3">
            <w:pPr>
              <w:tabs>
                <w:tab w:val="left" w:pos="2680"/>
              </w:tabs>
              <w:spacing w:after="0" w:line="240" w:lineRule="auto"/>
              <w:rPr>
                <w:rFonts w:ascii="Verdana" w:hAnsi="Verdana"/>
                <w:sz w:val="18"/>
                <w:szCs w:val="18"/>
              </w:rPr>
            </w:pPr>
          </w:p>
          <w:p w14:paraId="65DE963E" w14:textId="77777777" w:rsidR="00A31DD9" w:rsidRPr="00B23DC3" w:rsidRDefault="00A31DD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49124F" w:rsidRPr="00B23DC3" w14:paraId="07702FF0" w14:textId="77777777" w:rsidTr="00B23DC3">
        <w:trPr>
          <w:trHeight w:val="922"/>
        </w:trPr>
        <w:tc>
          <w:tcPr>
            <w:tcW w:w="4889" w:type="dxa"/>
            <w:shd w:val="clear" w:color="auto" w:fill="auto"/>
          </w:tcPr>
          <w:p w14:paraId="77CB86C3"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14:paraId="55FDDF66" w14:textId="77777777"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14:paraId="68D9E766" w14:textId="77777777" w:rsidTr="00B23DC3">
        <w:trPr>
          <w:trHeight w:val="1898"/>
        </w:trPr>
        <w:tc>
          <w:tcPr>
            <w:tcW w:w="4889" w:type="dxa"/>
            <w:shd w:val="clear" w:color="auto" w:fill="auto"/>
          </w:tcPr>
          <w:p w14:paraId="75EBC288"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numero dei dirigenti  negli ultimi tre anni sono i seguenti:</w:t>
            </w:r>
          </w:p>
        </w:tc>
        <w:tc>
          <w:tcPr>
            <w:tcW w:w="4889" w:type="dxa"/>
            <w:shd w:val="clear" w:color="auto" w:fill="auto"/>
          </w:tcPr>
          <w:p w14:paraId="7092CC05" w14:textId="77777777"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14:paraId="4AA9DC51"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175FD0B"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679853B"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EF91A8D"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14:paraId="057C5F34"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F5D086A"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F1878A9" w14:textId="77777777"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14:paraId="0FC56926" w14:textId="77777777" w:rsidTr="00B23DC3">
        <w:tc>
          <w:tcPr>
            <w:tcW w:w="4889" w:type="dxa"/>
            <w:shd w:val="clear" w:color="auto" w:fill="auto"/>
          </w:tcPr>
          <w:p w14:paraId="0A8F2593"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attrezzature, del materiale e dell’equipaggiamento tecnico</w:t>
            </w:r>
            <w:r w:rsidR="00DD0BEA" w:rsidRPr="00B23DC3">
              <w:rPr>
                <w:rFonts w:ascii="Verdana" w:hAnsi="Verdana"/>
                <w:sz w:val="18"/>
                <w:szCs w:val="18"/>
              </w:rPr>
              <w:t xml:space="preserve"> seguenti:</w:t>
            </w:r>
          </w:p>
        </w:tc>
        <w:tc>
          <w:tcPr>
            <w:tcW w:w="4889" w:type="dxa"/>
            <w:shd w:val="clear" w:color="auto" w:fill="auto"/>
          </w:tcPr>
          <w:p w14:paraId="30A132FF" w14:textId="77777777" w:rsidR="004A6423" w:rsidRPr="00B23DC3" w:rsidRDefault="004A6423" w:rsidP="00B23DC3">
            <w:pPr>
              <w:tabs>
                <w:tab w:val="left" w:pos="2680"/>
              </w:tabs>
              <w:spacing w:after="0" w:line="240" w:lineRule="auto"/>
              <w:rPr>
                <w:rFonts w:ascii="Verdana" w:hAnsi="Verdana"/>
                <w:sz w:val="18"/>
                <w:szCs w:val="18"/>
              </w:rPr>
            </w:pPr>
          </w:p>
          <w:p w14:paraId="332E3C20"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14:paraId="23CF6FE5" w14:textId="77777777" w:rsidTr="00B23DC3">
        <w:tc>
          <w:tcPr>
            <w:tcW w:w="4889" w:type="dxa"/>
            <w:shd w:val="clear" w:color="auto" w:fill="auto"/>
          </w:tcPr>
          <w:p w14:paraId="235FA242"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14:paraId="26E09472" w14:textId="77777777" w:rsidR="004A6423" w:rsidRPr="00B23DC3" w:rsidRDefault="004A6423" w:rsidP="00B23DC3">
            <w:pPr>
              <w:tabs>
                <w:tab w:val="left" w:pos="2680"/>
              </w:tabs>
              <w:spacing w:after="0" w:line="240" w:lineRule="auto"/>
              <w:rPr>
                <w:rFonts w:ascii="Verdana" w:hAnsi="Verdana"/>
                <w:sz w:val="18"/>
                <w:szCs w:val="18"/>
              </w:rPr>
            </w:pPr>
          </w:p>
          <w:p w14:paraId="10ABA46C"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14:paraId="1E5AF36E" w14:textId="77777777" w:rsidTr="00B23DC3">
        <w:tc>
          <w:tcPr>
            <w:tcW w:w="4889" w:type="dxa"/>
            <w:shd w:val="clear" w:color="auto" w:fill="auto"/>
          </w:tcPr>
          <w:p w14:paraId="6804618E" w14:textId="77777777"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14:paraId="0B1F7BBA" w14:textId="77777777" w:rsidR="00D71313" w:rsidRPr="00B23DC3" w:rsidRDefault="00D71313" w:rsidP="00B23DC3">
            <w:pPr>
              <w:tabs>
                <w:tab w:val="left" w:pos="2680"/>
              </w:tabs>
              <w:spacing w:after="0" w:line="240" w:lineRule="auto"/>
              <w:ind w:left="284"/>
              <w:rPr>
                <w:rFonts w:ascii="Verdana" w:hAnsi="Verdana"/>
                <w:b/>
                <w:sz w:val="18"/>
                <w:szCs w:val="18"/>
              </w:rPr>
            </w:pPr>
          </w:p>
          <w:p w14:paraId="51DA3AB4" w14:textId="77777777"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14:paraId="3C0AE4B5" w14:textId="77777777"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14:paraId="08F4BB04" w14:textId="77777777" w:rsidR="008C58D8" w:rsidRPr="00B23DC3" w:rsidRDefault="008C58D8"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dichiara inoltre che provvederà a fornire le richieste di certificazioni di autenticità.</w:t>
            </w:r>
          </w:p>
          <w:p w14:paraId="2FB731F7" w14:textId="77777777" w:rsidR="008C58D8" w:rsidRPr="00B23DC3" w:rsidRDefault="008C58D8" w:rsidP="00B23DC3">
            <w:pPr>
              <w:tabs>
                <w:tab w:val="left" w:pos="2680"/>
              </w:tabs>
              <w:spacing w:after="0" w:line="240" w:lineRule="auto"/>
              <w:ind w:left="284" w:hanging="284"/>
              <w:jc w:val="both"/>
              <w:rPr>
                <w:rFonts w:ascii="Verdana" w:hAnsi="Verdana"/>
                <w:sz w:val="18"/>
                <w:szCs w:val="18"/>
              </w:rPr>
            </w:pPr>
          </w:p>
          <w:p w14:paraId="22049C56" w14:textId="77777777"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25EE4D49" w14:textId="77777777"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4217AC48" w14:textId="77777777" w:rsidR="00D71313" w:rsidRPr="00B23DC3" w:rsidRDefault="00D71313" w:rsidP="00B23DC3">
            <w:pPr>
              <w:tabs>
                <w:tab w:val="left" w:pos="2680"/>
              </w:tabs>
              <w:spacing w:after="0" w:line="240" w:lineRule="auto"/>
              <w:rPr>
                <w:rFonts w:ascii="Verdana" w:hAnsi="Verdana"/>
                <w:sz w:val="18"/>
                <w:szCs w:val="18"/>
              </w:rPr>
            </w:pPr>
          </w:p>
          <w:p w14:paraId="213919EE" w14:textId="77777777" w:rsidR="00D71313" w:rsidRPr="00B23DC3" w:rsidRDefault="00D71313" w:rsidP="00B23DC3">
            <w:pPr>
              <w:tabs>
                <w:tab w:val="left" w:pos="2680"/>
              </w:tabs>
              <w:spacing w:after="0" w:line="240" w:lineRule="auto"/>
              <w:rPr>
                <w:rFonts w:ascii="Verdana" w:hAnsi="Verdana"/>
                <w:sz w:val="18"/>
                <w:szCs w:val="18"/>
              </w:rPr>
            </w:pPr>
          </w:p>
          <w:p w14:paraId="26A475C9" w14:textId="77777777" w:rsidR="00563B6E" w:rsidRPr="00B23DC3" w:rsidRDefault="00563B6E" w:rsidP="00B23DC3">
            <w:pPr>
              <w:tabs>
                <w:tab w:val="left" w:pos="2680"/>
              </w:tabs>
              <w:spacing w:after="0" w:line="240" w:lineRule="auto"/>
              <w:rPr>
                <w:rFonts w:ascii="Verdana" w:hAnsi="Verdana"/>
                <w:sz w:val="18"/>
                <w:szCs w:val="18"/>
              </w:rPr>
            </w:pPr>
          </w:p>
          <w:p w14:paraId="0E476DF3" w14:textId="77777777" w:rsidR="00D71313"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6551B328" w14:textId="77777777" w:rsidR="00D71313" w:rsidRPr="00B23DC3" w:rsidRDefault="00D71313" w:rsidP="00B23DC3">
            <w:pPr>
              <w:tabs>
                <w:tab w:val="left" w:pos="2680"/>
              </w:tabs>
              <w:spacing w:after="0" w:line="240" w:lineRule="auto"/>
              <w:rPr>
                <w:rFonts w:ascii="Verdana" w:hAnsi="Verdana"/>
                <w:sz w:val="18"/>
                <w:szCs w:val="18"/>
              </w:rPr>
            </w:pPr>
          </w:p>
          <w:p w14:paraId="0A52E1FF" w14:textId="77777777" w:rsidR="00D71313" w:rsidRPr="00B23DC3" w:rsidRDefault="00D71313" w:rsidP="00B23DC3">
            <w:pPr>
              <w:tabs>
                <w:tab w:val="left" w:pos="2680"/>
              </w:tabs>
              <w:spacing w:after="0" w:line="240" w:lineRule="auto"/>
              <w:rPr>
                <w:rFonts w:ascii="Verdana" w:hAnsi="Verdana"/>
                <w:sz w:val="18"/>
                <w:szCs w:val="18"/>
              </w:rPr>
            </w:pPr>
          </w:p>
          <w:p w14:paraId="28B4ACA9" w14:textId="77777777" w:rsidR="00D71313" w:rsidRPr="00B23DC3" w:rsidRDefault="00D71313" w:rsidP="00B23DC3">
            <w:pPr>
              <w:tabs>
                <w:tab w:val="left" w:pos="2680"/>
              </w:tabs>
              <w:spacing w:after="0" w:line="240" w:lineRule="auto"/>
              <w:rPr>
                <w:rFonts w:ascii="Verdana" w:hAnsi="Verdana"/>
                <w:sz w:val="18"/>
                <w:szCs w:val="18"/>
              </w:rPr>
            </w:pPr>
          </w:p>
          <w:p w14:paraId="36508BA3" w14:textId="77777777" w:rsidR="00D71313" w:rsidRPr="00B23DC3" w:rsidRDefault="00D71313" w:rsidP="00B23DC3">
            <w:pPr>
              <w:tabs>
                <w:tab w:val="left" w:pos="2680"/>
              </w:tabs>
              <w:spacing w:after="0" w:line="240" w:lineRule="auto"/>
              <w:rPr>
                <w:rFonts w:ascii="Verdana" w:hAnsi="Verdana"/>
                <w:sz w:val="18"/>
                <w:szCs w:val="18"/>
              </w:rPr>
            </w:pPr>
          </w:p>
          <w:p w14:paraId="4B09C78D" w14:textId="77777777" w:rsidR="00563B6E" w:rsidRPr="00B23DC3" w:rsidRDefault="00563B6E" w:rsidP="00B23DC3">
            <w:pPr>
              <w:tabs>
                <w:tab w:val="left" w:pos="2680"/>
              </w:tabs>
              <w:spacing w:after="0" w:line="240" w:lineRule="auto"/>
              <w:rPr>
                <w:rFonts w:ascii="Verdana" w:hAnsi="Verdana"/>
                <w:sz w:val="18"/>
                <w:szCs w:val="18"/>
              </w:rPr>
            </w:pPr>
          </w:p>
          <w:p w14:paraId="5139562C" w14:textId="77777777" w:rsidR="00563B6E" w:rsidRPr="00B23DC3" w:rsidRDefault="00563B6E" w:rsidP="00B23DC3">
            <w:pPr>
              <w:tabs>
                <w:tab w:val="left" w:pos="2680"/>
              </w:tabs>
              <w:spacing w:after="0" w:line="240" w:lineRule="auto"/>
              <w:rPr>
                <w:rFonts w:ascii="Verdana" w:hAnsi="Verdana"/>
                <w:sz w:val="18"/>
                <w:szCs w:val="18"/>
              </w:rPr>
            </w:pPr>
          </w:p>
          <w:p w14:paraId="1FABA9AE" w14:textId="77777777" w:rsidR="008C58D8"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17994DEF" w14:textId="77777777" w:rsidR="00D71313" w:rsidRPr="00B23DC3" w:rsidRDefault="00D71313" w:rsidP="00B23DC3">
            <w:pPr>
              <w:tabs>
                <w:tab w:val="left" w:pos="2680"/>
              </w:tabs>
              <w:spacing w:after="0" w:line="240" w:lineRule="auto"/>
              <w:rPr>
                <w:rFonts w:ascii="Verdana" w:hAnsi="Verdana"/>
                <w:sz w:val="18"/>
                <w:szCs w:val="18"/>
              </w:rPr>
            </w:pPr>
          </w:p>
          <w:p w14:paraId="6F4F7581" w14:textId="77777777" w:rsidR="008C58D8" w:rsidRPr="00B23DC3" w:rsidRDefault="008C58D8" w:rsidP="00B23DC3">
            <w:pPr>
              <w:tabs>
                <w:tab w:val="left" w:pos="2680"/>
              </w:tabs>
              <w:spacing w:after="0" w:line="240" w:lineRule="auto"/>
              <w:rPr>
                <w:rFonts w:ascii="Verdana" w:hAnsi="Verdana"/>
                <w:sz w:val="18"/>
                <w:szCs w:val="18"/>
              </w:rPr>
            </w:pPr>
          </w:p>
          <w:p w14:paraId="565BD218" w14:textId="77777777" w:rsidR="008C58D8" w:rsidRPr="00B23DC3" w:rsidRDefault="008C58D8" w:rsidP="00B23DC3">
            <w:pPr>
              <w:tabs>
                <w:tab w:val="left" w:pos="2680"/>
              </w:tabs>
              <w:spacing w:after="0" w:line="240" w:lineRule="auto"/>
              <w:rPr>
                <w:rFonts w:ascii="Verdana" w:hAnsi="Verdana"/>
                <w:sz w:val="18"/>
                <w:szCs w:val="18"/>
              </w:rPr>
            </w:pPr>
          </w:p>
          <w:p w14:paraId="1B97C2DB" w14:textId="77777777"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14:paraId="281B00C2" w14:textId="77777777"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2EF8EAF8" w14:textId="77777777"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14:paraId="19DCFC7B" w14:textId="77777777" w:rsidTr="00B23DC3">
        <w:tc>
          <w:tcPr>
            <w:tcW w:w="4889" w:type="dxa"/>
            <w:shd w:val="clear" w:color="auto" w:fill="auto"/>
          </w:tcPr>
          <w:p w14:paraId="22397371" w14:textId="77777777"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14:paraId="110E7D89" w14:textId="77777777" w:rsidR="00A3546F" w:rsidRPr="00B23DC3" w:rsidRDefault="00A3546F" w:rsidP="00B23DC3">
            <w:pPr>
              <w:tabs>
                <w:tab w:val="left" w:pos="2680"/>
              </w:tabs>
              <w:spacing w:after="0" w:line="240" w:lineRule="auto"/>
              <w:ind w:left="284"/>
              <w:rPr>
                <w:rFonts w:ascii="Verdana" w:hAnsi="Verdana"/>
                <w:b/>
                <w:sz w:val="18"/>
                <w:szCs w:val="18"/>
              </w:rPr>
            </w:pPr>
          </w:p>
          <w:p w14:paraId="73F2AF2F" w14:textId="77777777"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14:paraId="403783AD" w14:textId="77777777" w:rsidR="00A3546F" w:rsidRPr="00B23DC3" w:rsidRDefault="00A3546F" w:rsidP="00B23DC3">
            <w:pPr>
              <w:tabs>
                <w:tab w:val="left" w:pos="2680"/>
              </w:tabs>
              <w:spacing w:after="0" w:line="240" w:lineRule="auto"/>
              <w:rPr>
                <w:rFonts w:ascii="Verdana" w:hAnsi="Verdana"/>
                <w:sz w:val="18"/>
                <w:szCs w:val="18"/>
              </w:rPr>
            </w:pPr>
          </w:p>
          <w:p w14:paraId="2CC36961" w14:textId="77777777"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14:paraId="5FAE666F" w14:textId="77777777" w:rsidR="004A6423" w:rsidRPr="00B23DC3" w:rsidRDefault="004A6423" w:rsidP="00B23DC3">
            <w:pPr>
              <w:tabs>
                <w:tab w:val="left" w:pos="2680"/>
              </w:tabs>
              <w:spacing w:after="0" w:line="240" w:lineRule="auto"/>
              <w:ind w:left="284" w:hanging="284"/>
              <w:jc w:val="both"/>
              <w:rPr>
                <w:rFonts w:ascii="Verdana" w:hAnsi="Verdana"/>
                <w:b/>
                <w:sz w:val="18"/>
                <w:szCs w:val="18"/>
              </w:rPr>
            </w:pPr>
          </w:p>
          <w:p w14:paraId="409C9301" w14:textId="77777777"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14:paraId="51C06FAB" w14:textId="77777777" w:rsidR="00A3546F" w:rsidRPr="00B23DC3" w:rsidRDefault="00A3546F" w:rsidP="00B23DC3">
            <w:pPr>
              <w:tabs>
                <w:tab w:val="left" w:pos="2680"/>
              </w:tabs>
              <w:spacing w:after="0" w:line="240" w:lineRule="auto"/>
              <w:ind w:left="284" w:hanging="284"/>
              <w:rPr>
                <w:rFonts w:ascii="Verdana" w:hAnsi="Verdana"/>
                <w:sz w:val="18"/>
                <w:szCs w:val="18"/>
              </w:rPr>
            </w:pPr>
          </w:p>
          <w:p w14:paraId="5E88D8F2" w14:textId="77777777"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2F7B659" w14:textId="77777777"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341B4688" w14:textId="77777777" w:rsidR="00A3546F" w:rsidRPr="00B23DC3" w:rsidRDefault="00A3546F" w:rsidP="00B23DC3">
            <w:pPr>
              <w:tabs>
                <w:tab w:val="left" w:pos="2680"/>
              </w:tabs>
              <w:spacing w:after="0" w:line="240" w:lineRule="auto"/>
              <w:rPr>
                <w:rFonts w:ascii="Verdana" w:hAnsi="Verdana"/>
                <w:sz w:val="18"/>
                <w:szCs w:val="18"/>
              </w:rPr>
            </w:pPr>
          </w:p>
          <w:p w14:paraId="156D8CDA" w14:textId="77777777" w:rsidR="00A3546F" w:rsidRPr="00B23DC3" w:rsidRDefault="00A3546F" w:rsidP="00B23DC3">
            <w:pPr>
              <w:tabs>
                <w:tab w:val="left" w:pos="2680"/>
              </w:tabs>
              <w:spacing w:after="0" w:line="240" w:lineRule="auto"/>
              <w:rPr>
                <w:rFonts w:ascii="Verdana" w:hAnsi="Verdana"/>
                <w:sz w:val="18"/>
                <w:szCs w:val="18"/>
              </w:rPr>
            </w:pPr>
          </w:p>
          <w:p w14:paraId="26C13893" w14:textId="77777777"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5DA42DC7" w14:textId="77777777" w:rsidR="003C7CB5" w:rsidRPr="00B23DC3" w:rsidRDefault="003C7CB5" w:rsidP="00B23DC3">
            <w:pPr>
              <w:tabs>
                <w:tab w:val="left" w:pos="2680"/>
              </w:tabs>
              <w:spacing w:after="0" w:line="240" w:lineRule="auto"/>
              <w:rPr>
                <w:rFonts w:ascii="Verdana" w:hAnsi="Verdana"/>
                <w:sz w:val="18"/>
                <w:szCs w:val="18"/>
              </w:rPr>
            </w:pPr>
          </w:p>
          <w:p w14:paraId="7E7D04FB" w14:textId="77777777" w:rsidR="003C7CB5" w:rsidRPr="00B23DC3" w:rsidRDefault="003C7CB5" w:rsidP="00B23DC3">
            <w:pPr>
              <w:tabs>
                <w:tab w:val="left" w:pos="2680"/>
              </w:tabs>
              <w:spacing w:after="0" w:line="240" w:lineRule="auto"/>
              <w:rPr>
                <w:rFonts w:ascii="Verdana" w:hAnsi="Verdana"/>
                <w:sz w:val="18"/>
                <w:szCs w:val="18"/>
              </w:rPr>
            </w:pPr>
          </w:p>
          <w:p w14:paraId="1D34FB49"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1498DACA" w14:textId="77777777" w:rsidR="00A3546F" w:rsidRPr="00B23DC3" w:rsidRDefault="00A3546F" w:rsidP="00B23DC3">
            <w:pPr>
              <w:tabs>
                <w:tab w:val="left" w:pos="2680"/>
              </w:tabs>
              <w:spacing w:after="0" w:line="240" w:lineRule="auto"/>
              <w:rPr>
                <w:rFonts w:ascii="Verdana" w:hAnsi="Verdana"/>
                <w:sz w:val="18"/>
                <w:szCs w:val="18"/>
              </w:rPr>
            </w:pPr>
          </w:p>
          <w:p w14:paraId="470E44DC" w14:textId="77777777" w:rsidR="00A3546F" w:rsidRPr="00B23DC3" w:rsidRDefault="00A3546F" w:rsidP="00B23DC3">
            <w:pPr>
              <w:tabs>
                <w:tab w:val="left" w:pos="2680"/>
              </w:tabs>
              <w:spacing w:after="0" w:line="240" w:lineRule="auto"/>
              <w:rPr>
                <w:rFonts w:ascii="Verdana" w:hAnsi="Verdana"/>
                <w:sz w:val="18"/>
                <w:szCs w:val="18"/>
              </w:rPr>
            </w:pPr>
          </w:p>
          <w:p w14:paraId="09747EB9" w14:textId="77777777" w:rsidR="00A3546F" w:rsidRPr="00B23DC3" w:rsidRDefault="00A3546F" w:rsidP="00B23DC3">
            <w:pPr>
              <w:tabs>
                <w:tab w:val="left" w:pos="2680"/>
              </w:tabs>
              <w:spacing w:after="0" w:line="240" w:lineRule="auto"/>
              <w:rPr>
                <w:rFonts w:ascii="Verdana" w:hAnsi="Verdana"/>
                <w:sz w:val="18"/>
                <w:szCs w:val="18"/>
              </w:rPr>
            </w:pPr>
          </w:p>
          <w:p w14:paraId="552E27AB" w14:textId="77777777" w:rsidR="00A3546F" w:rsidRPr="00B23DC3" w:rsidRDefault="00A3546F" w:rsidP="00B23DC3">
            <w:pPr>
              <w:tabs>
                <w:tab w:val="left" w:pos="2680"/>
              </w:tabs>
              <w:spacing w:after="0" w:line="240" w:lineRule="auto"/>
              <w:rPr>
                <w:rFonts w:ascii="Verdana" w:hAnsi="Verdana"/>
                <w:sz w:val="18"/>
                <w:szCs w:val="18"/>
              </w:rPr>
            </w:pPr>
          </w:p>
          <w:p w14:paraId="66B4A841" w14:textId="77777777" w:rsidR="00A3546F" w:rsidRPr="00B23DC3" w:rsidRDefault="00A3546F" w:rsidP="00B23DC3">
            <w:pPr>
              <w:tabs>
                <w:tab w:val="left" w:pos="2680"/>
              </w:tabs>
              <w:spacing w:after="0" w:line="240" w:lineRule="auto"/>
              <w:rPr>
                <w:rFonts w:ascii="Verdana" w:hAnsi="Verdana"/>
                <w:sz w:val="18"/>
                <w:szCs w:val="18"/>
              </w:rPr>
            </w:pPr>
          </w:p>
          <w:p w14:paraId="3BA7BD59" w14:textId="77777777" w:rsidR="00A3546F" w:rsidRPr="00B23DC3" w:rsidRDefault="00A3546F" w:rsidP="00B23DC3">
            <w:pPr>
              <w:tabs>
                <w:tab w:val="left" w:pos="2680"/>
              </w:tabs>
              <w:spacing w:after="0" w:line="240" w:lineRule="auto"/>
              <w:rPr>
                <w:rFonts w:ascii="Verdana" w:hAnsi="Verdana"/>
                <w:sz w:val="18"/>
                <w:szCs w:val="18"/>
              </w:rPr>
            </w:pPr>
          </w:p>
          <w:p w14:paraId="2D17E337" w14:textId="77777777" w:rsidR="00032331" w:rsidRPr="00B23DC3" w:rsidRDefault="00032331" w:rsidP="00B23DC3">
            <w:pPr>
              <w:tabs>
                <w:tab w:val="left" w:pos="2680"/>
              </w:tabs>
              <w:spacing w:after="0" w:line="240" w:lineRule="auto"/>
              <w:rPr>
                <w:rFonts w:ascii="Verdana" w:hAnsi="Verdana"/>
                <w:sz w:val="18"/>
                <w:szCs w:val="18"/>
              </w:rPr>
            </w:pPr>
          </w:p>
          <w:p w14:paraId="08746D55" w14:textId="77777777" w:rsidR="003C7CB5" w:rsidRPr="00B23DC3" w:rsidRDefault="003C7CB5" w:rsidP="00B23DC3">
            <w:pPr>
              <w:tabs>
                <w:tab w:val="left" w:pos="2680"/>
              </w:tabs>
              <w:spacing w:after="0" w:line="240" w:lineRule="auto"/>
              <w:rPr>
                <w:rFonts w:ascii="Verdana" w:hAnsi="Verdana"/>
                <w:sz w:val="18"/>
                <w:szCs w:val="18"/>
              </w:rPr>
            </w:pPr>
          </w:p>
          <w:p w14:paraId="7592F9C4" w14:textId="77777777" w:rsidR="003C7CB5" w:rsidRPr="00B23DC3" w:rsidRDefault="003C7CB5" w:rsidP="00B23DC3">
            <w:pPr>
              <w:tabs>
                <w:tab w:val="left" w:pos="2680"/>
              </w:tabs>
              <w:spacing w:after="0" w:line="240" w:lineRule="auto"/>
              <w:rPr>
                <w:rFonts w:ascii="Verdana" w:hAnsi="Verdana"/>
                <w:sz w:val="18"/>
                <w:szCs w:val="18"/>
              </w:rPr>
            </w:pPr>
          </w:p>
          <w:p w14:paraId="2284D4A2" w14:textId="77777777" w:rsidR="003C7CB5" w:rsidRPr="00B23DC3" w:rsidRDefault="003C7CB5" w:rsidP="00B23DC3">
            <w:pPr>
              <w:tabs>
                <w:tab w:val="left" w:pos="2680"/>
              </w:tabs>
              <w:spacing w:after="0" w:line="240" w:lineRule="auto"/>
              <w:rPr>
                <w:rFonts w:ascii="Verdana" w:hAnsi="Verdana"/>
                <w:sz w:val="18"/>
                <w:szCs w:val="18"/>
              </w:rPr>
            </w:pPr>
          </w:p>
          <w:p w14:paraId="5CDE0B37" w14:textId="77777777"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4D6117F1" w14:textId="77777777" w:rsidR="004A6423" w:rsidRPr="00B23DC3" w:rsidRDefault="004A6423" w:rsidP="00B23DC3">
            <w:pPr>
              <w:tabs>
                <w:tab w:val="left" w:pos="2680"/>
              </w:tabs>
              <w:spacing w:after="0" w:line="240" w:lineRule="auto"/>
              <w:rPr>
                <w:rFonts w:ascii="Verdana" w:hAnsi="Verdana"/>
                <w:sz w:val="18"/>
                <w:szCs w:val="18"/>
              </w:rPr>
            </w:pPr>
          </w:p>
          <w:p w14:paraId="20E06606"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BB6B61D" w14:textId="77777777" w:rsidR="00A3546F" w:rsidRPr="00B23DC3" w:rsidRDefault="00A3546F" w:rsidP="00B23DC3">
            <w:pPr>
              <w:tabs>
                <w:tab w:val="left" w:pos="2680"/>
              </w:tabs>
              <w:spacing w:after="0" w:line="240" w:lineRule="auto"/>
              <w:rPr>
                <w:rFonts w:ascii="Verdana" w:hAnsi="Verdana"/>
                <w:sz w:val="18"/>
                <w:szCs w:val="18"/>
              </w:rPr>
            </w:pPr>
          </w:p>
          <w:p w14:paraId="0B7570BF" w14:textId="77777777" w:rsidR="00A3546F" w:rsidRPr="00B23DC3" w:rsidRDefault="00A3546F" w:rsidP="00B23DC3">
            <w:pPr>
              <w:tabs>
                <w:tab w:val="left" w:pos="2680"/>
              </w:tabs>
              <w:spacing w:after="0" w:line="240" w:lineRule="auto"/>
              <w:rPr>
                <w:rFonts w:ascii="Verdana" w:hAnsi="Verdana"/>
                <w:sz w:val="18"/>
                <w:szCs w:val="18"/>
              </w:rPr>
            </w:pPr>
          </w:p>
          <w:p w14:paraId="33730CAE" w14:textId="77777777" w:rsidR="003C7CB5" w:rsidRPr="00B23DC3" w:rsidRDefault="003C7CB5" w:rsidP="00B23DC3">
            <w:pPr>
              <w:tabs>
                <w:tab w:val="left" w:pos="2680"/>
              </w:tabs>
              <w:spacing w:after="0" w:line="240" w:lineRule="auto"/>
              <w:rPr>
                <w:rFonts w:ascii="Verdana" w:hAnsi="Verdana"/>
                <w:sz w:val="18"/>
                <w:szCs w:val="18"/>
              </w:rPr>
            </w:pPr>
          </w:p>
          <w:p w14:paraId="5FBA3904" w14:textId="77777777"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062A2513" w14:textId="77777777"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4DCEC576" w14:textId="77777777" w:rsidR="00F6058C" w:rsidRDefault="00F6058C" w:rsidP="00E849C4">
      <w:pPr>
        <w:rPr>
          <w:rFonts w:ascii="Verdana" w:hAnsi="Verdana"/>
          <w:sz w:val="18"/>
          <w:szCs w:val="18"/>
        </w:rPr>
      </w:pPr>
    </w:p>
    <w:p w14:paraId="107A2459" w14:textId="77777777" w:rsidR="0061537C" w:rsidRDefault="0061537C" w:rsidP="00E849C4">
      <w:pPr>
        <w:rPr>
          <w:rFonts w:ascii="Verdana" w:hAnsi="Verdana"/>
          <w:sz w:val="18"/>
          <w:szCs w:val="18"/>
        </w:rPr>
      </w:pPr>
    </w:p>
    <w:p w14:paraId="38D13410" w14:textId="77777777" w:rsidR="0061537C" w:rsidRDefault="0061537C" w:rsidP="00E849C4">
      <w:pPr>
        <w:rPr>
          <w:rFonts w:ascii="Verdana" w:hAnsi="Verdana"/>
          <w:sz w:val="18"/>
          <w:szCs w:val="18"/>
        </w:rPr>
      </w:pPr>
    </w:p>
    <w:p w14:paraId="4CC71976" w14:textId="77777777" w:rsidR="00881FF0" w:rsidRPr="00566376" w:rsidRDefault="00E849C4" w:rsidP="00E849C4">
      <w:pPr>
        <w:jc w:val="center"/>
        <w:rPr>
          <w:rFonts w:ascii="Verdana" w:hAnsi="Verdana"/>
          <w:sz w:val="18"/>
          <w:szCs w:val="18"/>
        </w:rPr>
      </w:pPr>
      <w:r>
        <w:rPr>
          <w:rFonts w:ascii="Verdana" w:hAnsi="Verdana"/>
          <w:sz w:val="18"/>
          <w:szCs w:val="18"/>
        </w:rPr>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14:paraId="6AB294DD" w14:textId="77777777" w:rsidTr="00B23DC3">
        <w:tc>
          <w:tcPr>
            <w:tcW w:w="9778" w:type="dxa"/>
            <w:shd w:val="clear" w:color="auto" w:fill="D9D9D9"/>
          </w:tcPr>
          <w:p w14:paraId="0D28A0EE" w14:textId="77777777"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6005CA49" w14:textId="77777777"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14:paraId="2EFA1E8D" w14:textId="77777777" w:rsidTr="00B23DC3">
        <w:tc>
          <w:tcPr>
            <w:tcW w:w="4889" w:type="dxa"/>
            <w:shd w:val="clear" w:color="auto" w:fill="auto"/>
          </w:tcPr>
          <w:p w14:paraId="592E30DA"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14:paraId="5C150F55"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14:paraId="0EEBF322" w14:textId="77777777" w:rsidTr="00B23DC3">
        <w:trPr>
          <w:trHeight w:val="2477"/>
        </w:trPr>
        <w:tc>
          <w:tcPr>
            <w:tcW w:w="4889" w:type="dxa"/>
            <w:shd w:val="clear" w:color="auto" w:fill="auto"/>
          </w:tcPr>
          <w:p w14:paraId="4C72C590" w14:textId="77777777"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14:paraId="6A1203F2" w14:textId="77777777" w:rsidR="00E43B2C" w:rsidRPr="00B23DC3" w:rsidRDefault="00E43B2C" w:rsidP="00B23DC3">
            <w:pPr>
              <w:tabs>
                <w:tab w:val="left" w:pos="2680"/>
              </w:tabs>
              <w:spacing w:after="0" w:line="240" w:lineRule="auto"/>
              <w:ind w:left="284"/>
              <w:rPr>
                <w:rFonts w:ascii="Verdana" w:hAnsi="Verdana"/>
                <w:sz w:val="18"/>
                <w:szCs w:val="18"/>
              </w:rPr>
            </w:pPr>
          </w:p>
          <w:p w14:paraId="502E4490" w14:textId="77777777"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14:paraId="1A092680" w14:textId="77777777" w:rsidR="00E43B2C" w:rsidRPr="00B23DC3" w:rsidRDefault="00E43B2C" w:rsidP="00B23DC3">
            <w:pPr>
              <w:tabs>
                <w:tab w:val="left" w:pos="2680"/>
              </w:tabs>
              <w:spacing w:after="0" w:line="240" w:lineRule="auto"/>
              <w:rPr>
                <w:rFonts w:ascii="Verdana" w:hAnsi="Verdana"/>
                <w:sz w:val="18"/>
                <w:szCs w:val="18"/>
              </w:rPr>
            </w:pPr>
          </w:p>
          <w:p w14:paraId="6C16BC56" w14:textId="77777777"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3F442627" w14:textId="77777777"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14:paraId="34788A33"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F5A8CD0" w14:textId="77777777" w:rsidR="00AA0416" w:rsidRPr="00B23DC3" w:rsidRDefault="00AA0416" w:rsidP="00B23DC3">
            <w:pPr>
              <w:tabs>
                <w:tab w:val="left" w:pos="2680"/>
              </w:tabs>
              <w:spacing w:after="0" w:line="240" w:lineRule="auto"/>
              <w:rPr>
                <w:rFonts w:ascii="Verdana" w:hAnsi="Verdana"/>
                <w:sz w:val="18"/>
                <w:szCs w:val="18"/>
              </w:rPr>
            </w:pPr>
          </w:p>
          <w:p w14:paraId="1FD8C994" w14:textId="77777777" w:rsidR="00685919" w:rsidRPr="00B23DC3" w:rsidRDefault="00685919" w:rsidP="00B23DC3">
            <w:pPr>
              <w:tabs>
                <w:tab w:val="left" w:pos="2680"/>
              </w:tabs>
              <w:spacing w:after="0" w:line="240" w:lineRule="auto"/>
              <w:rPr>
                <w:rFonts w:ascii="Verdana" w:hAnsi="Verdana"/>
                <w:sz w:val="18"/>
                <w:szCs w:val="18"/>
              </w:rPr>
            </w:pPr>
          </w:p>
          <w:p w14:paraId="5AB9E737" w14:textId="77777777" w:rsidR="00685919" w:rsidRPr="00B23DC3" w:rsidRDefault="00685919" w:rsidP="00B23DC3">
            <w:pPr>
              <w:tabs>
                <w:tab w:val="left" w:pos="2680"/>
              </w:tabs>
              <w:spacing w:after="0" w:line="240" w:lineRule="auto"/>
              <w:rPr>
                <w:rFonts w:ascii="Verdana" w:hAnsi="Verdana"/>
                <w:sz w:val="18"/>
                <w:szCs w:val="18"/>
              </w:rPr>
            </w:pPr>
          </w:p>
          <w:p w14:paraId="28E80884" w14:textId="77777777" w:rsidR="00685919" w:rsidRPr="00B23DC3" w:rsidRDefault="00685919" w:rsidP="00B23DC3">
            <w:pPr>
              <w:tabs>
                <w:tab w:val="left" w:pos="2680"/>
              </w:tabs>
              <w:spacing w:after="0" w:line="240" w:lineRule="auto"/>
              <w:rPr>
                <w:rFonts w:ascii="Verdana" w:hAnsi="Verdana"/>
                <w:sz w:val="18"/>
                <w:szCs w:val="18"/>
              </w:rPr>
            </w:pPr>
          </w:p>
          <w:p w14:paraId="689B7A21" w14:textId="77777777" w:rsidR="001E3768" w:rsidRPr="00B23DC3" w:rsidRDefault="001E3768" w:rsidP="00B23DC3">
            <w:pPr>
              <w:tabs>
                <w:tab w:val="left" w:pos="2680"/>
              </w:tabs>
              <w:spacing w:after="0" w:line="240" w:lineRule="auto"/>
              <w:rPr>
                <w:rFonts w:ascii="Verdana" w:hAnsi="Verdana"/>
                <w:sz w:val="18"/>
                <w:szCs w:val="18"/>
              </w:rPr>
            </w:pPr>
          </w:p>
          <w:p w14:paraId="2FA93D73"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AA7291E" w14:textId="77777777" w:rsidR="00685919" w:rsidRPr="00B23DC3" w:rsidRDefault="00685919" w:rsidP="00B23DC3">
            <w:pPr>
              <w:tabs>
                <w:tab w:val="left" w:pos="2680"/>
              </w:tabs>
              <w:spacing w:after="0" w:line="240" w:lineRule="auto"/>
              <w:rPr>
                <w:rFonts w:ascii="Verdana" w:hAnsi="Verdana"/>
                <w:sz w:val="18"/>
                <w:szCs w:val="18"/>
              </w:rPr>
            </w:pPr>
          </w:p>
          <w:p w14:paraId="49E10A30" w14:textId="77777777" w:rsidR="00685919" w:rsidRPr="00B23DC3" w:rsidRDefault="00685919" w:rsidP="00B23DC3">
            <w:pPr>
              <w:tabs>
                <w:tab w:val="left" w:pos="2680"/>
              </w:tabs>
              <w:spacing w:after="0" w:line="240" w:lineRule="auto"/>
              <w:rPr>
                <w:rFonts w:ascii="Verdana" w:hAnsi="Verdana"/>
                <w:sz w:val="18"/>
                <w:szCs w:val="18"/>
              </w:rPr>
            </w:pPr>
          </w:p>
          <w:p w14:paraId="5950A64F" w14:textId="77777777" w:rsidR="00E92697" w:rsidRPr="00B23DC3" w:rsidRDefault="00E92697" w:rsidP="00B23DC3">
            <w:pPr>
              <w:pStyle w:val="Paragrafoelenco"/>
              <w:tabs>
                <w:tab w:val="left" w:pos="2680"/>
              </w:tabs>
              <w:spacing w:after="0" w:line="240" w:lineRule="auto"/>
              <w:ind w:left="0"/>
              <w:rPr>
                <w:rFonts w:ascii="Verdana" w:hAnsi="Verdana"/>
                <w:sz w:val="18"/>
                <w:szCs w:val="18"/>
              </w:rPr>
            </w:pPr>
          </w:p>
          <w:p w14:paraId="0608FA7F" w14:textId="77777777"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riferimento preciso della documentazione):</w:t>
            </w:r>
          </w:p>
          <w:p w14:paraId="217E8CCA" w14:textId="77777777"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14:paraId="324ED496" w14:textId="77777777" w:rsidTr="00B23DC3">
        <w:trPr>
          <w:trHeight w:val="2485"/>
        </w:trPr>
        <w:tc>
          <w:tcPr>
            <w:tcW w:w="4889" w:type="dxa"/>
            <w:shd w:val="clear" w:color="auto" w:fill="auto"/>
          </w:tcPr>
          <w:p w14:paraId="0CDB1959"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14:paraId="4C683570" w14:textId="77777777" w:rsidR="00D53FA1" w:rsidRPr="00B23DC3" w:rsidRDefault="00D53FA1" w:rsidP="00B23DC3">
            <w:pPr>
              <w:tabs>
                <w:tab w:val="left" w:pos="2680"/>
              </w:tabs>
              <w:spacing w:after="0" w:line="240" w:lineRule="auto"/>
              <w:ind w:left="284"/>
              <w:jc w:val="both"/>
              <w:rPr>
                <w:rFonts w:ascii="Verdana" w:hAnsi="Verdana"/>
                <w:sz w:val="18"/>
                <w:szCs w:val="18"/>
              </w:rPr>
            </w:pPr>
          </w:p>
          <w:p w14:paraId="54D6D5D0"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14:paraId="50D57B61" w14:textId="77777777" w:rsidR="00D53FA1" w:rsidRPr="00B23DC3" w:rsidRDefault="00D53FA1" w:rsidP="00B23DC3">
            <w:pPr>
              <w:tabs>
                <w:tab w:val="left" w:pos="2680"/>
              </w:tabs>
              <w:spacing w:after="0" w:line="240" w:lineRule="auto"/>
              <w:rPr>
                <w:rFonts w:ascii="Verdana" w:hAnsi="Verdana"/>
                <w:sz w:val="18"/>
                <w:szCs w:val="18"/>
              </w:rPr>
            </w:pPr>
          </w:p>
          <w:p w14:paraId="28EB2AE1" w14:textId="77777777"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60D8D021" w14:textId="77777777"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14:paraId="78B56C62"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30BE91B" w14:textId="77777777" w:rsidR="00D53FA1" w:rsidRPr="00B23DC3" w:rsidRDefault="00D53FA1" w:rsidP="00B23DC3">
            <w:pPr>
              <w:tabs>
                <w:tab w:val="left" w:pos="2680"/>
              </w:tabs>
              <w:spacing w:after="0" w:line="240" w:lineRule="auto"/>
              <w:rPr>
                <w:rFonts w:ascii="Verdana" w:hAnsi="Verdana"/>
                <w:sz w:val="18"/>
                <w:szCs w:val="18"/>
              </w:rPr>
            </w:pPr>
          </w:p>
          <w:p w14:paraId="5AFA943D" w14:textId="77777777" w:rsidR="00D53FA1" w:rsidRPr="00B23DC3" w:rsidRDefault="00D53FA1" w:rsidP="00B23DC3">
            <w:pPr>
              <w:tabs>
                <w:tab w:val="left" w:pos="2680"/>
              </w:tabs>
              <w:spacing w:after="0" w:line="240" w:lineRule="auto"/>
              <w:rPr>
                <w:rFonts w:ascii="Verdana" w:hAnsi="Verdana"/>
                <w:sz w:val="18"/>
                <w:szCs w:val="18"/>
              </w:rPr>
            </w:pPr>
          </w:p>
          <w:p w14:paraId="5A15C36C" w14:textId="77777777" w:rsidR="00D53FA1" w:rsidRPr="00B23DC3" w:rsidRDefault="00D53FA1" w:rsidP="00B23DC3">
            <w:pPr>
              <w:tabs>
                <w:tab w:val="left" w:pos="2680"/>
              </w:tabs>
              <w:spacing w:after="0" w:line="240" w:lineRule="auto"/>
              <w:rPr>
                <w:rFonts w:ascii="Verdana" w:hAnsi="Verdana"/>
                <w:sz w:val="18"/>
                <w:szCs w:val="18"/>
              </w:rPr>
            </w:pPr>
          </w:p>
          <w:p w14:paraId="0FF6E938" w14:textId="77777777" w:rsidR="00D53FA1" w:rsidRPr="00B23DC3" w:rsidRDefault="00D53FA1" w:rsidP="00B23DC3">
            <w:pPr>
              <w:tabs>
                <w:tab w:val="left" w:pos="2680"/>
              </w:tabs>
              <w:spacing w:after="0" w:line="240" w:lineRule="auto"/>
              <w:rPr>
                <w:rFonts w:ascii="Verdana" w:hAnsi="Verdana"/>
                <w:sz w:val="18"/>
                <w:szCs w:val="18"/>
              </w:rPr>
            </w:pPr>
          </w:p>
          <w:p w14:paraId="0E5DBACD"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3CD3F974" w14:textId="77777777" w:rsidR="00D53FA1" w:rsidRPr="00B23DC3" w:rsidRDefault="00D53FA1" w:rsidP="00B23DC3">
            <w:pPr>
              <w:tabs>
                <w:tab w:val="left" w:pos="2680"/>
              </w:tabs>
              <w:spacing w:after="0" w:line="240" w:lineRule="auto"/>
              <w:rPr>
                <w:rFonts w:ascii="Verdana" w:hAnsi="Verdana"/>
                <w:sz w:val="18"/>
                <w:szCs w:val="18"/>
              </w:rPr>
            </w:pPr>
          </w:p>
          <w:p w14:paraId="2B15ACB6" w14:textId="77777777" w:rsidR="00D53FA1" w:rsidRPr="00B23DC3" w:rsidRDefault="00D53FA1" w:rsidP="00B23DC3">
            <w:pPr>
              <w:tabs>
                <w:tab w:val="left" w:pos="2680"/>
              </w:tabs>
              <w:spacing w:after="0" w:line="240" w:lineRule="auto"/>
              <w:rPr>
                <w:rFonts w:ascii="Verdana" w:hAnsi="Verdana"/>
                <w:sz w:val="18"/>
                <w:szCs w:val="18"/>
              </w:rPr>
            </w:pPr>
          </w:p>
          <w:p w14:paraId="798F8639" w14:textId="77777777" w:rsidR="002F0862" w:rsidRPr="00B23DC3" w:rsidRDefault="002F0862" w:rsidP="00B23DC3">
            <w:pPr>
              <w:tabs>
                <w:tab w:val="left" w:pos="2680"/>
              </w:tabs>
              <w:spacing w:after="0" w:line="240" w:lineRule="auto"/>
              <w:rPr>
                <w:rFonts w:ascii="Verdana" w:hAnsi="Verdana"/>
                <w:sz w:val="18"/>
                <w:szCs w:val="18"/>
              </w:rPr>
            </w:pPr>
          </w:p>
          <w:p w14:paraId="121D3D2F" w14:textId="77777777"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riferimento preciso della documentazione):</w:t>
            </w:r>
          </w:p>
          <w:p w14:paraId="06C0ECF3"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153E3BB6" w14:textId="77777777"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14:paraId="56E34023" w14:textId="77777777" w:rsidTr="00B23DC3">
        <w:trPr>
          <w:trHeight w:val="1695"/>
        </w:trPr>
        <w:tc>
          <w:tcPr>
            <w:tcW w:w="9778" w:type="dxa"/>
            <w:shd w:val="clear" w:color="auto" w:fill="D9D9D9"/>
          </w:tcPr>
          <w:p w14:paraId="0F8577F5" w14:textId="77777777"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14:paraId="0E57A662" w14:textId="77777777" w:rsidR="006A2C4E" w:rsidRPr="00B23DC3" w:rsidRDefault="006A2C4E" w:rsidP="00B23DC3">
            <w:pPr>
              <w:tabs>
                <w:tab w:val="left" w:pos="2680"/>
              </w:tabs>
              <w:spacing w:after="0" w:line="240" w:lineRule="auto"/>
              <w:jc w:val="both"/>
              <w:rPr>
                <w:rFonts w:ascii="Verdana" w:hAnsi="Verdana"/>
                <w:b/>
                <w:sz w:val="18"/>
                <w:szCs w:val="18"/>
              </w:rPr>
            </w:pPr>
          </w:p>
          <w:p w14:paraId="5396AFCD" w14:textId="77777777"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14:paraId="6720516F" w14:textId="77777777" w:rsidR="00F16748" w:rsidRPr="00566376" w:rsidRDefault="00F16748" w:rsidP="006470C3">
      <w:pPr>
        <w:tabs>
          <w:tab w:val="left" w:pos="2680"/>
        </w:tabs>
        <w:jc w:val="center"/>
        <w:rPr>
          <w:rFonts w:ascii="Verdana" w:hAnsi="Verdana"/>
          <w:sz w:val="18"/>
          <w:szCs w:val="18"/>
        </w:rPr>
      </w:pPr>
    </w:p>
    <w:p w14:paraId="5DE0FD8B" w14:textId="77777777"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14:paraId="086DD094" w14:textId="77777777" w:rsidTr="00B23DC3">
        <w:tc>
          <w:tcPr>
            <w:tcW w:w="4889" w:type="dxa"/>
            <w:shd w:val="clear" w:color="auto" w:fill="auto"/>
          </w:tcPr>
          <w:p w14:paraId="1B6B9EC1" w14:textId="77777777"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14:paraId="0AB6231D" w14:textId="77777777"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14:paraId="752C3C92" w14:textId="77777777" w:rsidTr="00B23DC3">
        <w:trPr>
          <w:trHeight w:val="2477"/>
        </w:trPr>
        <w:tc>
          <w:tcPr>
            <w:tcW w:w="4889" w:type="dxa"/>
            <w:shd w:val="clear" w:color="auto" w:fill="auto"/>
          </w:tcPr>
          <w:p w14:paraId="77E7645A" w14:textId="77777777"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14:paraId="0301BF72" w14:textId="77777777" w:rsidR="007A2B4F" w:rsidRPr="00B23DC3" w:rsidRDefault="007A2B4F" w:rsidP="00B23DC3">
            <w:pPr>
              <w:tabs>
                <w:tab w:val="left" w:pos="2680"/>
              </w:tabs>
              <w:spacing w:after="0" w:line="240" w:lineRule="auto"/>
              <w:rPr>
                <w:rFonts w:ascii="Verdana" w:hAnsi="Verdana"/>
                <w:sz w:val="18"/>
                <w:szCs w:val="18"/>
              </w:rPr>
            </w:pPr>
          </w:p>
          <w:p w14:paraId="751A1782" w14:textId="77777777"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14:paraId="0504BEAF" w14:textId="77777777" w:rsidR="007A2B4F" w:rsidRPr="00B23DC3" w:rsidRDefault="007A2B4F" w:rsidP="00B23DC3">
            <w:pPr>
              <w:tabs>
                <w:tab w:val="left" w:pos="2680"/>
              </w:tabs>
              <w:spacing w:after="0" w:line="240" w:lineRule="auto"/>
              <w:rPr>
                <w:rFonts w:ascii="Verdana" w:hAnsi="Verdana"/>
                <w:sz w:val="18"/>
                <w:szCs w:val="18"/>
              </w:rPr>
            </w:pPr>
          </w:p>
          <w:p w14:paraId="2213EBB6" w14:textId="77777777"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14:paraId="71465811" w14:textId="77777777"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32AD71CC" w14:textId="77777777" w:rsidR="00F83D4D" w:rsidRPr="00B23DC3" w:rsidRDefault="00F83D4D" w:rsidP="00B23DC3">
            <w:pPr>
              <w:tabs>
                <w:tab w:val="left" w:pos="2680"/>
              </w:tabs>
              <w:spacing w:after="0" w:line="240" w:lineRule="auto"/>
              <w:rPr>
                <w:rFonts w:ascii="Verdana" w:hAnsi="Verdana"/>
                <w:sz w:val="18"/>
                <w:szCs w:val="18"/>
              </w:rPr>
            </w:pPr>
          </w:p>
          <w:p w14:paraId="42F36F0F" w14:textId="77777777" w:rsidR="00F83D4D" w:rsidRPr="00B23DC3" w:rsidRDefault="00F83D4D" w:rsidP="00B23DC3">
            <w:pPr>
              <w:tabs>
                <w:tab w:val="left" w:pos="2680"/>
              </w:tabs>
              <w:spacing w:after="0" w:line="240" w:lineRule="auto"/>
              <w:rPr>
                <w:rFonts w:ascii="Verdana" w:hAnsi="Verdana"/>
                <w:sz w:val="18"/>
                <w:szCs w:val="18"/>
              </w:rPr>
            </w:pPr>
          </w:p>
          <w:p w14:paraId="0FF86506" w14:textId="77777777" w:rsidR="00F83D4D" w:rsidRPr="00B23DC3" w:rsidRDefault="00F83D4D" w:rsidP="00B23DC3">
            <w:pPr>
              <w:tabs>
                <w:tab w:val="left" w:pos="2680"/>
              </w:tabs>
              <w:spacing w:after="0" w:line="240" w:lineRule="auto"/>
              <w:rPr>
                <w:rFonts w:ascii="Verdana" w:hAnsi="Verdana"/>
                <w:sz w:val="18"/>
                <w:szCs w:val="18"/>
              </w:rPr>
            </w:pPr>
          </w:p>
          <w:p w14:paraId="47485119" w14:textId="77777777" w:rsidR="004078A1"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  ]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14:paraId="3C5C1595" w14:textId="77777777" w:rsidR="00F83D4D" w:rsidRPr="00B23DC3" w:rsidRDefault="00F83D4D" w:rsidP="00B23DC3">
            <w:pPr>
              <w:tabs>
                <w:tab w:val="left" w:pos="2680"/>
              </w:tabs>
              <w:spacing w:after="0" w:line="240" w:lineRule="auto"/>
              <w:rPr>
                <w:rFonts w:ascii="Verdana" w:hAnsi="Verdana"/>
                <w:sz w:val="18"/>
                <w:szCs w:val="18"/>
              </w:rPr>
            </w:pPr>
          </w:p>
          <w:p w14:paraId="33B4C561" w14:textId="77777777" w:rsidR="00F83D4D" w:rsidRPr="00B23DC3" w:rsidRDefault="00F83D4D" w:rsidP="00B23DC3">
            <w:pPr>
              <w:tabs>
                <w:tab w:val="left" w:pos="2680"/>
              </w:tabs>
              <w:spacing w:after="0" w:line="240" w:lineRule="auto"/>
              <w:rPr>
                <w:rFonts w:ascii="Verdana" w:hAnsi="Verdana"/>
                <w:sz w:val="18"/>
                <w:szCs w:val="18"/>
              </w:rPr>
            </w:pPr>
          </w:p>
          <w:p w14:paraId="3904E252" w14:textId="77777777" w:rsidR="004078A1" w:rsidRPr="00B23DC3" w:rsidRDefault="004078A1" w:rsidP="00B23DC3">
            <w:pPr>
              <w:tabs>
                <w:tab w:val="left" w:pos="2680"/>
              </w:tabs>
              <w:spacing w:after="0" w:line="240" w:lineRule="auto"/>
              <w:rPr>
                <w:rFonts w:ascii="Verdana" w:hAnsi="Verdana"/>
                <w:sz w:val="18"/>
                <w:szCs w:val="18"/>
              </w:rPr>
            </w:pPr>
          </w:p>
          <w:p w14:paraId="0B6B3397" w14:textId="77777777" w:rsidR="00365A1A" w:rsidRPr="00B23DC3" w:rsidRDefault="00365A1A" w:rsidP="00B23DC3">
            <w:pPr>
              <w:tabs>
                <w:tab w:val="left" w:pos="2680"/>
              </w:tabs>
              <w:spacing w:after="0" w:line="240" w:lineRule="auto"/>
              <w:rPr>
                <w:rFonts w:ascii="Verdana" w:hAnsi="Verdana"/>
                <w:sz w:val="18"/>
                <w:szCs w:val="18"/>
              </w:rPr>
            </w:pPr>
          </w:p>
          <w:p w14:paraId="2AA6EC7E" w14:textId="77777777"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60CB5FEF" w14:textId="77777777"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14:paraId="3D1CAAB2" w14:textId="77777777" w:rsidR="00E21D70" w:rsidRDefault="00E21D70" w:rsidP="0061537C">
      <w:pPr>
        <w:tabs>
          <w:tab w:val="left" w:pos="2680"/>
        </w:tabs>
        <w:spacing w:after="120"/>
        <w:rPr>
          <w:rFonts w:ascii="Verdana" w:hAnsi="Verdana"/>
          <w:b/>
          <w:bCs/>
          <w:sz w:val="18"/>
          <w:szCs w:val="18"/>
        </w:rPr>
      </w:pPr>
    </w:p>
    <w:p w14:paraId="0FCD39AC" w14:textId="77777777" w:rsidR="00F712CD" w:rsidRDefault="00F712CD" w:rsidP="00EB6CDF">
      <w:pPr>
        <w:tabs>
          <w:tab w:val="left" w:pos="2680"/>
        </w:tabs>
        <w:spacing w:after="120"/>
        <w:jc w:val="center"/>
        <w:rPr>
          <w:rFonts w:ascii="Verdana" w:hAnsi="Verdana"/>
          <w:b/>
          <w:bCs/>
          <w:sz w:val="18"/>
          <w:szCs w:val="18"/>
        </w:rPr>
      </w:pPr>
    </w:p>
    <w:p w14:paraId="4F2A2824" w14:textId="77777777"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14:paraId="1F52D0CF" w14:textId="77777777"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14:paraId="472165F9" w14:textId="77777777"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Il sottoscritto/I sottoscritti  dichiara/dichiarano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14:paraId="6751D3F3" w14:textId="77777777" w:rsidR="0049299A" w:rsidRPr="00B22CD9" w:rsidRDefault="00610B14"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s</w:t>
      </w:r>
      <w:r w:rsidR="00C72D73" w:rsidRPr="00B22CD9">
        <w:rPr>
          <w:rFonts w:ascii="Verdana" w:hAnsi="Verdana"/>
          <w:sz w:val="18"/>
          <w:szCs w:val="18"/>
        </w:rPr>
        <w:t>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14:paraId="493D10F4" w14:textId="77777777"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r w:rsidR="00610B14" w:rsidRPr="00B22CD9">
        <w:rPr>
          <w:rFonts w:ascii="Verdana" w:hAnsi="Verdana"/>
          <w:sz w:val="18"/>
          <w:szCs w:val="18"/>
        </w:rPr>
        <w:t>a</w:t>
      </w:r>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14:paraId="46C04E43" w14:textId="77777777"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sottoscritti  </w:t>
      </w:r>
      <w:r w:rsidR="001065C5" w:rsidRPr="00B22CD9">
        <w:rPr>
          <w:rFonts w:ascii="Verdana" w:hAnsi="Verdana"/>
          <w:sz w:val="18"/>
          <w:szCs w:val="18"/>
        </w:rPr>
        <w:t>autorizza/autorizzano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14:paraId="5A873036" w14:textId="77777777" w:rsidR="0061537C" w:rsidRDefault="0061537C" w:rsidP="00EB6CDF">
      <w:pPr>
        <w:tabs>
          <w:tab w:val="left" w:pos="2680"/>
        </w:tabs>
        <w:jc w:val="both"/>
        <w:rPr>
          <w:rFonts w:ascii="Verdana" w:hAnsi="Verdana"/>
          <w:sz w:val="18"/>
          <w:szCs w:val="18"/>
        </w:rPr>
      </w:pPr>
    </w:p>
    <w:p w14:paraId="0F517996" w14:textId="77777777" w:rsidR="00EB6CDF" w:rsidRDefault="009826EE" w:rsidP="00EB6CDF">
      <w:pPr>
        <w:tabs>
          <w:tab w:val="left" w:pos="2680"/>
        </w:tabs>
        <w:jc w:val="both"/>
        <w:rPr>
          <w:rFonts w:ascii="Verdana" w:hAnsi="Verdana"/>
          <w:sz w:val="18"/>
          <w:szCs w:val="18"/>
        </w:rPr>
      </w:pPr>
      <w:r w:rsidRPr="00B22CD9">
        <w:rPr>
          <w:rFonts w:ascii="Verdana" w:hAnsi="Verdana"/>
          <w:sz w:val="18"/>
          <w:szCs w:val="18"/>
        </w:rPr>
        <w:t>europeo,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14:paraId="43B22D88" w14:textId="77777777" w:rsidR="00FA7B71" w:rsidRDefault="00FA7B71" w:rsidP="00EB6CDF">
      <w:pPr>
        <w:tabs>
          <w:tab w:val="left" w:pos="2680"/>
        </w:tabs>
        <w:jc w:val="both"/>
        <w:rPr>
          <w:rFonts w:ascii="Verdana" w:hAnsi="Verdana"/>
          <w:sz w:val="18"/>
          <w:szCs w:val="18"/>
        </w:rPr>
      </w:pPr>
    </w:p>
    <w:p w14:paraId="2589A388" w14:textId="77777777" w:rsidR="00FA7B71" w:rsidRPr="00B22CD9" w:rsidRDefault="00FA7B71" w:rsidP="00EB6CDF">
      <w:pPr>
        <w:tabs>
          <w:tab w:val="left" w:pos="2680"/>
        </w:tabs>
        <w:jc w:val="both"/>
        <w:rPr>
          <w:rFonts w:ascii="Verdana" w:hAnsi="Verdana"/>
          <w:sz w:val="18"/>
          <w:szCs w:val="18"/>
        </w:rPr>
      </w:pPr>
    </w:p>
    <w:p w14:paraId="2C536C2D" w14:textId="77777777"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14:paraId="1769D709" w14:textId="77777777"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AA83" w14:textId="77777777" w:rsidR="00497B08" w:rsidRDefault="00497B08" w:rsidP="00556778">
      <w:pPr>
        <w:spacing w:after="0" w:line="240" w:lineRule="auto"/>
      </w:pPr>
      <w:r>
        <w:separator/>
      </w:r>
    </w:p>
  </w:endnote>
  <w:endnote w:type="continuationSeparator" w:id="0">
    <w:p w14:paraId="642DA97F" w14:textId="77777777" w:rsidR="00497B08" w:rsidRDefault="00497B08"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C440" w14:textId="77777777"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AB3CA0">
      <w:rPr>
        <w:rStyle w:val="Numeropagina"/>
        <w:noProof/>
        <w:sz w:val="16"/>
        <w:szCs w:val="16"/>
      </w:rPr>
      <w:t>22</w:t>
    </w:r>
    <w:r w:rsidRPr="0039150E">
      <w:rPr>
        <w:rStyle w:val="Numeropagina"/>
        <w:sz w:val="16"/>
        <w:szCs w:val="16"/>
      </w:rPr>
      <w:fldChar w:fldCharType="end"/>
    </w:r>
    <w:r w:rsidRPr="0039150E">
      <w:rPr>
        <w:rStyle w:val="Numeropagina"/>
        <w:sz w:val="16"/>
        <w:szCs w:val="16"/>
      </w:rPr>
      <w:t>/</w:t>
    </w:r>
    <w:r>
      <w:rPr>
        <w:rStyle w:val="Numeropagina"/>
        <w:sz w:val="16"/>
        <w:szCs w:val="16"/>
      </w:rPr>
      <w:t>22</w:t>
    </w:r>
  </w:p>
  <w:p w14:paraId="2706CBE7" w14:textId="77777777" w:rsidR="00DE38BC" w:rsidRDefault="00DE38BC">
    <w:pPr>
      <w:pStyle w:val="Pidipagina"/>
      <w:jc w:val="right"/>
    </w:pPr>
  </w:p>
  <w:p w14:paraId="4AC9321C" w14:textId="77777777" w:rsidR="00DE38BC" w:rsidRDefault="00DE38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B79C" w14:textId="77777777" w:rsidR="00497B08" w:rsidRDefault="00497B08" w:rsidP="00556778">
      <w:pPr>
        <w:spacing w:after="0" w:line="240" w:lineRule="auto"/>
      </w:pPr>
      <w:r>
        <w:separator/>
      </w:r>
    </w:p>
  </w:footnote>
  <w:footnote w:type="continuationSeparator" w:id="0">
    <w:p w14:paraId="786DD5E2" w14:textId="77777777" w:rsidR="00497B08" w:rsidRDefault="00497B08" w:rsidP="00556778">
      <w:pPr>
        <w:spacing w:after="0" w:line="240" w:lineRule="auto"/>
      </w:pPr>
      <w:r>
        <w:continuationSeparator/>
      </w:r>
    </w:p>
  </w:footnote>
  <w:footnote w:id="1">
    <w:p w14:paraId="4EF1EA7B" w14:textId="77777777"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14:paraId="31BD5790" w14:textId="77777777"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47D4F1D9" w14:textId="77777777"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4F4EF70F" w14:textId="77777777"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2368E380" w14:textId="77777777"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14:paraId="09EC724E" w14:textId="77777777"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4EE9D4C8" w14:textId="77777777"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B94CA34" w14:textId="77777777"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161E2D05" w14:textId="77777777"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14:paraId="1EB1E3AC" w14:textId="77777777"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14:paraId="29780292" w14:textId="77777777"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14:paraId="7C0760A5" w14:textId="77777777"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14:paraId="42139054"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14:paraId="0394C00F"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9">
    <w:p w14:paraId="7C98B53F"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14:paraId="096E1BC4"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1">
    <w:p w14:paraId="602BD4A4"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14:paraId="0C897864"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14:paraId="10DC3B85"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14:paraId="6BE410B7"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14:paraId="27622D8D"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14:paraId="7C7A3171"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14:paraId="76C7B73B" w14:textId="77777777"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14:paraId="66CD43F3" w14:textId="77777777"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14:paraId="6BB4A24F" w14:textId="77777777"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14:paraId="0BC39329" w14:textId="77777777"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14:paraId="68F13314"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14:paraId="08418666"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14:paraId="54CD9B65"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14:paraId="6ECF4F33" w14:textId="77777777"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14:paraId="221E4BBE" w14:textId="77777777"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7F4C875E" w14:textId="77777777"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14:paraId="35F22F10" w14:textId="77777777"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14:paraId="270453DA"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14:paraId="6C11A045"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0">
    <w:p w14:paraId="7B3E5B3E"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e, cfr parte II, sezione D</w:t>
      </w:r>
      <w:r w:rsidRPr="004A0893">
        <w:rPr>
          <w:i/>
          <w:sz w:val="16"/>
          <w:szCs w:val="16"/>
        </w:rPr>
        <w:t>.</w:t>
      </w:r>
    </w:p>
  </w:footnote>
  <w:footnote w:id="31">
    <w:p w14:paraId="223F542F" w14:textId="77777777"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14:paraId="728D4FE2" w14:textId="77777777"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14:paraId="323E95E0" w14:textId="77777777"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14:paraId="2608871F" w14:textId="77777777"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14:paraId="30347473" w14:textId="77777777"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6410" w14:textId="77777777"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6C4D70D1" wp14:editId="71EDE833">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14:paraId="69449C0B" w14:textId="77777777" w:rsidR="00DE38BC" w:rsidRPr="008551AE" w:rsidRDefault="00DE38BC" w:rsidP="008551AE">
    <w:pPr>
      <w:spacing w:after="0" w:line="240" w:lineRule="auto"/>
      <w:jc w:val="center"/>
      <w:rPr>
        <w:rFonts w:ascii="Times New Roman" w:eastAsia="Times" w:hAnsi="Times New Roman"/>
        <w:b/>
        <w:i/>
        <w:sz w:val="26"/>
        <w:szCs w:val="26"/>
      </w:rPr>
    </w:pPr>
  </w:p>
  <w:p w14:paraId="082330DC" w14:textId="77777777" w:rsidR="00DE38BC" w:rsidRPr="008551AE" w:rsidRDefault="00DE38BC" w:rsidP="008551AE">
    <w:pPr>
      <w:spacing w:after="0" w:line="240" w:lineRule="auto"/>
      <w:jc w:val="center"/>
      <w:rPr>
        <w:rFonts w:ascii="Times New Roman" w:eastAsia="Times" w:hAnsi="Times New Roman"/>
        <w:b/>
        <w:i/>
        <w:sz w:val="10"/>
        <w:szCs w:val="10"/>
      </w:rPr>
    </w:pPr>
  </w:p>
  <w:p w14:paraId="491619C0" w14:textId="77777777"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14:paraId="6FE6AC92" w14:textId="77777777"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14:paraId="7F77445D" w14:textId="77777777"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14:paraId="1D869035" w14:textId="77777777" w:rsidR="00DE38BC" w:rsidRDefault="00DE38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3"/>
  </w:num>
  <w:num w:numId="3">
    <w:abstractNumId w:val="32"/>
  </w:num>
  <w:num w:numId="4">
    <w:abstractNumId w:val="35"/>
  </w:num>
  <w:num w:numId="5">
    <w:abstractNumId w:val="38"/>
  </w:num>
  <w:num w:numId="6">
    <w:abstractNumId w:val="13"/>
  </w:num>
  <w:num w:numId="7">
    <w:abstractNumId w:val="7"/>
  </w:num>
  <w:num w:numId="8">
    <w:abstractNumId w:val="15"/>
  </w:num>
  <w:num w:numId="9">
    <w:abstractNumId w:val="9"/>
  </w:num>
  <w:num w:numId="10">
    <w:abstractNumId w:val="29"/>
  </w:num>
  <w:num w:numId="11">
    <w:abstractNumId w:val="19"/>
  </w:num>
  <w:num w:numId="12">
    <w:abstractNumId w:val="34"/>
  </w:num>
  <w:num w:numId="13">
    <w:abstractNumId w:val="37"/>
  </w:num>
  <w:num w:numId="14">
    <w:abstractNumId w:val="4"/>
  </w:num>
  <w:num w:numId="15">
    <w:abstractNumId w:val="17"/>
  </w:num>
  <w:num w:numId="16">
    <w:abstractNumId w:val="39"/>
  </w:num>
  <w:num w:numId="17">
    <w:abstractNumId w:val="30"/>
  </w:num>
  <w:num w:numId="18">
    <w:abstractNumId w:val="12"/>
  </w:num>
  <w:num w:numId="19">
    <w:abstractNumId w:val="40"/>
  </w:num>
  <w:num w:numId="20">
    <w:abstractNumId w:val="20"/>
  </w:num>
  <w:num w:numId="21">
    <w:abstractNumId w:val="23"/>
  </w:num>
  <w:num w:numId="22">
    <w:abstractNumId w:val="22"/>
  </w:num>
  <w:num w:numId="23">
    <w:abstractNumId w:val="6"/>
  </w:num>
  <w:num w:numId="24">
    <w:abstractNumId w:val="0"/>
  </w:num>
  <w:num w:numId="25">
    <w:abstractNumId w:val="1"/>
  </w:num>
  <w:num w:numId="26">
    <w:abstractNumId w:val="3"/>
  </w:num>
  <w:num w:numId="27">
    <w:abstractNumId w:val="27"/>
  </w:num>
  <w:num w:numId="28">
    <w:abstractNumId w:val="8"/>
  </w:num>
  <w:num w:numId="29">
    <w:abstractNumId w:val="25"/>
  </w:num>
  <w:num w:numId="30">
    <w:abstractNumId w:val="11"/>
  </w:num>
  <w:num w:numId="31">
    <w:abstractNumId w:val="18"/>
  </w:num>
  <w:num w:numId="32">
    <w:abstractNumId w:val="14"/>
  </w:num>
  <w:num w:numId="33">
    <w:abstractNumId w:val="21"/>
  </w:num>
  <w:num w:numId="34">
    <w:abstractNumId w:val="28"/>
  </w:num>
  <w:num w:numId="35">
    <w:abstractNumId w:val="10"/>
  </w:num>
  <w:num w:numId="36">
    <w:abstractNumId w:val="36"/>
  </w:num>
  <w:num w:numId="37">
    <w:abstractNumId w:val="31"/>
  </w:num>
  <w:num w:numId="38">
    <w:abstractNumId w:val="24"/>
  </w:num>
  <w:num w:numId="39">
    <w:abstractNumId w:val="1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62E2"/>
    <w:rsid w:val="00056CA6"/>
    <w:rsid w:val="00060A0B"/>
    <w:rsid w:val="00060ACF"/>
    <w:rsid w:val="0006415A"/>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740F2"/>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0D64"/>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7416D"/>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D65CB"/>
    <w:rsid w:val="003E3897"/>
    <w:rsid w:val="003E584C"/>
    <w:rsid w:val="003F069C"/>
    <w:rsid w:val="003F18AE"/>
    <w:rsid w:val="003F5E22"/>
    <w:rsid w:val="00402873"/>
    <w:rsid w:val="004032CD"/>
    <w:rsid w:val="004038B3"/>
    <w:rsid w:val="004078A1"/>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97B08"/>
    <w:rsid w:val="004A0893"/>
    <w:rsid w:val="004A6423"/>
    <w:rsid w:val="004B4C9C"/>
    <w:rsid w:val="004B7267"/>
    <w:rsid w:val="004C5CE5"/>
    <w:rsid w:val="004D0AF3"/>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D049E"/>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7C31"/>
    <w:rsid w:val="00700C43"/>
    <w:rsid w:val="0070745D"/>
    <w:rsid w:val="0071123C"/>
    <w:rsid w:val="007120D0"/>
    <w:rsid w:val="0071303E"/>
    <w:rsid w:val="0071567A"/>
    <w:rsid w:val="0072581C"/>
    <w:rsid w:val="007278FB"/>
    <w:rsid w:val="00734760"/>
    <w:rsid w:val="00752055"/>
    <w:rsid w:val="007607E9"/>
    <w:rsid w:val="007618D1"/>
    <w:rsid w:val="007667C5"/>
    <w:rsid w:val="0077553C"/>
    <w:rsid w:val="00782254"/>
    <w:rsid w:val="00794999"/>
    <w:rsid w:val="007A0866"/>
    <w:rsid w:val="007A0A80"/>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1649"/>
    <w:rsid w:val="00947F79"/>
    <w:rsid w:val="009521D1"/>
    <w:rsid w:val="009548B8"/>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3CA0"/>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0B3D"/>
    <w:rsid w:val="00B32842"/>
    <w:rsid w:val="00B34EC7"/>
    <w:rsid w:val="00B34ECE"/>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C01088"/>
    <w:rsid w:val="00C04361"/>
    <w:rsid w:val="00C05353"/>
    <w:rsid w:val="00C21F0B"/>
    <w:rsid w:val="00C2335E"/>
    <w:rsid w:val="00C267C1"/>
    <w:rsid w:val="00C323A8"/>
    <w:rsid w:val="00C33EA5"/>
    <w:rsid w:val="00C40570"/>
    <w:rsid w:val="00C4496E"/>
    <w:rsid w:val="00C44B5E"/>
    <w:rsid w:val="00C46A8D"/>
    <w:rsid w:val="00C47F16"/>
    <w:rsid w:val="00C510A6"/>
    <w:rsid w:val="00C5542F"/>
    <w:rsid w:val="00C60294"/>
    <w:rsid w:val="00C60452"/>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3C17"/>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 w:val="00FE3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50C2"/>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8465">
      <w:bodyDiv w:val="1"/>
      <w:marLeft w:val="0"/>
      <w:marRight w:val="0"/>
      <w:marTop w:val="0"/>
      <w:marBottom w:val="0"/>
      <w:divBdr>
        <w:top w:val="none" w:sz="0" w:space="0" w:color="auto"/>
        <w:left w:val="none" w:sz="0" w:space="0" w:color="auto"/>
        <w:bottom w:val="none" w:sz="0" w:space="0" w:color="auto"/>
        <w:right w:val="none" w:sz="0" w:space="0" w:color="auto"/>
      </w:divBdr>
    </w:div>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BC17-FABF-4D55-B237-CCE7D7C3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6433</Words>
  <Characters>36672</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Sara</cp:lastModifiedBy>
  <cp:revision>16</cp:revision>
  <cp:lastPrinted>2016-07-12T14:48:00Z</cp:lastPrinted>
  <dcterms:created xsi:type="dcterms:W3CDTF">2021-02-08T11:48:00Z</dcterms:created>
  <dcterms:modified xsi:type="dcterms:W3CDTF">2023-05-03T11:39:00Z</dcterms:modified>
</cp:coreProperties>
</file>