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B3494" w14:textId="77777777" w:rsidR="007A3F65" w:rsidRDefault="007A3F65" w:rsidP="00346B9A">
      <w:pPr>
        <w:widowControl w:val="0"/>
        <w:jc w:val="center"/>
        <w:rPr>
          <w:rFonts w:ascii="Verdana" w:hAnsi="Verdana"/>
          <w:b/>
          <w:noProof/>
          <w:color w:val="808080"/>
          <w:spacing w:val="74"/>
          <w:sz w:val="24"/>
          <w:szCs w:val="24"/>
        </w:rPr>
      </w:pPr>
      <w:bookmarkStart w:id="0" w:name="_GoBack"/>
      <w:bookmarkEnd w:id="0"/>
    </w:p>
    <w:p w14:paraId="475CF0B3" w14:textId="77777777" w:rsidR="007A3F65" w:rsidRDefault="007A3F65" w:rsidP="00346B9A">
      <w:pPr>
        <w:widowControl w:val="0"/>
        <w:jc w:val="center"/>
        <w:rPr>
          <w:rFonts w:ascii="Verdana" w:hAnsi="Verdana"/>
          <w:b/>
          <w:noProof/>
          <w:color w:val="808080"/>
          <w:spacing w:val="74"/>
          <w:sz w:val="24"/>
          <w:szCs w:val="24"/>
        </w:rPr>
      </w:pPr>
    </w:p>
    <w:p w14:paraId="538AE22F" w14:textId="77777777" w:rsidR="007A3F65" w:rsidRDefault="007A3F65" w:rsidP="00346B9A">
      <w:pPr>
        <w:widowControl w:val="0"/>
        <w:jc w:val="center"/>
        <w:rPr>
          <w:rFonts w:ascii="Verdana" w:hAnsi="Verdana"/>
          <w:b/>
          <w:noProof/>
          <w:color w:val="808080"/>
          <w:spacing w:val="74"/>
          <w:sz w:val="24"/>
          <w:szCs w:val="24"/>
        </w:rPr>
      </w:pPr>
    </w:p>
    <w:p w14:paraId="12141924" w14:textId="77777777"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14:paraId="28153B6B" w14:textId="77777777"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14:anchorId="32660B67" wp14:editId="0FD032FB">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14:paraId="51953A55" w14:textId="77777777" w:rsidR="00346B9A" w:rsidRPr="00B63A20" w:rsidRDefault="00346B9A" w:rsidP="00B63A20">
      <w:pPr>
        <w:spacing w:after="0" w:line="240" w:lineRule="auto"/>
        <w:jc w:val="center"/>
        <w:rPr>
          <w:rFonts w:ascii="Verdana" w:hAnsi="Verdana"/>
          <w:i/>
          <w:color w:val="808080"/>
          <w:sz w:val="18"/>
          <w:szCs w:val="18"/>
        </w:rPr>
      </w:pPr>
    </w:p>
    <w:p w14:paraId="64EBAD23" w14:textId="77777777"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14:paraId="405E04E3" w14:textId="77777777"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953"/>
      </w:tblGrid>
      <w:tr w:rsidR="009211AB" w:rsidRPr="00B23DC3" w14:paraId="0FACB7C4" w14:textId="77777777" w:rsidTr="001E58E9">
        <w:trPr>
          <w:trHeight w:val="428"/>
        </w:trPr>
        <w:tc>
          <w:tcPr>
            <w:tcW w:w="4282" w:type="dxa"/>
            <w:shd w:val="clear" w:color="auto" w:fill="auto"/>
          </w:tcPr>
          <w:p w14:paraId="71EE44E4" w14:textId="77777777"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5953" w:type="dxa"/>
            <w:shd w:val="clear" w:color="auto" w:fill="auto"/>
          </w:tcPr>
          <w:p w14:paraId="5CD5C328" w14:textId="77777777"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14:paraId="7E3EF73D" w14:textId="77777777" w:rsidTr="001E58E9">
        <w:trPr>
          <w:trHeight w:val="446"/>
        </w:trPr>
        <w:tc>
          <w:tcPr>
            <w:tcW w:w="4282" w:type="dxa"/>
            <w:shd w:val="clear" w:color="auto" w:fill="auto"/>
          </w:tcPr>
          <w:p w14:paraId="701292B2"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5953" w:type="dxa"/>
            <w:shd w:val="clear" w:color="auto" w:fill="auto"/>
          </w:tcPr>
          <w:p w14:paraId="1392B539" w14:textId="77777777"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14:paraId="2EE8BA07" w14:textId="77777777" w:rsidTr="001E58E9">
        <w:trPr>
          <w:trHeight w:val="410"/>
        </w:trPr>
        <w:tc>
          <w:tcPr>
            <w:tcW w:w="4282" w:type="dxa"/>
            <w:shd w:val="clear" w:color="auto" w:fill="auto"/>
          </w:tcPr>
          <w:p w14:paraId="509FCD74" w14:textId="77777777"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5953" w:type="dxa"/>
            <w:shd w:val="clear" w:color="auto" w:fill="auto"/>
          </w:tcPr>
          <w:p w14:paraId="1D99C35E" w14:textId="77777777"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14:paraId="40239377" w14:textId="77777777" w:rsidTr="001E58E9">
        <w:trPr>
          <w:trHeight w:val="746"/>
        </w:trPr>
        <w:tc>
          <w:tcPr>
            <w:tcW w:w="4282" w:type="dxa"/>
            <w:shd w:val="clear" w:color="auto" w:fill="auto"/>
          </w:tcPr>
          <w:p w14:paraId="31355FF5"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Titolo o breve descrizione dell’appalto</w:t>
            </w:r>
            <w:r w:rsidR="008741F7" w:rsidRPr="00A71800">
              <w:rPr>
                <w:rFonts w:ascii="Verdana" w:hAnsi="Verdana"/>
                <w:sz w:val="18"/>
                <w:szCs w:val="18"/>
              </w:rPr>
              <w:t>:</w:t>
            </w:r>
          </w:p>
        </w:tc>
        <w:tc>
          <w:tcPr>
            <w:tcW w:w="5953" w:type="dxa"/>
            <w:shd w:val="clear" w:color="auto" w:fill="auto"/>
          </w:tcPr>
          <w:p w14:paraId="395FEB7B" w14:textId="5FB7AAF3" w:rsidR="00E16280" w:rsidRPr="00D41E9B" w:rsidRDefault="00E16280" w:rsidP="00E16280">
            <w:pPr>
              <w:jc w:val="both"/>
              <w:rPr>
                <w:rFonts w:ascii="Verdana" w:hAnsi="Verdana"/>
                <w:b/>
                <w:sz w:val="18"/>
                <w:szCs w:val="16"/>
              </w:rPr>
            </w:pPr>
            <w:r w:rsidRPr="00D41E9B">
              <w:rPr>
                <w:rFonts w:ascii="Verdana" w:hAnsi="Verdana"/>
                <w:b/>
                <w:sz w:val="18"/>
                <w:szCs w:val="16"/>
              </w:rPr>
              <w:t>AVVISO</w:t>
            </w:r>
            <w:r>
              <w:rPr>
                <w:rFonts w:ascii="Verdana" w:hAnsi="Verdana"/>
                <w:b/>
                <w:sz w:val="18"/>
                <w:szCs w:val="16"/>
              </w:rPr>
              <w:t xml:space="preserve"> </w:t>
            </w:r>
            <w:r w:rsidRPr="00D41E9B">
              <w:rPr>
                <w:rFonts w:ascii="Verdana" w:hAnsi="Verdana"/>
                <w:b/>
                <w:sz w:val="18"/>
                <w:szCs w:val="16"/>
              </w:rPr>
              <w:t>ESPLORATIVO</w:t>
            </w:r>
            <w:r>
              <w:rPr>
                <w:rFonts w:ascii="Verdana" w:hAnsi="Verdana"/>
                <w:b/>
                <w:sz w:val="18"/>
                <w:szCs w:val="16"/>
              </w:rPr>
              <w:t xml:space="preserve"> </w:t>
            </w:r>
            <w:r w:rsidRPr="00D41E9B">
              <w:rPr>
                <w:rFonts w:ascii="Verdana" w:hAnsi="Verdana"/>
                <w:b/>
                <w:sz w:val="18"/>
                <w:szCs w:val="16"/>
              </w:rPr>
              <w:t xml:space="preserve">FINALIZZATO ALL’INDIVIDUAZIONE DI OPERATORI IDONEI DA INVITARE TRAMITE RDO SUL PORTALE </w:t>
            </w:r>
            <w:r>
              <w:rPr>
                <w:rFonts w:ascii="Verdana" w:hAnsi="Verdana"/>
                <w:b/>
                <w:sz w:val="18"/>
                <w:szCs w:val="16"/>
              </w:rPr>
              <w:t xml:space="preserve">ACQUISTI IN RETE </w:t>
            </w:r>
            <w:r w:rsidRPr="00D41E9B">
              <w:rPr>
                <w:rFonts w:ascii="Verdana" w:hAnsi="Verdana"/>
                <w:b/>
                <w:sz w:val="18"/>
                <w:szCs w:val="16"/>
              </w:rPr>
              <w:t xml:space="preserve">DELLA PUBBLICA AMMINISTRAZIONE PER </w:t>
            </w:r>
            <w:r w:rsidRPr="000021F9">
              <w:rPr>
                <w:rFonts w:ascii="Verdana" w:hAnsi="Verdana"/>
                <w:b/>
                <w:sz w:val="18"/>
                <w:szCs w:val="16"/>
              </w:rPr>
              <w:t xml:space="preserve">L’AFFIDAMENTO DEL RESTAURO FILOLOGICO E MUSICALE DI N°1 FORTEPIANO </w:t>
            </w:r>
            <w:r>
              <w:rPr>
                <w:rFonts w:ascii="Verdana" w:hAnsi="Verdana"/>
                <w:b/>
                <w:sz w:val="18"/>
                <w:szCs w:val="16"/>
              </w:rPr>
              <w:t xml:space="preserve">JOH AST </w:t>
            </w:r>
            <w:r w:rsidRPr="000021F9">
              <w:rPr>
                <w:rFonts w:ascii="Verdana" w:hAnsi="Verdana"/>
                <w:b/>
                <w:sz w:val="18"/>
                <w:szCs w:val="16"/>
              </w:rPr>
              <w:t>MÜLLER UBICATO PRESSO LA SEDE DEL CONSERVATORIO DI MUSICA “LUCA MARENZIO” DI BRESCIA.</w:t>
            </w:r>
          </w:p>
          <w:p w14:paraId="67AF036E" w14:textId="3A67C0E5" w:rsidR="00C955C6" w:rsidRPr="00A71800" w:rsidRDefault="00C955C6" w:rsidP="00411183">
            <w:pPr>
              <w:rPr>
                <w:rFonts w:ascii="Verdana" w:hAnsi="Verdana"/>
                <w:sz w:val="18"/>
                <w:szCs w:val="18"/>
                <w:highlight w:val="yellow"/>
              </w:rPr>
            </w:pPr>
          </w:p>
        </w:tc>
      </w:tr>
      <w:tr w:rsidR="009211AB" w:rsidRPr="00B23DC3" w14:paraId="32A72C3C" w14:textId="77777777" w:rsidTr="001E58E9">
        <w:trPr>
          <w:trHeight w:val="693"/>
        </w:trPr>
        <w:tc>
          <w:tcPr>
            <w:tcW w:w="4282" w:type="dxa"/>
            <w:shd w:val="clear" w:color="auto" w:fill="auto"/>
          </w:tcPr>
          <w:p w14:paraId="2FDD036A"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5953" w:type="dxa"/>
            <w:shd w:val="clear" w:color="auto" w:fill="auto"/>
          </w:tcPr>
          <w:p w14:paraId="4CD8C26A" w14:textId="77777777" w:rsidR="009211AB" w:rsidRPr="00A71800" w:rsidRDefault="009211AB" w:rsidP="008F57AA">
            <w:pPr>
              <w:spacing w:after="0" w:line="240" w:lineRule="auto"/>
              <w:ind w:right="-143"/>
              <w:rPr>
                <w:rFonts w:ascii="Verdana" w:hAnsi="Verdana"/>
                <w:sz w:val="16"/>
                <w:szCs w:val="16"/>
              </w:rPr>
            </w:pPr>
          </w:p>
        </w:tc>
      </w:tr>
    </w:tbl>
    <w:p w14:paraId="5258B776" w14:textId="77777777" w:rsidR="00DC0B1A" w:rsidRPr="00566376" w:rsidRDefault="00DC0B1A" w:rsidP="00DC0B1A">
      <w:pPr>
        <w:ind w:left="-142" w:right="-143"/>
        <w:jc w:val="center"/>
        <w:rPr>
          <w:rFonts w:ascii="Verdana" w:hAnsi="Verdana"/>
          <w:sz w:val="18"/>
          <w:szCs w:val="18"/>
        </w:rPr>
      </w:pPr>
    </w:p>
    <w:p w14:paraId="30831684" w14:textId="77777777" w:rsidR="00CA53F9" w:rsidRPr="00566376" w:rsidRDefault="00CA53F9">
      <w:pPr>
        <w:rPr>
          <w:rFonts w:ascii="Verdana" w:hAnsi="Verdana"/>
          <w:b/>
          <w:bCs/>
          <w:sz w:val="18"/>
          <w:szCs w:val="18"/>
        </w:rPr>
      </w:pPr>
    </w:p>
    <w:p w14:paraId="300387F7" w14:textId="77777777" w:rsidR="0009734C" w:rsidRPr="00566376" w:rsidRDefault="0009734C">
      <w:pPr>
        <w:rPr>
          <w:rFonts w:ascii="Verdana" w:hAnsi="Verdana"/>
          <w:b/>
          <w:bCs/>
          <w:sz w:val="18"/>
          <w:szCs w:val="18"/>
        </w:rPr>
      </w:pPr>
      <w:r w:rsidRPr="00566376">
        <w:rPr>
          <w:rFonts w:ascii="Verdana" w:hAnsi="Verdana"/>
          <w:b/>
          <w:bCs/>
          <w:sz w:val="18"/>
          <w:szCs w:val="18"/>
        </w:rPr>
        <w:lastRenderedPageBreak/>
        <w:br w:type="page"/>
      </w:r>
    </w:p>
    <w:p w14:paraId="1283E98C" w14:textId="77777777"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14:paraId="69A35907" w14:textId="77777777" w:rsidR="00E872D1" w:rsidRPr="00566376" w:rsidRDefault="00E872D1" w:rsidP="00232E87">
      <w:pPr>
        <w:tabs>
          <w:tab w:val="left" w:pos="2680"/>
        </w:tabs>
        <w:spacing w:after="0"/>
        <w:jc w:val="center"/>
        <w:rPr>
          <w:rFonts w:ascii="Verdana" w:hAnsi="Verdana"/>
          <w:b/>
          <w:bCs/>
          <w:sz w:val="18"/>
          <w:szCs w:val="18"/>
        </w:rPr>
      </w:pPr>
    </w:p>
    <w:p w14:paraId="3A9B5216" w14:textId="77777777"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14:paraId="73A8E916" w14:textId="77777777"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14:paraId="13932084" w14:textId="77777777" w:rsidTr="00B23DC3">
        <w:tc>
          <w:tcPr>
            <w:tcW w:w="4400" w:type="dxa"/>
            <w:shd w:val="clear" w:color="auto" w:fill="auto"/>
          </w:tcPr>
          <w:p w14:paraId="3202DBB1"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14:paraId="32B2E1F4"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14:paraId="1CCBC9CD" w14:textId="77777777" w:rsidTr="00B23DC3">
        <w:tc>
          <w:tcPr>
            <w:tcW w:w="4400" w:type="dxa"/>
            <w:shd w:val="clear" w:color="auto" w:fill="auto"/>
          </w:tcPr>
          <w:p w14:paraId="0E531763"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14:paraId="24B4E39E" w14:textId="77777777" w:rsidR="008E0BAD" w:rsidRPr="00B23DC3" w:rsidRDefault="008E0BAD" w:rsidP="00B23DC3">
            <w:pPr>
              <w:tabs>
                <w:tab w:val="left" w:pos="2680"/>
              </w:tabs>
              <w:spacing w:after="0" w:line="240" w:lineRule="auto"/>
              <w:rPr>
                <w:rFonts w:ascii="Verdana" w:hAnsi="Verdana"/>
                <w:sz w:val="18"/>
                <w:szCs w:val="18"/>
              </w:rPr>
            </w:pPr>
          </w:p>
          <w:p w14:paraId="4A8CF625" w14:textId="77777777"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14:paraId="4EDBBB0E" w14:textId="77777777" w:rsidTr="00B23DC3">
        <w:tc>
          <w:tcPr>
            <w:tcW w:w="4400" w:type="dxa"/>
            <w:shd w:val="clear" w:color="auto" w:fill="auto"/>
          </w:tcPr>
          <w:p w14:paraId="51098793"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14:paraId="75A304E4" w14:textId="77777777" w:rsidR="00A13701" w:rsidRPr="00B23DC3" w:rsidRDefault="00A13701" w:rsidP="00B23DC3">
            <w:pPr>
              <w:tabs>
                <w:tab w:val="left" w:pos="2680"/>
              </w:tabs>
              <w:spacing w:after="0" w:line="240" w:lineRule="auto"/>
              <w:rPr>
                <w:rFonts w:ascii="Verdana" w:hAnsi="Verdana"/>
                <w:sz w:val="18"/>
                <w:szCs w:val="18"/>
              </w:rPr>
            </w:pPr>
          </w:p>
          <w:p w14:paraId="09FF8DA7" w14:textId="77777777"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14:paraId="2BE9E5A8" w14:textId="77777777" w:rsidR="008E0BAD" w:rsidRPr="00B23DC3" w:rsidRDefault="008E0BAD" w:rsidP="00B23DC3">
            <w:pPr>
              <w:tabs>
                <w:tab w:val="left" w:pos="2680"/>
              </w:tabs>
              <w:spacing w:after="0" w:line="240" w:lineRule="auto"/>
              <w:rPr>
                <w:rFonts w:ascii="Verdana" w:hAnsi="Verdana"/>
                <w:sz w:val="18"/>
                <w:szCs w:val="18"/>
              </w:rPr>
            </w:pPr>
          </w:p>
          <w:p w14:paraId="471C3B64"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211F519C" w14:textId="77777777" w:rsidR="008E0BAD" w:rsidRPr="00B23DC3" w:rsidRDefault="008E0BAD" w:rsidP="00B23DC3">
            <w:pPr>
              <w:tabs>
                <w:tab w:val="left" w:pos="2680"/>
              </w:tabs>
              <w:spacing w:after="0" w:line="240" w:lineRule="auto"/>
              <w:rPr>
                <w:rFonts w:ascii="Verdana" w:hAnsi="Verdana"/>
                <w:sz w:val="18"/>
                <w:szCs w:val="18"/>
              </w:rPr>
            </w:pPr>
          </w:p>
          <w:p w14:paraId="498A7ED3" w14:textId="77777777"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14:paraId="6130447C" w14:textId="77777777" w:rsidR="008E0BAD" w:rsidRPr="00B23DC3" w:rsidRDefault="008E0BAD" w:rsidP="00B23DC3">
            <w:pPr>
              <w:tabs>
                <w:tab w:val="left" w:pos="2680"/>
              </w:tabs>
              <w:spacing w:after="0" w:line="240" w:lineRule="auto"/>
              <w:rPr>
                <w:rFonts w:ascii="Verdana" w:hAnsi="Verdana"/>
                <w:sz w:val="18"/>
                <w:szCs w:val="18"/>
              </w:rPr>
            </w:pPr>
          </w:p>
          <w:p w14:paraId="13C02F1A" w14:textId="77777777" w:rsidR="00A13701" w:rsidRPr="00B23DC3" w:rsidRDefault="00A13701" w:rsidP="00B23DC3">
            <w:pPr>
              <w:tabs>
                <w:tab w:val="left" w:pos="2680"/>
              </w:tabs>
              <w:spacing w:after="0" w:line="240" w:lineRule="auto"/>
              <w:rPr>
                <w:rFonts w:ascii="Verdana" w:hAnsi="Verdana"/>
                <w:sz w:val="18"/>
                <w:szCs w:val="18"/>
              </w:rPr>
            </w:pPr>
          </w:p>
        </w:tc>
      </w:tr>
      <w:tr w:rsidR="00141D81" w:rsidRPr="00B23DC3" w14:paraId="32418EE8" w14:textId="77777777" w:rsidTr="00B23DC3">
        <w:tc>
          <w:tcPr>
            <w:tcW w:w="4400" w:type="dxa"/>
            <w:shd w:val="clear" w:color="auto" w:fill="auto"/>
          </w:tcPr>
          <w:p w14:paraId="5EA3F448"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14:paraId="52DF5315" w14:textId="77777777" w:rsidR="006B62B5" w:rsidRPr="00B23DC3" w:rsidRDefault="006B62B5" w:rsidP="00B23DC3">
            <w:pPr>
              <w:tabs>
                <w:tab w:val="left" w:pos="2680"/>
              </w:tabs>
              <w:spacing w:after="0" w:line="240" w:lineRule="auto"/>
              <w:rPr>
                <w:rFonts w:ascii="Verdana" w:hAnsi="Verdana"/>
                <w:sz w:val="18"/>
                <w:szCs w:val="18"/>
              </w:rPr>
            </w:pPr>
          </w:p>
          <w:p w14:paraId="5C83402B" w14:textId="77777777"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14:paraId="0796DE20" w14:textId="77777777" w:rsidTr="00B23DC3">
        <w:tc>
          <w:tcPr>
            <w:tcW w:w="4400" w:type="dxa"/>
            <w:shd w:val="clear" w:color="auto" w:fill="auto"/>
          </w:tcPr>
          <w:p w14:paraId="18143998"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14:paraId="5AF2317E" w14:textId="77777777" w:rsidR="006B62B5" w:rsidRPr="00B23DC3" w:rsidRDefault="006B62B5" w:rsidP="00B23DC3">
            <w:pPr>
              <w:tabs>
                <w:tab w:val="left" w:pos="2680"/>
              </w:tabs>
              <w:spacing w:after="0" w:line="240" w:lineRule="auto"/>
              <w:rPr>
                <w:rFonts w:ascii="Verdana" w:hAnsi="Verdana"/>
                <w:sz w:val="18"/>
                <w:szCs w:val="18"/>
              </w:rPr>
            </w:pPr>
          </w:p>
          <w:p w14:paraId="18618E3C"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14:paraId="719A5701" w14:textId="77777777" w:rsidR="006B62B5" w:rsidRPr="00B23DC3" w:rsidRDefault="006B62B5" w:rsidP="00B23DC3">
            <w:pPr>
              <w:tabs>
                <w:tab w:val="left" w:pos="2680"/>
              </w:tabs>
              <w:spacing w:after="0" w:line="240" w:lineRule="auto"/>
              <w:rPr>
                <w:rFonts w:ascii="Verdana" w:hAnsi="Verdana"/>
                <w:sz w:val="18"/>
                <w:szCs w:val="18"/>
              </w:rPr>
            </w:pPr>
          </w:p>
          <w:p w14:paraId="4908BEF1"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14:paraId="6F920DDF"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internet o sito web) (</w:t>
            </w:r>
            <w:r w:rsidRPr="00B23DC3">
              <w:rPr>
                <w:rFonts w:ascii="Verdana" w:hAnsi="Verdana"/>
                <w:i/>
                <w:iCs/>
                <w:sz w:val="18"/>
                <w:szCs w:val="18"/>
              </w:rPr>
              <w:t>ove esistente</w:t>
            </w:r>
            <w:r w:rsidRPr="00B23DC3">
              <w:rPr>
                <w:rFonts w:ascii="Verdana" w:hAnsi="Verdana"/>
                <w:sz w:val="18"/>
                <w:szCs w:val="18"/>
              </w:rPr>
              <w:t>):</w:t>
            </w:r>
          </w:p>
          <w:p w14:paraId="512B1A8C"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14:paraId="7DA6547B"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7103FAE7" w14:textId="77777777" w:rsidR="00141D81" w:rsidRPr="00B23DC3" w:rsidRDefault="00141D81" w:rsidP="00B23DC3">
            <w:pPr>
              <w:tabs>
                <w:tab w:val="left" w:pos="2680"/>
              </w:tabs>
              <w:spacing w:after="0" w:line="240" w:lineRule="auto"/>
              <w:rPr>
                <w:rFonts w:ascii="Verdana" w:hAnsi="Verdana"/>
                <w:sz w:val="18"/>
                <w:szCs w:val="18"/>
              </w:rPr>
            </w:pPr>
          </w:p>
          <w:p w14:paraId="40BD5273"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14:paraId="3A10DA39" w14:textId="77777777" w:rsidR="006B62B5" w:rsidRPr="00B23DC3" w:rsidRDefault="006B62B5" w:rsidP="00B23DC3">
            <w:pPr>
              <w:tabs>
                <w:tab w:val="left" w:pos="2680"/>
              </w:tabs>
              <w:spacing w:after="0" w:line="240" w:lineRule="auto"/>
              <w:rPr>
                <w:rFonts w:ascii="Verdana" w:hAnsi="Verdana"/>
                <w:sz w:val="18"/>
                <w:szCs w:val="18"/>
              </w:rPr>
            </w:pPr>
          </w:p>
          <w:p w14:paraId="33908B62"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14:paraId="4B3FFDCD" w14:textId="77777777" w:rsidR="00E03073" w:rsidRPr="00B23DC3" w:rsidRDefault="00E03073" w:rsidP="00B23DC3">
            <w:pPr>
              <w:tabs>
                <w:tab w:val="left" w:pos="2680"/>
              </w:tabs>
              <w:spacing w:after="0" w:line="240" w:lineRule="auto"/>
              <w:rPr>
                <w:rFonts w:ascii="Verdana" w:hAnsi="Verdana"/>
                <w:sz w:val="18"/>
                <w:szCs w:val="18"/>
              </w:rPr>
            </w:pPr>
          </w:p>
          <w:p w14:paraId="70F87B16"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14:paraId="41320ECB" w14:textId="77777777" w:rsidTr="00B23DC3">
        <w:tc>
          <w:tcPr>
            <w:tcW w:w="4400" w:type="dxa"/>
            <w:shd w:val="clear" w:color="auto" w:fill="auto"/>
          </w:tcPr>
          <w:p w14:paraId="41D43117" w14:textId="77777777"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14:paraId="046C136E" w14:textId="77777777"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14:paraId="2B97371B" w14:textId="77777777" w:rsidTr="00B23DC3">
        <w:tc>
          <w:tcPr>
            <w:tcW w:w="4400" w:type="dxa"/>
            <w:shd w:val="clear" w:color="auto" w:fill="auto"/>
          </w:tcPr>
          <w:p w14:paraId="386E658D" w14:textId="77777777"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è una microimpresa,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14:paraId="7E3AA9F6" w14:textId="77777777" w:rsidR="00141D81" w:rsidRPr="00B23DC3" w:rsidRDefault="00CF480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141D81" w:rsidRPr="00B23DC3" w14:paraId="7D0575AB" w14:textId="77777777" w:rsidTr="00B23DC3">
        <w:tc>
          <w:tcPr>
            <w:tcW w:w="4400" w:type="dxa"/>
            <w:shd w:val="clear" w:color="auto" w:fill="auto"/>
          </w:tcPr>
          <w:p w14:paraId="6329E0A5" w14:textId="77777777"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un</w:t>
            </w:r>
            <w:r w:rsidR="008E2299" w:rsidRPr="00B23DC3">
              <w:rPr>
                <w:rFonts w:ascii="Verdana" w:hAnsi="Verdana"/>
                <w:sz w:val="18"/>
                <w:szCs w:val="18"/>
              </w:rPr>
              <w:t xml:space="preserve">’ </w:t>
            </w:r>
            <w:r w:rsidRPr="00B23DC3">
              <w:rPr>
                <w:rFonts w:ascii="Verdana" w:hAnsi="Verdana"/>
                <w:sz w:val="18"/>
                <w:szCs w:val="18"/>
              </w:rPr>
              <w:t xml:space="preserve">impresa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 xml:space="preserve">o provvede </w:t>
            </w:r>
            <w:r w:rsidRPr="00B23DC3">
              <w:rPr>
                <w:rFonts w:ascii="Verdana" w:hAnsi="Verdana"/>
                <w:sz w:val="18"/>
                <w:szCs w:val="18"/>
              </w:rPr>
              <w:lastRenderedPageBreak/>
              <w:t>all’esecuzione del contratto nel contesto di programmi di lavoro protetti?</w:t>
            </w:r>
          </w:p>
          <w:p w14:paraId="589C11FA" w14:textId="77777777"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14:paraId="766A7D35" w14:textId="77777777" w:rsidR="002B75D6" w:rsidRPr="00B23DC3" w:rsidRDefault="0044607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qual </w:t>
            </w:r>
            <w:r w:rsidR="002B75D6" w:rsidRPr="00B23DC3">
              <w:rPr>
                <w:rFonts w:ascii="Verdana" w:hAnsi="Verdana"/>
                <w:sz w:val="18"/>
                <w:szCs w:val="18"/>
              </w:rPr>
              <w:t>è la percentuale corrispondente di lavoratori con disabilità o svantaggiati?</w:t>
            </w:r>
          </w:p>
          <w:p w14:paraId="6E524ED7" w14:textId="77777777"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richiesto, specificare a quale o quali categorie di lavoratori con disabilità o svantaggiati appartengono i dipendenti interessati:</w:t>
            </w:r>
          </w:p>
        </w:tc>
        <w:tc>
          <w:tcPr>
            <w:tcW w:w="5454" w:type="dxa"/>
            <w:shd w:val="clear" w:color="auto" w:fill="auto"/>
          </w:tcPr>
          <w:p w14:paraId="66A78038" w14:textId="77777777" w:rsidR="00141D81" w:rsidRPr="00E16280" w:rsidRDefault="002B75D6" w:rsidP="00B23DC3">
            <w:pPr>
              <w:tabs>
                <w:tab w:val="left" w:pos="2680"/>
              </w:tabs>
              <w:spacing w:after="0" w:line="240" w:lineRule="auto"/>
              <w:rPr>
                <w:rFonts w:ascii="Verdana" w:hAnsi="Verdana"/>
                <w:sz w:val="18"/>
                <w:szCs w:val="18"/>
              </w:rPr>
            </w:pPr>
            <w:r w:rsidRPr="00E16280">
              <w:rPr>
                <w:rFonts w:ascii="Verdana" w:hAnsi="Verdana"/>
                <w:sz w:val="18"/>
                <w:szCs w:val="18"/>
              </w:rPr>
              <w:lastRenderedPageBreak/>
              <w:t>[   ] Sì   [   ] No</w:t>
            </w:r>
          </w:p>
          <w:p w14:paraId="42EED6C2" w14:textId="77777777" w:rsidR="002B75D6" w:rsidRPr="00E16280" w:rsidRDefault="002B75D6" w:rsidP="00B23DC3">
            <w:pPr>
              <w:tabs>
                <w:tab w:val="left" w:pos="2680"/>
              </w:tabs>
              <w:spacing w:after="0" w:line="240" w:lineRule="auto"/>
              <w:rPr>
                <w:rFonts w:ascii="Verdana" w:hAnsi="Verdana"/>
                <w:sz w:val="18"/>
                <w:szCs w:val="18"/>
              </w:rPr>
            </w:pPr>
          </w:p>
          <w:p w14:paraId="5FB1B853" w14:textId="77777777" w:rsidR="002B75D6" w:rsidRPr="00E16280" w:rsidRDefault="002B75D6" w:rsidP="00B23DC3">
            <w:pPr>
              <w:tabs>
                <w:tab w:val="left" w:pos="2680"/>
              </w:tabs>
              <w:spacing w:after="0" w:line="240" w:lineRule="auto"/>
              <w:rPr>
                <w:rFonts w:ascii="Verdana" w:hAnsi="Verdana"/>
                <w:sz w:val="18"/>
                <w:szCs w:val="18"/>
              </w:rPr>
            </w:pPr>
          </w:p>
          <w:p w14:paraId="3FF93EEA" w14:textId="77777777" w:rsidR="002B75D6" w:rsidRPr="00E16280" w:rsidRDefault="002B75D6" w:rsidP="00B23DC3">
            <w:pPr>
              <w:tabs>
                <w:tab w:val="left" w:pos="2680"/>
              </w:tabs>
              <w:spacing w:after="0" w:line="240" w:lineRule="auto"/>
              <w:rPr>
                <w:rFonts w:ascii="Verdana" w:hAnsi="Verdana"/>
                <w:sz w:val="18"/>
                <w:szCs w:val="18"/>
              </w:rPr>
            </w:pPr>
          </w:p>
          <w:p w14:paraId="57EF6D06" w14:textId="77777777" w:rsidR="002B75D6" w:rsidRPr="00E16280" w:rsidRDefault="002B75D6" w:rsidP="00B23DC3">
            <w:pPr>
              <w:tabs>
                <w:tab w:val="left" w:pos="2680"/>
              </w:tabs>
              <w:spacing w:after="0" w:line="240" w:lineRule="auto"/>
              <w:rPr>
                <w:rFonts w:ascii="Verdana" w:hAnsi="Verdana"/>
                <w:sz w:val="18"/>
                <w:szCs w:val="18"/>
              </w:rPr>
            </w:pPr>
          </w:p>
          <w:p w14:paraId="17366D1A" w14:textId="77777777" w:rsidR="002B75D6" w:rsidRPr="00E16280" w:rsidRDefault="002B75D6" w:rsidP="00B23DC3">
            <w:pPr>
              <w:tabs>
                <w:tab w:val="left" w:pos="2680"/>
              </w:tabs>
              <w:spacing w:after="0" w:line="240" w:lineRule="auto"/>
              <w:rPr>
                <w:rFonts w:ascii="Verdana" w:hAnsi="Verdana"/>
                <w:sz w:val="18"/>
                <w:szCs w:val="18"/>
              </w:rPr>
            </w:pPr>
            <w:r w:rsidRPr="00E16280">
              <w:rPr>
                <w:rFonts w:ascii="Verdana" w:hAnsi="Verdana"/>
                <w:sz w:val="18"/>
                <w:szCs w:val="18"/>
              </w:rPr>
              <w:t>[ ……………… ]</w:t>
            </w:r>
          </w:p>
          <w:p w14:paraId="1E0443D5" w14:textId="77777777" w:rsidR="002B75D6" w:rsidRPr="00E16280" w:rsidRDefault="002B75D6" w:rsidP="00B23DC3">
            <w:pPr>
              <w:tabs>
                <w:tab w:val="left" w:pos="2680"/>
              </w:tabs>
              <w:spacing w:after="0" w:line="240" w:lineRule="auto"/>
              <w:rPr>
                <w:rFonts w:ascii="Verdana" w:hAnsi="Verdana"/>
                <w:sz w:val="18"/>
                <w:szCs w:val="18"/>
              </w:rPr>
            </w:pPr>
          </w:p>
          <w:p w14:paraId="24AAFD80" w14:textId="77777777" w:rsidR="002B75D6" w:rsidRPr="00E16280" w:rsidRDefault="002B75D6" w:rsidP="00B23DC3">
            <w:pPr>
              <w:tabs>
                <w:tab w:val="left" w:pos="2680"/>
              </w:tabs>
              <w:spacing w:after="0" w:line="240" w:lineRule="auto"/>
              <w:rPr>
                <w:rFonts w:ascii="Verdana" w:hAnsi="Verdana"/>
                <w:sz w:val="18"/>
                <w:szCs w:val="18"/>
              </w:rPr>
            </w:pPr>
            <w:r w:rsidRPr="00E16280">
              <w:rPr>
                <w:rFonts w:ascii="Verdana" w:hAnsi="Verdana"/>
                <w:sz w:val="18"/>
                <w:szCs w:val="18"/>
              </w:rPr>
              <w:t>[ ……………… ]</w:t>
            </w:r>
          </w:p>
          <w:p w14:paraId="4ECBD70A" w14:textId="77777777" w:rsidR="002B75D6" w:rsidRPr="00E16280" w:rsidRDefault="002B75D6" w:rsidP="00B23DC3">
            <w:pPr>
              <w:tabs>
                <w:tab w:val="left" w:pos="2680"/>
              </w:tabs>
              <w:spacing w:after="0" w:line="240" w:lineRule="auto"/>
              <w:rPr>
                <w:rFonts w:ascii="Verdana" w:hAnsi="Verdana"/>
                <w:sz w:val="18"/>
                <w:szCs w:val="18"/>
              </w:rPr>
            </w:pPr>
          </w:p>
        </w:tc>
      </w:tr>
      <w:tr w:rsidR="00141D81" w:rsidRPr="00B23DC3" w14:paraId="4DDF5E2B" w14:textId="77777777" w:rsidTr="00B23DC3">
        <w:tc>
          <w:tcPr>
            <w:tcW w:w="4400" w:type="dxa"/>
            <w:shd w:val="clear" w:color="auto" w:fill="auto"/>
          </w:tcPr>
          <w:p w14:paraId="5580158F" w14:textId="77777777" w:rsidR="007607E9" w:rsidRPr="00E16280" w:rsidRDefault="008A5CC1" w:rsidP="00B23DC3">
            <w:pPr>
              <w:tabs>
                <w:tab w:val="left" w:pos="2680"/>
              </w:tabs>
              <w:spacing w:after="0" w:line="240" w:lineRule="auto"/>
              <w:jc w:val="both"/>
              <w:rPr>
                <w:rFonts w:ascii="Verdana" w:hAnsi="Verdana"/>
                <w:sz w:val="18"/>
                <w:szCs w:val="18"/>
              </w:rPr>
            </w:pPr>
            <w:r w:rsidRPr="00E16280">
              <w:rPr>
                <w:rFonts w:ascii="Verdana" w:hAnsi="Verdana"/>
                <w:sz w:val="18"/>
                <w:szCs w:val="18"/>
              </w:rPr>
              <w:lastRenderedPageBreak/>
              <w:t>Se pertinente: l’operatore economico è iscritto ad un elenco ufficiale degli operatori economici riconosciuti, oppure possiede un certificato equivalente (ad esempio rilasciato da un sistema nazionale di qualificazione o prequalificazione)?</w:t>
            </w:r>
          </w:p>
        </w:tc>
        <w:tc>
          <w:tcPr>
            <w:tcW w:w="5454" w:type="dxa"/>
            <w:shd w:val="clear" w:color="auto" w:fill="auto"/>
          </w:tcPr>
          <w:p w14:paraId="2DC7F348" w14:textId="77777777" w:rsidR="008A5CC1" w:rsidRPr="00E16280" w:rsidRDefault="008A5CC1" w:rsidP="00B23DC3">
            <w:pPr>
              <w:tabs>
                <w:tab w:val="left" w:pos="2680"/>
              </w:tabs>
              <w:spacing w:after="0" w:line="240" w:lineRule="auto"/>
              <w:rPr>
                <w:rFonts w:ascii="Verdana" w:hAnsi="Verdana"/>
                <w:sz w:val="18"/>
                <w:szCs w:val="18"/>
              </w:rPr>
            </w:pPr>
            <w:r w:rsidRPr="00E16280">
              <w:rPr>
                <w:rFonts w:ascii="Verdana" w:hAnsi="Verdana"/>
                <w:sz w:val="18"/>
                <w:szCs w:val="18"/>
              </w:rPr>
              <w:t>[   ] Sì   [   ] No   [   ] Non applicabile</w:t>
            </w:r>
          </w:p>
          <w:p w14:paraId="6ACCCCF2" w14:textId="77777777" w:rsidR="00141D81" w:rsidRPr="00E16280" w:rsidRDefault="00141D81" w:rsidP="00B23DC3">
            <w:pPr>
              <w:tabs>
                <w:tab w:val="left" w:pos="2680"/>
              </w:tabs>
              <w:spacing w:after="0" w:line="240" w:lineRule="auto"/>
              <w:rPr>
                <w:rFonts w:ascii="Verdana" w:hAnsi="Verdana"/>
                <w:sz w:val="18"/>
                <w:szCs w:val="18"/>
              </w:rPr>
            </w:pPr>
          </w:p>
        </w:tc>
      </w:tr>
      <w:tr w:rsidR="007607E9" w:rsidRPr="00B23DC3" w14:paraId="0114ED9C" w14:textId="77777777" w:rsidTr="00B23DC3">
        <w:trPr>
          <w:trHeight w:val="8140"/>
        </w:trPr>
        <w:tc>
          <w:tcPr>
            <w:tcW w:w="4400" w:type="dxa"/>
            <w:shd w:val="clear" w:color="auto" w:fill="auto"/>
          </w:tcPr>
          <w:p w14:paraId="0D2C7403"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lastRenderedPageBreak/>
              <w:t>In caso affermativo:</w:t>
            </w:r>
          </w:p>
          <w:p w14:paraId="7D6B4923"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14:paraId="17E1D0CF" w14:textId="77777777" w:rsidR="007607E9" w:rsidRPr="00B23DC3" w:rsidRDefault="007607E9" w:rsidP="00B23DC3">
            <w:pPr>
              <w:tabs>
                <w:tab w:val="left" w:pos="2680"/>
              </w:tabs>
              <w:spacing w:after="0" w:line="240" w:lineRule="auto"/>
              <w:rPr>
                <w:rFonts w:ascii="Verdana" w:hAnsi="Verdana"/>
                <w:sz w:val="18"/>
                <w:szCs w:val="18"/>
              </w:rPr>
            </w:pPr>
          </w:p>
          <w:p w14:paraId="4D1449E0"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14:paraId="1E62E474" w14:textId="77777777"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14:paraId="52E2F3F5"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14:paraId="67B5D239" w14:textId="77777777"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14:paraId="454EB4D7" w14:textId="77777777"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14:paraId="777C77AA" w14:textId="77777777"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14:paraId="7D07B39C" w14:textId="77777777"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14:paraId="2B825572" w14:textId="77777777" w:rsidR="007607E9" w:rsidRPr="00B23DC3" w:rsidRDefault="007607E9" w:rsidP="00B23DC3">
            <w:pPr>
              <w:tabs>
                <w:tab w:val="left" w:pos="2680"/>
              </w:tabs>
              <w:spacing w:after="0" w:line="240" w:lineRule="auto"/>
              <w:rPr>
                <w:rFonts w:ascii="Verdana" w:hAnsi="Verdana"/>
                <w:bCs/>
                <w:sz w:val="18"/>
                <w:szCs w:val="18"/>
              </w:rPr>
            </w:pPr>
          </w:p>
          <w:p w14:paraId="4214ADF0"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14:paraId="2E619A85" w14:textId="77777777" w:rsidR="007607E9" w:rsidRPr="00B23DC3" w:rsidRDefault="007607E9" w:rsidP="00B23DC3">
            <w:pPr>
              <w:tabs>
                <w:tab w:val="left" w:pos="2680"/>
              </w:tabs>
              <w:spacing w:after="0" w:line="240" w:lineRule="auto"/>
              <w:rPr>
                <w:rFonts w:ascii="Verdana" w:hAnsi="Verdana"/>
                <w:b/>
                <w:bCs/>
                <w:sz w:val="18"/>
                <w:szCs w:val="18"/>
              </w:rPr>
            </w:pPr>
            <w:r w:rsidRPr="00B23DC3">
              <w:rPr>
                <w:rFonts w:ascii="Verdana" w:hAnsi="Verdana"/>
                <w:b/>
                <w:bCs/>
                <w:sz w:val="18"/>
                <w:szCs w:val="18"/>
              </w:rPr>
              <w:t>inserire tutte le informazioni mancanti nella parte IV, sezione A,B,C o D secondo il caso.</w:t>
            </w:r>
          </w:p>
          <w:p w14:paraId="71719AFC" w14:textId="77777777" w:rsidR="007607E9" w:rsidRPr="00B23DC3" w:rsidRDefault="007607E9" w:rsidP="00B23DC3">
            <w:pPr>
              <w:tabs>
                <w:tab w:val="left" w:pos="2680"/>
              </w:tabs>
              <w:spacing w:after="0" w:line="240" w:lineRule="auto"/>
              <w:rPr>
                <w:rFonts w:ascii="Verdana" w:hAnsi="Verdana"/>
                <w:b/>
                <w:bCs/>
                <w:sz w:val="18"/>
                <w:szCs w:val="18"/>
              </w:rPr>
            </w:pPr>
          </w:p>
          <w:p w14:paraId="2E539801"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14:paraId="57FB2BEA" w14:textId="77777777" w:rsidR="00D45702" w:rsidRPr="00B23DC3" w:rsidRDefault="00D45702" w:rsidP="00B23DC3">
            <w:pPr>
              <w:tabs>
                <w:tab w:val="left" w:pos="2680"/>
              </w:tabs>
              <w:spacing w:after="0" w:line="240" w:lineRule="auto"/>
              <w:rPr>
                <w:rFonts w:ascii="Verdana" w:hAnsi="Verdana"/>
                <w:b/>
                <w:bCs/>
                <w:i/>
                <w:sz w:val="18"/>
                <w:szCs w:val="18"/>
              </w:rPr>
            </w:pPr>
          </w:p>
          <w:p w14:paraId="59D089C5"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0423BA2" w14:textId="77777777" w:rsidR="007607E9" w:rsidRPr="00B23DC3" w:rsidRDefault="007607E9" w:rsidP="00B23DC3">
            <w:pPr>
              <w:tabs>
                <w:tab w:val="left" w:pos="2680"/>
              </w:tabs>
              <w:spacing w:after="0" w:line="240" w:lineRule="auto"/>
              <w:jc w:val="both"/>
              <w:rPr>
                <w:rFonts w:ascii="Verdana" w:hAnsi="Verdana"/>
                <w:spacing w:val="-4"/>
                <w:sz w:val="18"/>
                <w:szCs w:val="18"/>
              </w:rPr>
            </w:pPr>
          </w:p>
          <w:p w14:paraId="77F6935C" w14:textId="77777777"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98024A3" w14:textId="77777777"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14:paraId="540A5090" w14:textId="77777777" w:rsidR="007607E9" w:rsidRPr="00B23DC3" w:rsidRDefault="007607E9" w:rsidP="00B23DC3">
            <w:pPr>
              <w:tabs>
                <w:tab w:val="left" w:pos="2680"/>
              </w:tabs>
              <w:spacing w:after="0" w:line="240" w:lineRule="auto"/>
              <w:rPr>
                <w:rFonts w:ascii="Verdana" w:hAnsi="Verdana"/>
                <w:sz w:val="18"/>
                <w:szCs w:val="18"/>
              </w:rPr>
            </w:pPr>
          </w:p>
          <w:p w14:paraId="2AC18BDD" w14:textId="77777777" w:rsidR="007607E9" w:rsidRPr="00B23DC3" w:rsidRDefault="007607E9" w:rsidP="00B23DC3">
            <w:pPr>
              <w:tabs>
                <w:tab w:val="left" w:pos="2680"/>
              </w:tabs>
              <w:spacing w:after="0" w:line="240" w:lineRule="auto"/>
              <w:rPr>
                <w:rFonts w:ascii="Verdana" w:hAnsi="Verdana"/>
                <w:sz w:val="18"/>
                <w:szCs w:val="18"/>
              </w:rPr>
            </w:pPr>
          </w:p>
          <w:p w14:paraId="5E1F782C" w14:textId="77777777" w:rsidR="007607E9" w:rsidRPr="00B23DC3" w:rsidRDefault="007607E9" w:rsidP="00B23DC3">
            <w:pPr>
              <w:tabs>
                <w:tab w:val="left" w:pos="2680"/>
              </w:tabs>
              <w:spacing w:after="0" w:line="240" w:lineRule="auto"/>
              <w:rPr>
                <w:rFonts w:ascii="Verdana" w:hAnsi="Verdana"/>
                <w:sz w:val="18"/>
                <w:szCs w:val="18"/>
              </w:rPr>
            </w:pPr>
          </w:p>
          <w:p w14:paraId="7852167C" w14:textId="77777777" w:rsidR="007607E9" w:rsidRPr="00B23DC3" w:rsidRDefault="007607E9" w:rsidP="00B23DC3">
            <w:pPr>
              <w:tabs>
                <w:tab w:val="left" w:pos="2680"/>
              </w:tabs>
              <w:spacing w:after="0" w:line="240" w:lineRule="auto"/>
              <w:rPr>
                <w:rFonts w:ascii="Verdana" w:hAnsi="Verdana"/>
                <w:sz w:val="18"/>
                <w:szCs w:val="18"/>
              </w:rPr>
            </w:pPr>
          </w:p>
          <w:p w14:paraId="00357F79" w14:textId="77777777" w:rsidR="007607E9" w:rsidRPr="00B23DC3" w:rsidRDefault="007607E9" w:rsidP="00B23DC3">
            <w:pPr>
              <w:tabs>
                <w:tab w:val="left" w:pos="2680"/>
              </w:tabs>
              <w:spacing w:after="0" w:line="240" w:lineRule="auto"/>
              <w:rPr>
                <w:rFonts w:ascii="Verdana" w:hAnsi="Verdana"/>
                <w:sz w:val="18"/>
                <w:szCs w:val="18"/>
              </w:rPr>
            </w:pPr>
          </w:p>
          <w:p w14:paraId="1F67F224" w14:textId="77777777" w:rsidR="007607E9" w:rsidRPr="00B23DC3" w:rsidRDefault="007607E9" w:rsidP="00B23DC3">
            <w:pPr>
              <w:tabs>
                <w:tab w:val="left" w:pos="2680"/>
              </w:tabs>
              <w:spacing w:after="0" w:line="240" w:lineRule="auto"/>
              <w:rPr>
                <w:rFonts w:ascii="Verdana" w:hAnsi="Verdana"/>
                <w:sz w:val="18"/>
                <w:szCs w:val="18"/>
              </w:rPr>
            </w:pPr>
          </w:p>
          <w:p w14:paraId="71C116DC" w14:textId="77777777" w:rsidR="002971EC" w:rsidRPr="00B23DC3" w:rsidRDefault="002971EC" w:rsidP="00B23DC3">
            <w:pPr>
              <w:tabs>
                <w:tab w:val="left" w:pos="2680"/>
              </w:tabs>
              <w:spacing w:after="0" w:line="240" w:lineRule="auto"/>
              <w:rPr>
                <w:rFonts w:ascii="Verdana" w:hAnsi="Verdana"/>
                <w:sz w:val="18"/>
                <w:szCs w:val="18"/>
              </w:rPr>
            </w:pPr>
          </w:p>
          <w:p w14:paraId="1796DE99" w14:textId="77777777" w:rsidR="002971EC" w:rsidRPr="00B23DC3" w:rsidRDefault="002971EC" w:rsidP="00B23DC3">
            <w:pPr>
              <w:tabs>
                <w:tab w:val="left" w:pos="2680"/>
              </w:tabs>
              <w:spacing w:after="0" w:line="240" w:lineRule="auto"/>
              <w:rPr>
                <w:rFonts w:ascii="Verdana" w:hAnsi="Verdana"/>
                <w:sz w:val="18"/>
                <w:szCs w:val="18"/>
              </w:rPr>
            </w:pPr>
          </w:p>
          <w:p w14:paraId="11E663FC"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a)[…………………………]</w:t>
            </w:r>
          </w:p>
          <w:p w14:paraId="4E966A33" w14:textId="77777777" w:rsidR="007607E9" w:rsidRPr="00B23DC3" w:rsidRDefault="007607E9" w:rsidP="00B23DC3">
            <w:pPr>
              <w:tabs>
                <w:tab w:val="left" w:pos="2680"/>
              </w:tabs>
              <w:spacing w:after="0" w:line="240" w:lineRule="auto"/>
              <w:rPr>
                <w:rFonts w:ascii="Verdana" w:hAnsi="Verdana"/>
                <w:sz w:val="18"/>
                <w:szCs w:val="18"/>
              </w:rPr>
            </w:pPr>
          </w:p>
          <w:p w14:paraId="7B751472" w14:textId="77777777" w:rsidR="007607E9" w:rsidRPr="00B23DC3" w:rsidRDefault="007607E9" w:rsidP="00B23DC3">
            <w:pPr>
              <w:tabs>
                <w:tab w:val="left" w:pos="2680"/>
              </w:tabs>
              <w:spacing w:after="0" w:line="240" w:lineRule="auto"/>
              <w:rPr>
                <w:rFonts w:ascii="Verdana" w:hAnsi="Verdana"/>
                <w:sz w:val="18"/>
                <w:szCs w:val="18"/>
              </w:rPr>
            </w:pPr>
          </w:p>
          <w:p w14:paraId="559E4529" w14:textId="77777777" w:rsidR="00D45702" w:rsidRPr="00B23DC3" w:rsidRDefault="00D45702" w:rsidP="00B23DC3">
            <w:pPr>
              <w:tabs>
                <w:tab w:val="left" w:pos="2680"/>
              </w:tabs>
              <w:spacing w:after="0" w:line="240" w:lineRule="auto"/>
              <w:rPr>
                <w:rFonts w:ascii="Verdana" w:hAnsi="Verdana"/>
                <w:sz w:val="18"/>
                <w:szCs w:val="18"/>
              </w:rPr>
            </w:pPr>
          </w:p>
          <w:p w14:paraId="33D01787"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14:paraId="51236385"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5ADB81C" w14:textId="77777777" w:rsidR="00D45702" w:rsidRPr="00B23DC3" w:rsidRDefault="00D45702" w:rsidP="00B23DC3">
            <w:pPr>
              <w:tabs>
                <w:tab w:val="left" w:pos="2680"/>
              </w:tabs>
              <w:spacing w:after="0" w:line="240" w:lineRule="auto"/>
              <w:rPr>
                <w:rFonts w:ascii="Verdana" w:hAnsi="Verdana"/>
                <w:sz w:val="18"/>
                <w:szCs w:val="18"/>
              </w:rPr>
            </w:pPr>
          </w:p>
          <w:p w14:paraId="047CFF5D"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14:paraId="4A5D498F" w14:textId="77777777" w:rsidR="007607E9" w:rsidRPr="00B23DC3" w:rsidRDefault="007607E9" w:rsidP="00B23DC3">
            <w:pPr>
              <w:tabs>
                <w:tab w:val="left" w:pos="2680"/>
              </w:tabs>
              <w:spacing w:after="0" w:line="240" w:lineRule="auto"/>
              <w:rPr>
                <w:rFonts w:ascii="Verdana" w:hAnsi="Verdana"/>
                <w:bCs/>
                <w:sz w:val="18"/>
                <w:szCs w:val="18"/>
              </w:rPr>
            </w:pPr>
          </w:p>
          <w:p w14:paraId="77DBC451" w14:textId="77777777" w:rsidR="00D45702" w:rsidRPr="00B23DC3" w:rsidRDefault="00D45702" w:rsidP="00B23DC3">
            <w:pPr>
              <w:tabs>
                <w:tab w:val="left" w:pos="2680"/>
              </w:tabs>
              <w:spacing w:after="0" w:line="240" w:lineRule="auto"/>
              <w:rPr>
                <w:rFonts w:ascii="Verdana" w:hAnsi="Verdana"/>
                <w:sz w:val="18"/>
                <w:szCs w:val="18"/>
              </w:rPr>
            </w:pPr>
          </w:p>
          <w:p w14:paraId="450761AB" w14:textId="77777777" w:rsidR="00D45702" w:rsidRPr="00B23DC3" w:rsidRDefault="00D45702" w:rsidP="00B23DC3">
            <w:pPr>
              <w:tabs>
                <w:tab w:val="left" w:pos="2680"/>
              </w:tabs>
              <w:spacing w:after="0" w:line="240" w:lineRule="auto"/>
              <w:rPr>
                <w:rFonts w:ascii="Verdana" w:hAnsi="Verdana"/>
                <w:sz w:val="18"/>
                <w:szCs w:val="18"/>
              </w:rPr>
            </w:pPr>
          </w:p>
          <w:p w14:paraId="473ABBE8" w14:textId="77777777" w:rsidR="00D45702" w:rsidRPr="00B23DC3" w:rsidRDefault="00D45702" w:rsidP="00B23DC3">
            <w:pPr>
              <w:tabs>
                <w:tab w:val="left" w:pos="2680"/>
              </w:tabs>
              <w:spacing w:after="0" w:line="240" w:lineRule="auto"/>
              <w:rPr>
                <w:rFonts w:ascii="Verdana" w:hAnsi="Verdana"/>
                <w:sz w:val="18"/>
                <w:szCs w:val="18"/>
              </w:rPr>
            </w:pPr>
          </w:p>
          <w:p w14:paraId="33478481" w14:textId="77777777" w:rsidR="00D45702" w:rsidRPr="00B23DC3" w:rsidRDefault="00D45702" w:rsidP="00B23DC3">
            <w:pPr>
              <w:tabs>
                <w:tab w:val="left" w:pos="2680"/>
              </w:tabs>
              <w:spacing w:after="0" w:line="240" w:lineRule="auto"/>
              <w:rPr>
                <w:rFonts w:ascii="Verdana" w:hAnsi="Verdana"/>
                <w:sz w:val="18"/>
                <w:szCs w:val="18"/>
              </w:rPr>
            </w:pPr>
          </w:p>
          <w:p w14:paraId="59B31ECE"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47B1ABCA" w14:textId="77777777" w:rsidR="007607E9" w:rsidRPr="00B23DC3" w:rsidRDefault="007607E9" w:rsidP="00B23DC3">
            <w:pPr>
              <w:spacing w:after="0" w:line="240" w:lineRule="auto"/>
              <w:rPr>
                <w:rFonts w:ascii="Verdana" w:hAnsi="Verdana"/>
                <w:sz w:val="18"/>
                <w:szCs w:val="18"/>
              </w:rPr>
            </w:pPr>
          </w:p>
          <w:p w14:paraId="06182DE4" w14:textId="77777777" w:rsidR="007607E9" w:rsidRPr="00B23DC3" w:rsidRDefault="007607E9" w:rsidP="00B23DC3">
            <w:pPr>
              <w:spacing w:after="0" w:line="240" w:lineRule="auto"/>
              <w:rPr>
                <w:rFonts w:ascii="Verdana" w:hAnsi="Verdana"/>
                <w:sz w:val="18"/>
                <w:szCs w:val="18"/>
              </w:rPr>
            </w:pPr>
          </w:p>
          <w:p w14:paraId="68A53E92" w14:textId="77777777" w:rsidR="007607E9" w:rsidRPr="00B23DC3" w:rsidRDefault="007607E9" w:rsidP="00B23DC3">
            <w:pPr>
              <w:spacing w:after="0" w:line="240" w:lineRule="auto"/>
              <w:rPr>
                <w:rFonts w:ascii="Verdana" w:hAnsi="Verdana"/>
                <w:sz w:val="18"/>
                <w:szCs w:val="18"/>
              </w:rPr>
            </w:pPr>
          </w:p>
          <w:p w14:paraId="265E5077" w14:textId="77777777" w:rsidR="007607E9" w:rsidRPr="00B23DC3" w:rsidRDefault="007607E9" w:rsidP="00B23DC3">
            <w:pPr>
              <w:spacing w:after="0" w:line="240" w:lineRule="auto"/>
              <w:rPr>
                <w:rFonts w:ascii="Verdana" w:hAnsi="Verdana"/>
                <w:sz w:val="18"/>
                <w:szCs w:val="18"/>
              </w:rPr>
            </w:pPr>
          </w:p>
          <w:p w14:paraId="0B41AE84" w14:textId="77777777" w:rsidR="007607E9" w:rsidRPr="00B23DC3" w:rsidRDefault="007607E9" w:rsidP="00B23DC3">
            <w:pPr>
              <w:spacing w:after="0" w:line="240" w:lineRule="auto"/>
              <w:rPr>
                <w:rFonts w:ascii="Verdana" w:hAnsi="Verdana"/>
                <w:sz w:val="18"/>
                <w:szCs w:val="18"/>
              </w:rPr>
            </w:pPr>
          </w:p>
          <w:p w14:paraId="71D0A3CA" w14:textId="77777777" w:rsidR="007607E9" w:rsidRPr="00B23DC3" w:rsidRDefault="007607E9" w:rsidP="00B23DC3">
            <w:pPr>
              <w:spacing w:after="0" w:line="240" w:lineRule="auto"/>
              <w:rPr>
                <w:rFonts w:ascii="Verdana" w:hAnsi="Verdana"/>
                <w:sz w:val="18"/>
                <w:szCs w:val="18"/>
              </w:rPr>
            </w:pPr>
          </w:p>
          <w:p w14:paraId="6C28722B" w14:textId="77777777" w:rsidR="007607E9" w:rsidRPr="00B23DC3" w:rsidRDefault="007607E9" w:rsidP="00B23DC3">
            <w:pPr>
              <w:spacing w:after="0" w:line="240" w:lineRule="auto"/>
              <w:rPr>
                <w:rFonts w:ascii="Verdana" w:hAnsi="Verdana"/>
                <w:sz w:val="18"/>
                <w:szCs w:val="18"/>
              </w:rPr>
            </w:pPr>
          </w:p>
          <w:p w14:paraId="66B0CA23" w14:textId="77777777" w:rsidR="007607E9" w:rsidRPr="00B23DC3" w:rsidRDefault="007607E9" w:rsidP="00B23DC3">
            <w:pPr>
              <w:tabs>
                <w:tab w:val="left" w:pos="2680"/>
              </w:tabs>
              <w:spacing w:after="0" w:line="240" w:lineRule="auto"/>
              <w:rPr>
                <w:rFonts w:ascii="Verdana" w:hAnsi="Verdana"/>
                <w:sz w:val="18"/>
                <w:szCs w:val="18"/>
              </w:rPr>
            </w:pPr>
          </w:p>
          <w:p w14:paraId="27479DEC" w14:textId="77777777" w:rsidR="007607E9" w:rsidRPr="00B23DC3" w:rsidRDefault="007607E9" w:rsidP="00B23DC3">
            <w:pPr>
              <w:tabs>
                <w:tab w:val="left" w:pos="2680"/>
              </w:tabs>
              <w:spacing w:after="0" w:line="240" w:lineRule="auto"/>
              <w:rPr>
                <w:rFonts w:ascii="Verdana" w:hAnsi="Verdana"/>
                <w:sz w:val="18"/>
                <w:szCs w:val="18"/>
              </w:rPr>
            </w:pPr>
          </w:p>
          <w:p w14:paraId="01822E38" w14:textId="77777777" w:rsidR="00D45702" w:rsidRPr="00B23DC3" w:rsidRDefault="00D45702" w:rsidP="00B23DC3">
            <w:pPr>
              <w:tabs>
                <w:tab w:val="left" w:pos="2680"/>
              </w:tabs>
              <w:spacing w:after="0" w:line="240" w:lineRule="auto"/>
              <w:rPr>
                <w:rFonts w:ascii="Verdana" w:hAnsi="Verdana"/>
                <w:sz w:val="18"/>
                <w:szCs w:val="18"/>
              </w:rPr>
            </w:pPr>
          </w:p>
          <w:p w14:paraId="7A33D8C1"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e) [   ] Sì   [   ] No</w:t>
            </w:r>
          </w:p>
          <w:p w14:paraId="320F7015" w14:textId="77777777" w:rsidR="007607E9" w:rsidRPr="00B23DC3" w:rsidRDefault="007607E9" w:rsidP="00B23DC3">
            <w:pPr>
              <w:spacing w:after="0" w:line="240" w:lineRule="auto"/>
              <w:rPr>
                <w:rFonts w:ascii="Verdana" w:hAnsi="Verdana"/>
                <w:sz w:val="18"/>
                <w:szCs w:val="18"/>
              </w:rPr>
            </w:pPr>
          </w:p>
          <w:p w14:paraId="154BA056" w14:textId="77777777" w:rsidR="007607E9" w:rsidRPr="00B23DC3" w:rsidRDefault="007607E9" w:rsidP="00B23DC3">
            <w:pPr>
              <w:spacing w:after="0" w:line="240" w:lineRule="auto"/>
              <w:rPr>
                <w:rFonts w:ascii="Verdana" w:hAnsi="Verdana"/>
                <w:sz w:val="18"/>
                <w:szCs w:val="18"/>
              </w:rPr>
            </w:pPr>
          </w:p>
          <w:p w14:paraId="1152BA65" w14:textId="77777777" w:rsidR="007607E9" w:rsidRPr="00B23DC3" w:rsidRDefault="007607E9" w:rsidP="00B23DC3">
            <w:pPr>
              <w:spacing w:after="0" w:line="240" w:lineRule="auto"/>
              <w:rPr>
                <w:rFonts w:ascii="Verdana" w:hAnsi="Verdana"/>
                <w:sz w:val="18"/>
                <w:szCs w:val="18"/>
              </w:rPr>
            </w:pPr>
          </w:p>
          <w:p w14:paraId="2DC55C2E" w14:textId="77777777" w:rsidR="007607E9" w:rsidRPr="00B23DC3" w:rsidRDefault="007607E9" w:rsidP="00B23DC3">
            <w:pPr>
              <w:spacing w:after="0" w:line="240" w:lineRule="auto"/>
              <w:rPr>
                <w:rFonts w:ascii="Verdana" w:hAnsi="Verdana"/>
                <w:sz w:val="18"/>
                <w:szCs w:val="18"/>
              </w:rPr>
            </w:pPr>
          </w:p>
          <w:p w14:paraId="076E1FFD" w14:textId="77777777" w:rsidR="007607E9" w:rsidRPr="00B23DC3" w:rsidRDefault="007607E9" w:rsidP="00B23DC3">
            <w:pPr>
              <w:spacing w:after="0" w:line="240" w:lineRule="auto"/>
              <w:rPr>
                <w:rFonts w:ascii="Verdana" w:hAnsi="Verdana"/>
                <w:sz w:val="18"/>
                <w:szCs w:val="18"/>
              </w:rPr>
            </w:pPr>
          </w:p>
          <w:p w14:paraId="26CDE722" w14:textId="77777777" w:rsidR="007607E9" w:rsidRPr="00B23DC3" w:rsidRDefault="007607E9" w:rsidP="00B23DC3">
            <w:pPr>
              <w:spacing w:after="0" w:line="240" w:lineRule="auto"/>
              <w:rPr>
                <w:rFonts w:ascii="Verdana" w:hAnsi="Verdana"/>
                <w:sz w:val="18"/>
                <w:szCs w:val="18"/>
              </w:rPr>
            </w:pPr>
          </w:p>
          <w:p w14:paraId="4428BBFF" w14:textId="77777777" w:rsidR="007607E9" w:rsidRPr="00B23DC3" w:rsidRDefault="007607E9" w:rsidP="00B23DC3">
            <w:pPr>
              <w:spacing w:after="0" w:line="240" w:lineRule="auto"/>
              <w:rPr>
                <w:rFonts w:ascii="Verdana" w:hAnsi="Verdana"/>
                <w:sz w:val="18"/>
                <w:szCs w:val="18"/>
              </w:rPr>
            </w:pPr>
          </w:p>
          <w:p w14:paraId="69C10BC3" w14:textId="77777777" w:rsidR="00832049" w:rsidRPr="00B23DC3" w:rsidRDefault="00832049" w:rsidP="00B23DC3">
            <w:pPr>
              <w:tabs>
                <w:tab w:val="left" w:pos="2680"/>
              </w:tabs>
              <w:spacing w:after="0" w:line="240" w:lineRule="auto"/>
              <w:jc w:val="both"/>
              <w:rPr>
                <w:rFonts w:ascii="Verdana" w:hAnsi="Verdana"/>
                <w:sz w:val="18"/>
                <w:szCs w:val="18"/>
              </w:rPr>
            </w:pPr>
          </w:p>
          <w:p w14:paraId="2DED27C9" w14:textId="77777777" w:rsidR="00832049" w:rsidRPr="00B23DC3" w:rsidRDefault="00832049" w:rsidP="00B23DC3">
            <w:pPr>
              <w:tabs>
                <w:tab w:val="left" w:pos="2680"/>
              </w:tabs>
              <w:spacing w:after="0" w:line="240" w:lineRule="auto"/>
              <w:jc w:val="both"/>
              <w:rPr>
                <w:rFonts w:ascii="Verdana" w:hAnsi="Verdana"/>
                <w:sz w:val="18"/>
                <w:szCs w:val="18"/>
              </w:rPr>
            </w:pPr>
          </w:p>
          <w:p w14:paraId="7E1C0BBA" w14:textId="77777777" w:rsidR="00832049" w:rsidRPr="00B23DC3" w:rsidRDefault="00832049" w:rsidP="00B23DC3">
            <w:pPr>
              <w:tabs>
                <w:tab w:val="left" w:pos="2680"/>
              </w:tabs>
              <w:spacing w:after="0" w:line="240" w:lineRule="auto"/>
              <w:jc w:val="both"/>
              <w:rPr>
                <w:rFonts w:ascii="Verdana" w:hAnsi="Verdana"/>
                <w:sz w:val="18"/>
                <w:szCs w:val="18"/>
              </w:rPr>
            </w:pPr>
          </w:p>
          <w:p w14:paraId="14FAEA3D"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(indirizzo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78F8EFD0"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14:paraId="57747647" w14:textId="77777777" w:rsidTr="00B23DC3">
        <w:tc>
          <w:tcPr>
            <w:tcW w:w="4400" w:type="dxa"/>
            <w:shd w:val="clear" w:color="auto" w:fill="auto"/>
          </w:tcPr>
          <w:p w14:paraId="1AEC34A5" w14:textId="77777777"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lastRenderedPageBreak/>
              <w:t>Forma della partecipazione:</w:t>
            </w:r>
          </w:p>
        </w:tc>
        <w:tc>
          <w:tcPr>
            <w:tcW w:w="5454" w:type="dxa"/>
            <w:shd w:val="clear" w:color="auto" w:fill="auto"/>
          </w:tcPr>
          <w:p w14:paraId="72AC4F8B" w14:textId="77777777"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40CEFBD9" w14:textId="77777777" w:rsidTr="00B23DC3">
        <w:tc>
          <w:tcPr>
            <w:tcW w:w="4400" w:type="dxa"/>
            <w:shd w:val="clear" w:color="auto" w:fill="auto"/>
          </w:tcPr>
          <w:p w14:paraId="29EA5DE2" w14:textId="77777777"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14:paraId="1F2063A5" w14:textId="77777777" w:rsidR="00A26D05"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89B81CA" w14:textId="77777777" w:rsidR="00326D89" w:rsidRPr="00B23DC3" w:rsidRDefault="00326D89" w:rsidP="00B23DC3">
            <w:pPr>
              <w:tabs>
                <w:tab w:val="left" w:pos="2680"/>
              </w:tabs>
              <w:spacing w:after="0" w:line="240" w:lineRule="auto"/>
              <w:rPr>
                <w:rFonts w:ascii="Verdana" w:hAnsi="Verdana"/>
                <w:sz w:val="18"/>
                <w:szCs w:val="18"/>
              </w:rPr>
            </w:pPr>
          </w:p>
        </w:tc>
      </w:tr>
      <w:tr w:rsidR="00B23C6A" w:rsidRPr="00B23DC3" w14:paraId="2CB5992D" w14:textId="77777777" w:rsidTr="00B23DC3">
        <w:tc>
          <w:tcPr>
            <w:tcW w:w="9854" w:type="dxa"/>
            <w:gridSpan w:val="2"/>
            <w:shd w:val="clear" w:color="auto" w:fill="D9D9D9"/>
          </w:tcPr>
          <w:p w14:paraId="5FA08906" w14:textId="77777777"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14:paraId="4949958C" w14:textId="77777777" w:rsidTr="00B23DC3">
        <w:tc>
          <w:tcPr>
            <w:tcW w:w="4400" w:type="dxa"/>
            <w:shd w:val="clear" w:color="auto" w:fill="auto"/>
          </w:tcPr>
          <w:p w14:paraId="4DC21FB3" w14:textId="77777777"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14:paraId="2B46F364"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14:paraId="5BF4033E" w14:textId="77777777"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14:paraId="3B2D390A"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14:paraId="50F21477" w14:textId="77777777" w:rsidR="00326D89" w:rsidRPr="00B23DC3" w:rsidRDefault="00326D89" w:rsidP="00B23DC3">
            <w:pPr>
              <w:tabs>
                <w:tab w:val="left" w:pos="2680"/>
              </w:tabs>
              <w:spacing w:after="0" w:line="240" w:lineRule="auto"/>
              <w:rPr>
                <w:rFonts w:ascii="Verdana" w:hAnsi="Verdana"/>
                <w:sz w:val="18"/>
                <w:szCs w:val="18"/>
              </w:rPr>
            </w:pPr>
          </w:p>
          <w:p w14:paraId="7207FF48" w14:textId="77777777"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14:paraId="37D95622" w14:textId="77777777" w:rsidR="007E6B0C" w:rsidRPr="00B23DC3" w:rsidRDefault="007E6B0C" w:rsidP="00B23DC3">
            <w:pPr>
              <w:tabs>
                <w:tab w:val="left" w:pos="2680"/>
              </w:tabs>
              <w:spacing w:after="0" w:line="240" w:lineRule="auto"/>
              <w:rPr>
                <w:rFonts w:ascii="Verdana" w:hAnsi="Verdana"/>
                <w:sz w:val="18"/>
                <w:szCs w:val="18"/>
              </w:rPr>
            </w:pPr>
          </w:p>
          <w:p w14:paraId="27CA1C43" w14:textId="77777777" w:rsidR="00A614F3" w:rsidRPr="00B23DC3" w:rsidRDefault="00A614F3" w:rsidP="00B23DC3">
            <w:pPr>
              <w:tabs>
                <w:tab w:val="left" w:pos="2680"/>
              </w:tabs>
              <w:spacing w:after="0" w:line="240" w:lineRule="auto"/>
              <w:rPr>
                <w:rFonts w:ascii="Verdana" w:hAnsi="Verdana"/>
                <w:sz w:val="18"/>
                <w:szCs w:val="18"/>
              </w:rPr>
            </w:pPr>
          </w:p>
          <w:p w14:paraId="0FAAFBE0"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2D8D896E" w14:textId="77777777" w:rsidR="007E6B0C" w:rsidRPr="00B23DC3" w:rsidRDefault="007E6B0C" w:rsidP="00B23DC3">
            <w:pPr>
              <w:tabs>
                <w:tab w:val="left" w:pos="2680"/>
              </w:tabs>
              <w:spacing w:after="0" w:line="240" w:lineRule="auto"/>
              <w:ind w:left="214" w:hanging="214"/>
              <w:rPr>
                <w:rFonts w:ascii="Verdana" w:hAnsi="Verdana"/>
                <w:sz w:val="18"/>
                <w:szCs w:val="18"/>
              </w:rPr>
            </w:pPr>
          </w:p>
          <w:p w14:paraId="29DE1E9F"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14:paraId="1666A8CE" w14:textId="77777777" w:rsidTr="00B23DC3">
        <w:tc>
          <w:tcPr>
            <w:tcW w:w="4400" w:type="dxa"/>
            <w:shd w:val="clear" w:color="auto" w:fill="auto"/>
          </w:tcPr>
          <w:p w14:paraId="26FB0942"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079EE3F3"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759B92E0" w14:textId="77777777"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14:paraId="6C5EA504"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05ED7E39"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030FF640" w14:textId="77777777"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11EB9C40" w14:textId="77777777" w:rsidTr="00B23DC3">
        <w:tc>
          <w:tcPr>
            <w:tcW w:w="4400" w:type="dxa"/>
            <w:shd w:val="clear" w:color="auto" w:fill="auto"/>
          </w:tcPr>
          <w:p w14:paraId="7B66991D" w14:textId="77777777"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14:paraId="2A0CD9CF" w14:textId="77777777" w:rsidR="00E03073" w:rsidRPr="00B23DC3" w:rsidRDefault="00E03073" w:rsidP="00B23DC3">
            <w:pPr>
              <w:tabs>
                <w:tab w:val="left" w:pos="2680"/>
              </w:tabs>
              <w:spacing w:after="0" w:line="240" w:lineRule="auto"/>
              <w:rPr>
                <w:rFonts w:ascii="Verdana" w:hAnsi="Verdana"/>
                <w:sz w:val="18"/>
                <w:szCs w:val="18"/>
              </w:rPr>
            </w:pPr>
          </w:p>
          <w:p w14:paraId="4A0C9FCF" w14:textId="77777777"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14:paraId="615B9839" w14:textId="77777777" w:rsidR="00E03073" w:rsidRPr="00B23DC3" w:rsidRDefault="00E03073" w:rsidP="00B23DC3">
            <w:pPr>
              <w:tabs>
                <w:tab w:val="left" w:pos="2680"/>
              </w:tabs>
              <w:spacing w:after="0" w:line="240" w:lineRule="auto"/>
              <w:rPr>
                <w:rFonts w:ascii="Verdana" w:hAnsi="Verdana"/>
                <w:sz w:val="18"/>
                <w:szCs w:val="18"/>
              </w:rPr>
            </w:pPr>
          </w:p>
        </w:tc>
      </w:tr>
    </w:tbl>
    <w:p w14:paraId="16D5F90D" w14:textId="77777777" w:rsidR="007607E9" w:rsidRPr="00566376" w:rsidRDefault="007607E9" w:rsidP="00326D89">
      <w:pPr>
        <w:tabs>
          <w:tab w:val="left" w:pos="2680"/>
        </w:tabs>
        <w:jc w:val="center"/>
        <w:rPr>
          <w:rFonts w:ascii="Verdana" w:hAnsi="Verdana"/>
          <w:sz w:val="18"/>
          <w:szCs w:val="18"/>
        </w:rPr>
      </w:pPr>
    </w:p>
    <w:p w14:paraId="29C02B3C" w14:textId="77777777"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14:paraId="4C476986" w14:textId="77777777" w:rsidR="00940D8B" w:rsidRPr="00566376" w:rsidRDefault="00940D8B" w:rsidP="00940D8B">
      <w:pPr>
        <w:tabs>
          <w:tab w:val="left" w:pos="2680"/>
        </w:tabs>
        <w:spacing w:after="0"/>
        <w:jc w:val="center"/>
        <w:rPr>
          <w:rFonts w:ascii="Verdana" w:hAnsi="Verdana"/>
          <w:sz w:val="18"/>
          <w:szCs w:val="18"/>
        </w:rPr>
      </w:pPr>
    </w:p>
    <w:p w14:paraId="6AA81384" w14:textId="77777777"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14:paraId="0D548534" w14:textId="77777777" w:rsidTr="00B23DC3">
        <w:tc>
          <w:tcPr>
            <w:tcW w:w="4889" w:type="dxa"/>
            <w:shd w:val="clear" w:color="auto" w:fill="auto"/>
          </w:tcPr>
          <w:p w14:paraId="4D01A6FD" w14:textId="77777777"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14:paraId="5370114C" w14:textId="77777777"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14:paraId="5D543A20" w14:textId="77777777" w:rsidTr="00B23DC3">
        <w:tc>
          <w:tcPr>
            <w:tcW w:w="4889" w:type="dxa"/>
            <w:shd w:val="clear" w:color="auto" w:fill="auto"/>
          </w:tcPr>
          <w:p w14:paraId="7E86C147"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14:paraId="12B1B323" w14:textId="77777777" w:rsidR="00940D8B" w:rsidRPr="00B23DC3" w:rsidRDefault="00940D8B" w:rsidP="00B23DC3">
            <w:pPr>
              <w:tabs>
                <w:tab w:val="left" w:pos="2680"/>
              </w:tabs>
              <w:spacing w:after="0" w:line="240" w:lineRule="auto"/>
              <w:rPr>
                <w:rFonts w:ascii="Verdana" w:hAnsi="Verdana"/>
                <w:sz w:val="18"/>
                <w:szCs w:val="18"/>
              </w:rPr>
            </w:pPr>
          </w:p>
          <w:p w14:paraId="46320062" w14:textId="77777777"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14:paraId="07459210" w14:textId="77777777"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14:paraId="130116DA" w14:textId="77777777" w:rsidR="00E03073" w:rsidRPr="00B23DC3" w:rsidRDefault="00E03073" w:rsidP="00B23DC3">
            <w:pPr>
              <w:tabs>
                <w:tab w:val="left" w:pos="2680"/>
              </w:tabs>
              <w:spacing w:after="0" w:line="240" w:lineRule="auto"/>
              <w:rPr>
                <w:rFonts w:ascii="Verdana" w:hAnsi="Verdana"/>
                <w:sz w:val="18"/>
                <w:szCs w:val="18"/>
              </w:rPr>
            </w:pPr>
          </w:p>
          <w:p w14:paraId="2BD67506"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14:paraId="719917D5" w14:textId="77777777" w:rsidTr="00B23DC3">
        <w:tc>
          <w:tcPr>
            <w:tcW w:w="4889" w:type="dxa"/>
            <w:shd w:val="clear" w:color="auto" w:fill="auto"/>
          </w:tcPr>
          <w:p w14:paraId="0346BA64"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14:paraId="4B693CDC" w14:textId="77777777" w:rsidR="00E03073" w:rsidRPr="00B23DC3" w:rsidRDefault="00E03073" w:rsidP="00B23DC3">
            <w:pPr>
              <w:tabs>
                <w:tab w:val="left" w:pos="2680"/>
              </w:tabs>
              <w:spacing w:after="0" w:line="240" w:lineRule="auto"/>
              <w:rPr>
                <w:rFonts w:ascii="Verdana" w:hAnsi="Verdana"/>
                <w:sz w:val="18"/>
                <w:szCs w:val="18"/>
              </w:rPr>
            </w:pPr>
          </w:p>
          <w:p w14:paraId="1F50960C" w14:textId="77777777"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14:paraId="0C66FB58" w14:textId="77777777" w:rsidTr="00B23DC3">
        <w:tc>
          <w:tcPr>
            <w:tcW w:w="4889" w:type="dxa"/>
            <w:shd w:val="clear" w:color="auto" w:fill="auto"/>
          </w:tcPr>
          <w:p w14:paraId="19343F8A"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14:paraId="04766009" w14:textId="77777777" w:rsidR="00E03073" w:rsidRPr="00B23DC3" w:rsidRDefault="00E03073" w:rsidP="00B23DC3">
            <w:pPr>
              <w:tabs>
                <w:tab w:val="left" w:pos="2680"/>
              </w:tabs>
              <w:spacing w:after="0" w:line="240" w:lineRule="auto"/>
              <w:rPr>
                <w:rFonts w:ascii="Verdana" w:hAnsi="Verdana"/>
                <w:sz w:val="18"/>
                <w:szCs w:val="18"/>
              </w:rPr>
            </w:pPr>
          </w:p>
          <w:p w14:paraId="4C4EF703"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1FD53403" w14:textId="77777777" w:rsidTr="00B23DC3">
        <w:tc>
          <w:tcPr>
            <w:tcW w:w="4889" w:type="dxa"/>
            <w:shd w:val="clear" w:color="auto" w:fill="auto"/>
          </w:tcPr>
          <w:p w14:paraId="65C51CDC"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14:paraId="55F0FF1C" w14:textId="77777777" w:rsidR="00E03073" w:rsidRPr="00B23DC3" w:rsidRDefault="00E03073" w:rsidP="00B23DC3">
            <w:pPr>
              <w:tabs>
                <w:tab w:val="left" w:pos="2680"/>
              </w:tabs>
              <w:spacing w:after="0" w:line="240" w:lineRule="auto"/>
              <w:rPr>
                <w:rFonts w:ascii="Verdana" w:hAnsi="Verdana"/>
                <w:sz w:val="18"/>
                <w:szCs w:val="18"/>
              </w:rPr>
            </w:pPr>
          </w:p>
          <w:p w14:paraId="1977B130"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404EC312" w14:textId="77777777" w:rsidTr="00B23DC3">
        <w:tc>
          <w:tcPr>
            <w:tcW w:w="4889" w:type="dxa"/>
            <w:shd w:val="clear" w:color="auto" w:fill="auto"/>
          </w:tcPr>
          <w:p w14:paraId="51392C0F"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14:paraId="195C148B" w14:textId="77777777" w:rsidR="00E03073" w:rsidRPr="00B23DC3" w:rsidRDefault="00E03073" w:rsidP="00B23DC3">
            <w:pPr>
              <w:tabs>
                <w:tab w:val="left" w:pos="2680"/>
              </w:tabs>
              <w:spacing w:after="0" w:line="240" w:lineRule="auto"/>
              <w:rPr>
                <w:rFonts w:ascii="Verdana" w:hAnsi="Verdana"/>
                <w:sz w:val="18"/>
                <w:szCs w:val="18"/>
              </w:rPr>
            </w:pPr>
          </w:p>
          <w:p w14:paraId="7C8CCAD8"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330C0B22" w14:textId="77777777" w:rsidTr="00B23DC3">
        <w:tc>
          <w:tcPr>
            <w:tcW w:w="4889" w:type="dxa"/>
            <w:shd w:val="clear" w:color="auto" w:fill="auto"/>
          </w:tcPr>
          <w:p w14:paraId="289E5418" w14:textId="77777777"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portata, scopo..)</w:t>
            </w:r>
          </w:p>
        </w:tc>
        <w:tc>
          <w:tcPr>
            <w:tcW w:w="4889" w:type="dxa"/>
            <w:shd w:val="clear" w:color="auto" w:fill="auto"/>
          </w:tcPr>
          <w:p w14:paraId="5D0CEC4B" w14:textId="77777777" w:rsidR="00E03073" w:rsidRPr="00B23DC3" w:rsidRDefault="00E03073" w:rsidP="00B23DC3">
            <w:pPr>
              <w:tabs>
                <w:tab w:val="left" w:pos="2680"/>
              </w:tabs>
              <w:spacing w:after="0" w:line="240" w:lineRule="auto"/>
              <w:rPr>
                <w:rFonts w:ascii="Verdana" w:hAnsi="Verdana"/>
                <w:sz w:val="18"/>
                <w:szCs w:val="18"/>
              </w:rPr>
            </w:pPr>
          </w:p>
          <w:p w14:paraId="53D1CF56"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14:paraId="7013D89D" w14:textId="77777777" w:rsidR="00E92697" w:rsidRPr="00566376" w:rsidRDefault="00E92697" w:rsidP="00E47EFF">
      <w:pPr>
        <w:pStyle w:val="Pidipagina"/>
        <w:jc w:val="both"/>
        <w:rPr>
          <w:rFonts w:ascii="Verdana" w:hAnsi="Verdana"/>
          <w:sz w:val="18"/>
          <w:szCs w:val="18"/>
        </w:rPr>
      </w:pPr>
    </w:p>
    <w:p w14:paraId="4469E0E4" w14:textId="77777777" w:rsidR="00E872D1" w:rsidRPr="00566376" w:rsidRDefault="00E872D1" w:rsidP="00E47EFF">
      <w:pPr>
        <w:pStyle w:val="Pidipagina"/>
        <w:jc w:val="both"/>
        <w:rPr>
          <w:rFonts w:ascii="Verdana" w:hAnsi="Verdana"/>
          <w:sz w:val="18"/>
          <w:szCs w:val="18"/>
        </w:rPr>
      </w:pPr>
    </w:p>
    <w:p w14:paraId="2CE56D5C" w14:textId="77777777"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14:paraId="78A136CA" w14:textId="77777777" w:rsidR="00E47EFF" w:rsidRPr="00566376" w:rsidRDefault="002A51F2" w:rsidP="001B5535">
      <w:pPr>
        <w:tabs>
          <w:tab w:val="left" w:pos="2680"/>
        </w:tabs>
        <w:spacing w:after="0"/>
        <w:jc w:val="center"/>
        <w:rPr>
          <w:rFonts w:ascii="Verdana" w:hAnsi="Verdana"/>
          <w:sz w:val="18"/>
          <w:szCs w:val="18"/>
        </w:rPr>
      </w:pPr>
      <w:r w:rsidRPr="00566376">
        <w:rPr>
          <w:rFonts w:ascii="Verdana" w:hAnsi="Verdana"/>
          <w:sz w:val="18"/>
          <w:szCs w:val="18"/>
        </w:rPr>
        <w:t xml:space="preserve">ex art. 89 </w:t>
      </w:r>
      <w:r w:rsidR="004823C4">
        <w:rPr>
          <w:rFonts w:ascii="Verdana" w:hAnsi="Verdana"/>
          <w:sz w:val="18"/>
          <w:szCs w:val="18"/>
        </w:rPr>
        <w:t xml:space="preserve">del </w:t>
      </w:r>
      <w:r w:rsidRPr="00566376">
        <w:rPr>
          <w:rFonts w:ascii="Verdana" w:hAnsi="Verdana"/>
          <w:sz w:val="18"/>
          <w:szCs w:val="18"/>
        </w:rPr>
        <w:t>D. Lgs. 50/2016</w:t>
      </w:r>
    </w:p>
    <w:p w14:paraId="5BBFD173" w14:textId="77777777"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14:paraId="777E7659" w14:textId="77777777" w:rsidTr="00B23DC3">
        <w:tc>
          <w:tcPr>
            <w:tcW w:w="4889" w:type="dxa"/>
            <w:shd w:val="clear" w:color="auto" w:fill="auto"/>
          </w:tcPr>
          <w:p w14:paraId="68D32289"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14:paraId="06E0C1FB"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14:paraId="4BB93F41" w14:textId="77777777" w:rsidTr="00B23DC3">
        <w:tc>
          <w:tcPr>
            <w:tcW w:w="4889" w:type="dxa"/>
            <w:shd w:val="clear" w:color="auto" w:fill="auto"/>
          </w:tcPr>
          <w:p w14:paraId="498F2F10"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fa affidamento sulle capacità di altri soggetti per soddisfare i criteri di </w:t>
            </w:r>
            <w:r w:rsidRPr="00B23DC3">
              <w:rPr>
                <w:rFonts w:ascii="Verdana" w:hAnsi="Verdana"/>
                <w:sz w:val="18"/>
                <w:szCs w:val="18"/>
              </w:rPr>
              <w:lastRenderedPageBreak/>
              <w:t>selezione della parte IV e rispettare i criteri e le regole (eventuali) della parte V?</w:t>
            </w:r>
          </w:p>
        </w:tc>
        <w:tc>
          <w:tcPr>
            <w:tcW w:w="4889" w:type="dxa"/>
            <w:shd w:val="clear" w:color="auto" w:fill="auto"/>
          </w:tcPr>
          <w:p w14:paraId="150D6709" w14:textId="77777777" w:rsidR="00AC2460" w:rsidRPr="00B23DC3" w:rsidRDefault="00AC2460"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3E367F2A" w14:textId="77777777" w:rsidR="00AC2460" w:rsidRPr="00B23DC3" w:rsidRDefault="00AC2460" w:rsidP="00B23DC3">
            <w:pPr>
              <w:tabs>
                <w:tab w:val="left" w:pos="2680"/>
              </w:tabs>
              <w:spacing w:after="0" w:line="240" w:lineRule="auto"/>
              <w:rPr>
                <w:rFonts w:ascii="Verdana" w:hAnsi="Verdana"/>
                <w:sz w:val="18"/>
                <w:szCs w:val="18"/>
              </w:rPr>
            </w:pPr>
          </w:p>
        </w:tc>
      </w:tr>
      <w:tr w:rsidR="00AC2460" w:rsidRPr="00B23DC3" w14:paraId="5816F491" w14:textId="77777777" w:rsidTr="00B23DC3">
        <w:tblPrEx>
          <w:shd w:val="clear" w:color="auto" w:fill="D9D9D9"/>
        </w:tblPrEx>
        <w:tc>
          <w:tcPr>
            <w:tcW w:w="9778" w:type="dxa"/>
            <w:gridSpan w:val="2"/>
            <w:shd w:val="clear" w:color="auto" w:fill="D9D9D9"/>
          </w:tcPr>
          <w:p w14:paraId="1CBC8804"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14:paraId="07BACE69"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14:paraId="248D342A" w14:textId="77777777"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14:paraId="03B13931" w14:textId="77777777" w:rsidR="005B213E" w:rsidRPr="00566376" w:rsidRDefault="005B213E" w:rsidP="005B213E">
      <w:pPr>
        <w:pStyle w:val="Pidipagina"/>
        <w:jc w:val="both"/>
        <w:rPr>
          <w:rFonts w:ascii="Verdana" w:hAnsi="Verdana"/>
          <w:sz w:val="18"/>
          <w:szCs w:val="18"/>
        </w:rPr>
      </w:pPr>
    </w:p>
    <w:p w14:paraId="40EBD076" w14:textId="77777777" w:rsidR="00DC43E3" w:rsidRDefault="00DC43E3" w:rsidP="002226A8">
      <w:pPr>
        <w:tabs>
          <w:tab w:val="left" w:pos="2680"/>
        </w:tabs>
        <w:spacing w:after="0"/>
        <w:jc w:val="center"/>
        <w:rPr>
          <w:rFonts w:ascii="Verdana" w:hAnsi="Verdana"/>
          <w:sz w:val="18"/>
          <w:szCs w:val="18"/>
        </w:rPr>
      </w:pPr>
    </w:p>
    <w:p w14:paraId="31A91988" w14:textId="77777777" w:rsidR="00DC43E3" w:rsidRDefault="00DC43E3" w:rsidP="0061537C">
      <w:pPr>
        <w:tabs>
          <w:tab w:val="left" w:pos="2680"/>
        </w:tabs>
        <w:spacing w:after="0"/>
        <w:rPr>
          <w:rFonts w:ascii="Verdana" w:hAnsi="Verdana"/>
          <w:sz w:val="18"/>
          <w:szCs w:val="18"/>
        </w:rPr>
      </w:pPr>
    </w:p>
    <w:p w14:paraId="3F454801" w14:textId="77777777" w:rsidR="00DC43E3" w:rsidRDefault="00DC43E3" w:rsidP="002226A8">
      <w:pPr>
        <w:tabs>
          <w:tab w:val="left" w:pos="2680"/>
        </w:tabs>
        <w:spacing w:after="0"/>
        <w:jc w:val="center"/>
        <w:rPr>
          <w:rFonts w:ascii="Verdana" w:hAnsi="Verdana"/>
          <w:sz w:val="18"/>
          <w:szCs w:val="18"/>
        </w:rPr>
      </w:pPr>
    </w:p>
    <w:p w14:paraId="5FE820C8" w14:textId="77777777" w:rsidR="00DC43E3" w:rsidRDefault="00DC43E3" w:rsidP="002226A8">
      <w:pPr>
        <w:tabs>
          <w:tab w:val="left" w:pos="2680"/>
        </w:tabs>
        <w:spacing w:after="0"/>
        <w:jc w:val="center"/>
        <w:rPr>
          <w:rFonts w:ascii="Verdana" w:hAnsi="Verdana"/>
          <w:sz w:val="18"/>
          <w:szCs w:val="18"/>
        </w:rPr>
      </w:pPr>
    </w:p>
    <w:p w14:paraId="673E915D" w14:textId="77777777"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14:paraId="665B8E86" w14:textId="77777777" w:rsidR="002A51F2" w:rsidRPr="00566376" w:rsidRDefault="002A51F2" w:rsidP="002A51F2">
      <w:pPr>
        <w:tabs>
          <w:tab w:val="left" w:pos="2680"/>
        </w:tabs>
        <w:spacing w:after="0"/>
        <w:jc w:val="center"/>
        <w:rPr>
          <w:rFonts w:ascii="Verdana" w:hAnsi="Verdana"/>
          <w:sz w:val="18"/>
          <w:szCs w:val="18"/>
        </w:rPr>
      </w:pPr>
      <w:r w:rsidRPr="00566376">
        <w:rPr>
          <w:rFonts w:ascii="Verdana" w:hAnsi="Verdana"/>
          <w:sz w:val="18"/>
          <w:szCs w:val="18"/>
        </w:rPr>
        <w:t>ex art. 105</w:t>
      </w:r>
      <w:r w:rsidR="004823C4">
        <w:rPr>
          <w:rFonts w:ascii="Verdana" w:hAnsi="Verdana"/>
          <w:sz w:val="18"/>
          <w:szCs w:val="18"/>
        </w:rPr>
        <w:t xml:space="preserve"> del</w:t>
      </w:r>
      <w:r w:rsidRPr="00566376">
        <w:rPr>
          <w:rFonts w:ascii="Verdana" w:hAnsi="Verdana"/>
          <w:sz w:val="18"/>
          <w:szCs w:val="18"/>
        </w:rPr>
        <w:t xml:space="preserve"> D. Lgs. 50/2016</w:t>
      </w:r>
    </w:p>
    <w:p w14:paraId="6177A08A" w14:textId="77777777"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14:paraId="2C9B7D69" w14:textId="77777777" w:rsidTr="00B23DC3">
        <w:tc>
          <w:tcPr>
            <w:tcW w:w="9778" w:type="dxa"/>
            <w:shd w:val="clear" w:color="auto" w:fill="D9D9D9"/>
          </w:tcPr>
          <w:p w14:paraId="4556C39F" w14:textId="77777777"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14:paraId="6426E608" w14:textId="77777777"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14:paraId="7194C300" w14:textId="77777777" w:rsidTr="00B23DC3">
        <w:tc>
          <w:tcPr>
            <w:tcW w:w="4889" w:type="dxa"/>
            <w:shd w:val="clear" w:color="auto" w:fill="auto"/>
          </w:tcPr>
          <w:p w14:paraId="4353A649"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14:paraId="7B1F0F24"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14:paraId="20CB0AFA" w14:textId="77777777" w:rsidTr="00B23DC3">
        <w:tc>
          <w:tcPr>
            <w:tcW w:w="4889" w:type="dxa"/>
            <w:shd w:val="clear" w:color="auto" w:fill="auto"/>
          </w:tcPr>
          <w:p w14:paraId="7309B8A1" w14:textId="77777777"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14:paraId="56FCEC67" w14:textId="77777777" w:rsidR="00C47F16" w:rsidRPr="00B23DC3" w:rsidRDefault="00C47F16" w:rsidP="00B23DC3">
            <w:pPr>
              <w:tabs>
                <w:tab w:val="left" w:pos="2680"/>
              </w:tabs>
              <w:spacing w:after="0" w:line="240" w:lineRule="auto"/>
              <w:jc w:val="both"/>
              <w:rPr>
                <w:rFonts w:ascii="Verdana" w:hAnsi="Verdana"/>
                <w:sz w:val="18"/>
                <w:szCs w:val="18"/>
              </w:rPr>
            </w:pPr>
          </w:p>
          <w:p w14:paraId="40060542"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14:paraId="420486A6" w14:textId="77777777" w:rsidR="00C47F16" w:rsidRPr="00B23DC3" w:rsidRDefault="00C47F16" w:rsidP="00B23DC3">
            <w:pPr>
              <w:tabs>
                <w:tab w:val="left" w:pos="2680"/>
              </w:tabs>
              <w:spacing w:after="0" w:line="240" w:lineRule="auto"/>
              <w:jc w:val="both"/>
              <w:rPr>
                <w:rFonts w:ascii="Verdana" w:hAnsi="Verdana"/>
                <w:sz w:val="18"/>
                <w:szCs w:val="18"/>
              </w:rPr>
            </w:pPr>
          </w:p>
          <w:p w14:paraId="42AE67B2"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14:paraId="37CCE5E4"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14:paraId="4A9C2795" w14:textId="77777777" w:rsidR="00526D70" w:rsidRPr="00B23DC3" w:rsidRDefault="00526D7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3A74B1B" w14:textId="77777777" w:rsidR="00E03073" w:rsidRPr="00B23DC3" w:rsidRDefault="00E03073" w:rsidP="00B23DC3">
            <w:pPr>
              <w:tabs>
                <w:tab w:val="left" w:pos="2680"/>
              </w:tabs>
              <w:spacing w:after="0" w:line="240" w:lineRule="auto"/>
              <w:rPr>
                <w:rFonts w:ascii="Verdana" w:hAnsi="Verdana"/>
                <w:sz w:val="18"/>
                <w:szCs w:val="18"/>
              </w:rPr>
            </w:pPr>
          </w:p>
          <w:p w14:paraId="23F92BB1" w14:textId="77777777" w:rsidR="004E16BE" w:rsidRPr="00B23DC3" w:rsidRDefault="004E16BE" w:rsidP="00B23DC3">
            <w:pPr>
              <w:tabs>
                <w:tab w:val="left" w:pos="2680"/>
              </w:tabs>
              <w:spacing w:after="0" w:line="240" w:lineRule="auto"/>
              <w:rPr>
                <w:rFonts w:ascii="Verdana" w:hAnsi="Verdana"/>
                <w:sz w:val="18"/>
                <w:szCs w:val="18"/>
              </w:rPr>
            </w:pPr>
          </w:p>
          <w:p w14:paraId="290DF9D2" w14:textId="77777777"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835C2EF" w14:textId="77777777" w:rsidR="00C47F16" w:rsidRPr="00B23DC3" w:rsidRDefault="00C47F16" w:rsidP="00B23DC3">
            <w:pPr>
              <w:tabs>
                <w:tab w:val="left" w:pos="2680"/>
              </w:tabs>
              <w:spacing w:after="0" w:line="240" w:lineRule="auto"/>
              <w:rPr>
                <w:rFonts w:ascii="Verdana" w:hAnsi="Verdana"/>
                <w:sz w:val="18"/>
                <w:szCs w:val="18"/>
              </w:rPr>
            </w:pPr>
          </w:p>
          <w:p w14:paraId="618415E7" w14:textId="77777777" w:rsidR="00C47F16" w:rsidRPr="00B23DC3" w:rsidRDefault="00C47F16" w:rsidP="00B23DC3">
            <w:pPr>
              <w:tabs>
                <w:tab w:val="left" w:pos="2680"/>
              </w:tabs>
              <w:spacing w:after="0" w:line="240" w:lineRule="auto"/>
              <w:rPr>
                <w:rFonts w:ascii="Verdana" w:hAnsi="Verdana"/>
                <w:sz w:val="18"/>
                <w:szCs w:val="18"/>
              </w:rPr>
            </w:pPr>
          </w:p>
          <w:p w14:paraId="234918E9" w14:textId="77777777" w:rsidR="00C47F16" w:rsidRPr="00B23DC3" w:rsidRDefault="00C47F16" w:rsidP="00B23DC3">
            <w:pPr>
              <w:tabs>
                <w:tab w:val="left" w:pos="2680"/>
              </w:tabs>
              <w:spacing w:after="0" w:line="240" w:lineRule="auto"/>
              <w:rPr>
                <w:rFonts w:ascii="Verdana" w:hAnsi="Verdana"/>
                <w:sz w:val="18"/>
                <w:szCs w:val="18"/>
              </w:rPr>
            </w:pPr>
          </w:p>
          <w:p w14:paraId="464D5BE4" w14:textId="77777777"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14:paraId="2870E7CC" w14:textId="77777777"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14:paraId="5CDEDE6B" w14:textId="77777777" w:rsidTr="00B23DC3">
        <w:tc>
          <w:tcPr>
            <w:tcW w:w="9778" w:type="dxa"/>
            <w:shd w:val="clear" w:color="auto" w:fill="D9D9D9"/>
          </w:tcPr>
          <w:p w14:paraId="0E7941D2" w14:textId="77777777"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lastRenderedPageBreak/>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14:paraId="6D07937F" w14:textId="77777777" w:rsidR="002152F5" w:rsidRPr="00566376" w:rsidRDefault="002152F5" w:rsidP="002152F5">
      <w:pPr>
        <w:tabs>
          <w:tab w:val="left" w:pos="2680"/>
        </w:tabs>
        <w:jc w:val="center"/>
        <w:rPr>
          <w:rFonts w:ascii="Verdana" w:hAnsi="Verdana"/>
          <w:sz w:val="18"/>
          <w:szCs w:val="18"/>
        </w:rPr>
      </w:pPr>
    </w:p>
    <w:p w14:paraId="56B26D2A" w14:textId="77777777" w:rsidR="00B32842" w:rsidRPr="00566376" w:rsidRDefault="00B32842" w:rsidP="002152F5">
      <w:pPr>
        <w:tabs>
          <w:tab w:val="left" w:pos="2680"/>
        </w:tabs>
        <w:jc w:val="center"/>
        <w:rPr>
          <w:rFonts w:ascii="Verdana" w:hAnsi="Verdana"/>
          <w:sz w:val="18"/>
          <w:szCs w:val="18"/>
        </w:rPr>
      </w:pPr>
    </w:p>
    <w:p w14:paraId="1612D22E" w14:textId="77777777" w:rsidR="007607E9" w:rsidRPr="00566376" w:rsidRDefault="007607E9">
      <w:pPr>
        <w:rPr>
          <w:rFonts w:ascii="Verdana" w:hAnsi="Verdana"/>
          <w:sz w:val="18"/>
          <w:szCs w:val="18"/>
        </w:rPr>
      </w:pPr>
      <w:r w:rsidRPr="00566376">
        <w:rPr>
          <w:rFonts w:ascii="Verdana" w:hAnsi="Verdana"/>
          <w:sz w:val="18"/>
          <w:szCs w:val="18"/>
        </w:rPr>
        <w:br w:type="page"/>
      </w:r>
    </w:p>
    <w:p w14:paraId="6B15F418" w14:textId="77777777"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III: Motivi di esclusione</w:t>
      </w:r>
    </w:p>
    <w:p w14:paraId="44421E33" w14:textId="77777777" w:rsidR="00E872D1" w:rsidRPr="00566376" w:rsidRDefault="002A51F2" w:rsidP="001F2228">
      <w:pPr>
        <w:tabs>
          <w:tab w:val="left" w:pos="2680"/>
        </w:tabs>
        <w:spacing w:after="0"/>
        <w:jc w:val="center"/>
        <w:rPr>
          <w:rFonts w:ascii="Verdana" w:hAnsi="Verdana"/>
          <w:b/>
          <w:bCs/>
          <w:sz w:val="18"/>
          <w:szCs w:val="18"/>
        </w:rPr>
      </w:pPr>
      <w:r w:rsidRPr="00566376">
        <w:rPr>
          <w:rFonts w:ascii="Verdana" w:hAnsi="Verdana"/>
          <w:b/>
          <w:bCs/>
          <w:sz w:val="18"/>
          <w:szCs w:val="18"/>
        </w:rPr>
        <w:t xml:space="preserve">ex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r w:rsidR="00E03073" w:rsidRPr="00566376">
        <w:rPr>
          <w:rFonts w:ascii="Verdana" w:hAnsi="Verdana"/>
          <w:b/>
          <w:bCs/>
          <w:sz w:val="18"/>
          <w:szCs w:val="18"/>
        </w:rPr>
        <w:t>Lgs. 50/2016</w:t>
      </w:r>
    </w:p>
    <w:p w14:paraId="378D7081" w14:textId="77777777" w:rsidR="00E872D1" w:rsidRPr="00566376" w:rsidRDefault="00E872D1" w:rsidP="001F2228">
      <w:pPr>
        <w:tabs>
          <w:tab w:val="left" w:pos="2680"/>
        </w:tabs>
        <w:spacing w:after="0"/>
        <w:jc w:val="center"/>
        <w:rPr>
          <w:rFonts w:ascii="Verdana" w:hAnsi="Verdana"/>
          <w:sz w:val="18"/>
          <w:szCs w:val="18"/>
        </w:rPr>
      </w:pPr>
    </w:p>
    <w:p w14:paraId="4821E6DF" w14:textId="77777777"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14:paraId="57A2C2F7" w14:textId="77777777"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14:paraId="10DCCD5D" w14:textId="77777777" w:rsidTr="00B23DC3">
        <w:tc>
          <w:tcPr>
            <w:tcW w:w="9778" w:type="dxa"/>
            <w:shd w:val="clear" w:color="auto" w:fill="D9D9D9"/>
          </w:tcPr>
          <w:p w14:paraId="1A1E6249" w14:textId="77777777"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14:paraId="1AAD5B38"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14:paraId="07913EE0"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14:paraId="6A25CE72"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14:paraId="476DD8A9"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14:paraId="5C1D9ECA"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14:paraId="77618B96"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14:paraId="74350262" w14:textId="77777777"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14:paraId="30A96469" w14:textId="77777777" w:rsidR="00D8165F" w:rsidRPr="00B23DC3" w:rsidRDefault="00D8165F" w:rsidP="00B23DC3">
            <w:pPr>
              <w:pStyle w:val="Paragrafoelenco"/>
              <w:tabs>
                <w:tab w:val="left" w:pos="2680"/>
              </w:tabs>
              <w:spacing w:after="0" w:line="240" w:lineRule="auto"/>
              <w:rPr>
                <w:rFonts w:ascii="Verdana" w:hAnsi="Verdana"/>
                <w:sz w:val="18"/>
                <w:szCs w:val="18"/>
              </w:rPr>
            </w:pPr>
          </w:p>
          <w:p w14:paraId="6D7DDEE4" w14:textId="77777777" w:rsidR="00D8165F" w:rsidRPr="00B23DC3" w:rsidRDefault="00D8165F" w:rsidP="00B23DC3">
            <w:pPr>
              <w:pStyle w:val="Paragrafoelenco"/>
              <w:tabs>
                <w:tab w:val="left" w:pos="2680"/>
              </w:tabs>
              <w:spacing w:after="0" w:line="240" w:lineRule="auto"/>
              <w:rPr>
                <w:rFonts w:ascii="Verdana" w:hAnsi="Verdana"/>
                <w:sz w:val="18"/>
                <w:szCs w:val="18"/>
              </w:rPr>
            </w:pPr>
          </w:p>
        </w:tc>
      </w:tr>
    </w:tbl>
    <w:p w14:paraId="01BF1812" w14:textId="77777777"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14:paraId="6384AC8E" w14:textId="77777777" w:rsidTr="00B23DC3">
        <w:tc>
          <w:tcPr>
            <w:tcW w:w="4889" w:type="dxa"/>
            <w:shd w:val="clear" w:color="auto" w:fill="auto"/>
          </w:tcPr>
          <w:p w14:paraId="1B0B0F42"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14:paraId="12550A9C"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14:paraId="2EDB82F4" w14:textId="77777777" w:rsidTr="00B23DC3">
        <w:tc>
          <w:tcPr>
            <w:tcW w:w="4889" w:type="dxa"/>
            <w:shd w:val="clear" w:color="auto" w:fill="auto"/>
          </w:tcPr>
          <w:p w14:paraId="73DCB207" w14:textId="77777777"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ovvero una persona che è membro del suo consiglio di </w:t>
            </w:r>
            <w:r w:rsidRPr="00B23DC3">
              <w:rPr>
                <w:rFonts w:ascii="Verdana" w:hAnsi="Verdana"/>
                <w:sz w:val="18"/>
                <w:szCs w:val="18"/>
              </w:rPr>
              <w:lastRenderedPageBreak/>
              <w:t>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14:paraId="74A6ACB4"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393C6077" w14:textId="77777777" w:rsidR="006D5CAB" w:rsidRPr="00B23DC3" w:rsidRDefault="006D5CAB" w:rsidP="00B23DC3">
            <w:pPr>
              <w:tabs>
                <w:tab w:val="left" w:pos="2680"/>
              </w:tabs>
              <w:spacing w:after="0" w:line="240" w:lineRule="auto"/>
              <w:rPr>
                <w:rFonts w:ascii="Verdana" w:hAnsi="Verdana"/>
                <w:sz w:val="18"/>
                <w:szCs w:val="18"/>
              </w:rPr>
            </w:pPr>
          </w:p>
          <w:p w14:paraId="5C4D7E6F" w14:textId="77777777" w:rsidR="00044068" w:rsidRPr="00B23DC3" w:rsidRDefault="00044068" w:rsidP="00B23DC3">
            <w:pPr>
              <w:tabs>
                <w:tab w:val="left" w:pos="2680"/>
              </w:tabs>
              <w:spacing w:after="0" w:line="240" w:lineRule="auto"/>
              <w:rPr>
                <w:rFonts w:ascii="Verdana" w:hAnsi="Verdana"/>
                <w:bCs/>
                <w:sz w:val="18"/>
                <w:szCs w:val="18"/>
              </w:rPr>
            </w:pPr>
          </w:p>
          <w:p w14:paraId="23F853EC" w14:textId="77777777" w:rsidR="00044068" w:rsidRPr="00B23DC3" w:rsidRDefault="00044068" w:rsidP="00B23DC3">
            <w:pPr>
              <w:tabs>
                <w:tab w:val="left" w:pos="2680"/>
              </w:tabs>
              <w:spacing w:after="0" w:line="240" w:lineRule="auto"/>
              <w:rPr>
                <w:rFonts w:ascii="Verdana" w:hAnsi="Verdana"/>
                <w:bCs/>
                <w:sz w:val="18"/>
                <w:szCs w:val="18"/>
              </w:rPr>
            </w:pPr>
          </w:p>
          <w:p w14:paraId="08B85848" w14:textId="77777777" w:rsidR="00044068" w:rsidRPr="00B23DC3" w:rsidRDefault="00044068" w:rsidP="00B23DC3">
            <w:pPr>
              <w:tabs>
                <w:tab w:val="left" w:pos="2680"/>
              </w:tabs>
              <w:spacing w:after="0" w:line="240" w:lineRule="auto"/>
              <w:rPr>
                <w:rFonts w:ascii="Verdana" w:hAnsi="Verdana"/>
                <w:bCs/>
                <w:sz w:val="18"/>
                <w:szCs w:val="18"/>
              </w:rPr>
            </w:pPr>
          </w:p>
          <w:p w14:paraId="231F89F1" w14:textId="77777777"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14:paraId="0BFB967B" w14:textId="77777777"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4DC89B70"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14:paraId="23FFFEB7" w14:textId="77777777" w:rsidR="00A57AD8" w:rsidRPr="00B23DC3" w:rsidRDefault="00A57AD8" w:rsidP="00B23DC3">
            <w:pPr>
              <w:tabs>
                <w:tab w:val="left" w:pos="2680"/>
              </w:tabs>
              <w:spacing w:after="0" w:line="240" w:lineRule="auto"/>
              <w:rPr>
                <w:rFonts w:ascii="Verdana" w:hAnsi="Verdana"/>
                <w:sz w:val="18"/>
                <w:szCs w:val="18"/>
              </w:rPr>
            </w:pPr>
          </w:p>
        </w:tc>
      </w:tr>
      <w:tr w:rsidR="00002AE5" w:rsidRPr="00B23DC3" w14:paraId="40B18F89" w14:textId="77777777" w:rsidTr="00B23DC3">
        <w:tc>
          <w:tcPr>
            <w:tcW w:w="4889" w:type="dxa"/>
            <w:shd w:val="clear" w:color="auto" w:fill="auto"/>
          </w:tcPr>
          <w:p w14:paraId="363BA7A1" w14:textId="77777777"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14:paraId="299A8EED"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14:paraId="2969DFDC" w14:textId="77777777"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14:paraId="5DBDB284" w14:textId="77777777"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t>Dati definitivi delle persone condannate;</w:t>
            </w:r>
          </w:p>
          <w:p w14:paraId="5176699D"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46BE88F2" w14:textId="77777777"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14:paraId="16988EBF"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75A8FF43"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14:paraId="6F55B149" w14:textId="77777777" w:rsidR="00002AE5" w:rsidRPr="00B23DC3" w:rsidRDefault="00002AE5" w:rsidP="00B23DC3">
            <w:pPr>
              <w:tabs>
                <w:tab w:val="left" w:pos="2680"/>
              </w:tabs>
              <w:spacing w:after="0" w:line="240" w:lineRule="auto"/>
              <w:rPr>
                <w:rFonts w:ascii="Verdana" w:hAnsi="Verdana"/>
                <w:sz w:val="18"/>
                <w:szCs w:val="18"/>
              </w:rPr>
            </w:pPr>
          </w:p>
          <w:p w14:paraId="457F38C7"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 </w:t>
            </w:r>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14:paraId="3CB1FC7D" w14:textId="77777777"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14:paraId="13302B38"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39F6B4B9"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487FEB95"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Pr="00B23DC3">
              <w:rPr>
                <w:rFonts w:ascii="Verdana" w:hAnsi="Verdana"/>
                <w:sz w:val="18"/>
                <w:szCs w:val="18"/>
              </w:rPr>
              <w:t>….]</w:t>
            </w:r>
          </w:p>
          <w:p w14:paraId="6E7D8CD1" w14:textId="77777777" w:rsidR="0054372F" w:rsidRPr="00B23DC3" w:rsidRDefault="0054372F" w:rsidP="00B23DC3">
            <w:pPr>
              <w:tabs>
                <w:tab w:val="left" w:pos="2680"/>
              </w:tabs>
              <w:spacing w:after="0" w:line="240" w:lineRule="auto"/>
              <w:rPr>
                <w:rFonts w:ascii="Verdana" w:hAnsi="Verdana"/>
                <w:sz w:val="18"/>
                <w:szCs w:val="18"/>
              </w:rPr>
            </w:pPr>
          </w:p>
          <w:p w14:paraId="61901806" w14:textId="77777777"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14:paraId="6FF67FCF" w14:textId="77777777" w:rsidR="007607E9" w:rsidRPr="00B23DC3" w:rsidRDefault="007607E9" w:rsidP="00B23DC3">
            <w:pPr>
              <w:pStyle w:val="Paragrafoelenco"/>
              <w:tabs>
                <w:tab w:val="left" w:pos="2680"/>
              </w:tabs>
              <w:spacing w:after="0" w:line="240" w:lineRule="auto"/>
              <w:ind w:left="214"/>
              <w:rPr>
                <w:rFonts w:ascii="Verdana" w:hAnsi="Verdana"/>
                <w:sz w:val="18"/>
                <w:szCs w:val="18"/>
              </w:rPr>
            </w:pPr>
          </w:p>
          <w:p w14:paraId="5E921C09"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264A7E95"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12E6D088" w14:textId="77777777"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14:paraId="3BDA9FF0" w14:textId="77777777"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4D368C4F" w14:textId="77777777"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14:paraId="30381812" w14:textId="77777777" w:rsidTr="00B23DC3">
        <w:tc>
          <w:tcPr>
            <w:tcW w:w="4889" w:type="dxa"/>
            <w:shd w:val="clear" w:color="auto" w:fill="auto"/>
          </w:tcPr>
          <w:p w14:paraId="76DC56A1" w14:textId="77777777"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r w:rsidR="001F2228" w:rsidRPr="00B23DC3">
              <w:rPr>
                <w:rFonts w:ascii="Verdana" w:hAnsi="Verdana"/>
                <w:sz w:val="18"/>
                <w:szCs w:val="18"/>
              </w:rPr>
              <w:t>Lgs.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“self-c</w:t>
            </w:r>
            <w:r w:rsidRPr="00B23DC3">
              <w:rPr>
                <w:rFonts w:ascii="Verdana" w:hAnsi="Verdana"/>
                <w:sz w:val="18"/>
                <w:szCs w:val="18"/>
              </w:rPr>
              <w:t>leaning”)?</w:t>
            </w:r>
            <w:r w:rsidR="001F52E6" w:rsidRPr="00B23DC3">
              <w:rPr>
                <w:rFonts w:ascii="Verdana" w:hAnsi="Verdana"/>
                <w:sz w:val="18"/>
                <w:szCs w:val="18"/>
              </w:rPr>
              <w:t xml:space="preserve"> </w:t>
            </w:r>
          </w:p>
        </w:tc>
        <w:tc>
          <w:tcPr>
            <w:tcW w:w="4889" w:type="dxa"/>
            <w:shd w:val="clear" w:color="auto" w:fill="auto"/>
          </w:tcPr>
          <w:p w14:paraId="7DF452D9" w14:textId="77777777" w:rsidR="00644EA8" w:rsidRPr="00B23DC3" w:rsidRDefault="00644EA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11B527C" w14:textId="77777777" w:rsidR="00002AE5" w:rsidRPr="00B23DC3" w:rsidRDefault="00002AE5" w:rsidP="00B23DC3">
            <w:pPr>
              <w:tabs>
                <w:tab w:val="left" w:pos="2680"/>
              </w:tabs>
              <w:spacing w:after="0" w:line="240" w:lineRule="auto"/>
              <w:rPr>
                <w:rFonts w:ascii="Verdana" w:hAnsi="Verdana"/>
                <w:sz w:val="18"/>
                <w:szCs w:val="18"/>
              </w:rPr>
            </w:pPr>
          </w:p>
        </w:tc>
      </w:tr>
      <w:tr w:rsidR="00002AE5" w:rsidRPr="00B23DC3" w14:paraId="27C94407" w14:textId="77777777" w:rsidTr="00B23DC3">
        <w:tc>
          <w:tcPr>
            <w:tcW w:w="4889" w:type="dxa"/>
            <w:shd w:val="clear" w:color="auto" w:fill="auto"/>
          </w:tcPr>
          <w:p w14:paraId="730026C7" w14:textId="77777777"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lastRenderedPageBreak/>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14:paraId="67DCA1FE" w14:textId="77777777"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14:paraId="163F774D" w14:textId="77777777"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14:paraId="1BD07946" w14:textId="77777777"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14:paraId="6F4392F6" w14:textId="77777777" w:rsidR="00CE6E85" w:rsidRPr="00566376" w:rsidRDefault="00CE6E85" w:rsidP="00D45310">
      <w:pPr>
        <w:pStyle w:val="Pidipagina"/>
        <w:jc w:val="both"/>
        <w:rPr>
          <w:rFonts w:ascii="Verdana" w:hAnsi="Verdana"/>
          <w:sz w:val="18"/>
          <w:szCs w:val="18"/>
        </w:rPr>
      </w:pPr>
    </w:p>
    <w:p w14:paraId="0E69E014" w14:textId="77777777" w:rsidR="004779A9" w:rsidRPr="00566376" w:rsidRDefault="004779A9" w:rsidP="00D45310">
      <w:pPr>
        <w:pStyle w:val="Pidipagina"/>
        <w:jc w:val="both"/>
        <w:rPr>
          <w:rFonts w:ascii="Verdana" w:hAnsi="Verdana"/>
          <w:sz w:val="18"/>
          <w:szCs w:val="18"/>
        </w:rPr>
      </w:pPr>
    </w:p>
    <w:p w14:paraId="0EC62AB9" w14:textId="77777777"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14:paraId="6361AB4F" w14:textId="77777777"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r w:rsidRPr="00B34ECE">
        <w:rPr>
          <w:rFonts w:ascii="Verdana" w:hAnsi="Verdana"/>
          <w:sz w:val="18"/>
          <w:szCs w:val="18"/>
        </w:rPr>
        <w:t>Lgs. 50/2016</w:t>
      </w:r>
    </w:p>
    <w:p w14:paraId="34F5E711" w14:textId="77777777"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14:paraId="7B7678F6" w14:textId="77777777" w:rsidTr="00B23DC3">
        <w:tc>
          <w:tcPr>
            <w:tcW w:w="4889" w:type="dxa"/>
            <w:shd w:val="clear" w:color="auto" w:fill="auto"/>
          </w:tcPr>
          <w:p w14:paraId="58AE4A32" w14:textId="77777777"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14:paraId="316143E5" w14:textId="77777777"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14:paraId="6BA64D78" w14:textId="77777777" w:rsidTr="00B23DC3">
        <w:tc>
          <w:tcPr>
            <w:tcW w:w="4889" w:type="dxa"/>
            <w:shd w:val="clear" w:color="auto" w:fill="auto"/>
          </w:tcPr>
          <w:p w14:paraId="0B0B6E3B" w14:textId="77777777"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14:paraId="50908076" w14:textId="77777777" w:rsidR="008F2344" w:rsidRPr="00B23DC3" w:rsidRDefault="008F234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29CFD17" w14:textId="77777777" w:rsidR="00BA660F" w:rsidRPr="00B23DC3" w:rsidRDefault="00BA660F" w:rsidP="00B23DC3">
            <w:pPr>
              <w:tabs>
                <w:tab w:val="left" w:pos="2680"/>
              </w:tabs>
              <w:spacing w:after="0" w:line="240" w:lineRule="auto"/>
              <w:rPr>
                <w:rFonts w:ascii="Verdana" w:hAnsi="Verdana"/>
                <w:sz w:val="18"/>
                <w:szCs w:val="18"/>
              </w:rPr>
            </w:pPr>
          </w:p>
        </w:tc>
      </w:tr>
      <w:tr w:rsidR="00A22461" w:rsidRPr="00B23DC3" w14:paraId="3A6DA464" w14:textId="77777777" w:rsidTr="00B23DC3">
        <w:trPr>
          <w:trHeight w:val="463"/>
        </w:trPr>
        <w:tc>
          <w:tcPr>
            <w:tcW w:w="4889" w:type="dxa"/>
            <w:vMerge w:val="restart"/>
            <w:shd w:val="clear" w:color="auto" w:fill="auto"/>
          </w:tcPr>
          <w:p w14:paraId="65F6E6EF" w14:textId="77777777" w:rsidR="009E22DB" w:rsidRPr="00B23DC3" w:rsidRDefault="009E22DB" w:rsidP="00B23DC3">
            <w:pPr>
              <w:tabs>
                <w:tab w:val="left" w:pos="2680"/>
              </w:tabs>
              <w:spacing w:after="0" w:line="240" w:lineRule="auto"/>
              <w:rPr>
                <w:rFonts w:ascii="Verdana" w:hAnsi="Verdana"/>
                <w:sz w:val="18"/>
                <w:szCs w:val="18"/>
              </w:rPr>
            </w:pPr>
          </w:p>
          <w:p w14:paraId="4C063FDB" w14:textId="77777777" w:rsidR="00A20A9D" w:rsidRPr="00B23DC3" w:rsidRDefault="00A20A9D" w:rsidP="00B23DC3">
            <w:pPr>
              <w:tabs>
                <w:tab w:val="left" w:pos="2680"/>
              </w:tabs>
              <w:spacing w:after="0" w:line="240" w:lineRule="auto"/>
              <w:rPr>
                <w:rFonts w:ascii="Verdana" w:hAnsi="Verdana"/>
                <w:b/>
                <w:sz w:val="18"/>
                <w:szCs w:val="18"/>
              </w:rPr>
            </w:pPr>
          </w:p>
          <w:p w14:paraId="26CC9704" w14:textId="77777777"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indicare:</w:t>
            </w:r>
          </w:p>
          <w:p w14:paraId="11CA41DB" w14:textId="77777777" w:rsidR="009E22DB" w:rsidRPr="00B23DC3" w:rsidRDefault="009E22DB" w:rsidP="00B23DC3">
            <w:pPr>
              <w:tabs>
                <w:tab w:val="left" w:pos="2680"/>
              </w:tabs>
              <w:spacing w:after="0" w:line="240" w:lineRule="auto"/>
              <w:rPr>
                <w:rFonts w:ascii="Verdana" w:hAnsi="Verdana"/>
                <w:sz w:val="18"/>
                <w:szCs w:val="18"/>
              </w:rPr>
            </w:pPr>
          </w:p>
          <w:p w14:paraId="174D3A64" w14:textId="77777777"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14:paraId="08C5BAEA"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14:paraId="24A05968"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14:paraId="3692BFAD"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14:paraId="36D021F8"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14:paraId="69B403ED"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14:paraId="3A079D53"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14:paraId="512B4727" w14:textId="77777777"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14:paraId="04558062"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14:paraId="5F2AE194" w14:textId="77777777" w:rsidR="00A20A9D" w:rsidRPr="00B23DC3" w:rsidRDefault="00A20A9D" w:rsidP="00B23DC3">
            <w:pPr>
              <w:tabs>
                <w:tab w:val="left" w:pos="2680"/>
              </w:tabs>
              <w:spacing w:after="0" w:line="240" w:lineRule="auto"/>
              <w:jc w:val="both"/>
              <w:rPr>
                <w:rFonts w:ascii="Verdana" w:hAnsi="Verdana"/>
                <w:sz w:val="18"/>
                <w:szCs w:val="18"/>
              </w:rPr>
            </w:pPr>
          </w:p>
          <w:p w14:paraId="0B1CCA87"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ottemperato ai suoi obblighi, pagando o impegnandosi in modo vincolante a pagare le imposte o i contributi previdenziali dovuti, compresi eventuali </w:t>
            </w:r>
            <w:r w:rsidRPr="00B23DC3">
              <w:rPr>
                <w:rFonts w:ascii="Verdana" w:hAnsi="Verdana"/>
                <w:sz w:val="18"/>
                <w:szCs w:val="18"/>
              </w:rPr>
              <w:lastRenderedPageBreak/>
              <w:t>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14:paraId="6A9255C3"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14:paraId="0AF106F0"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lastRenderedPageBreak/>
              <w:t>Imposte</w:t>
            </w:r>
          </w:p>
        </w:tc>
        <w:tc>
          <w:tcPr>
            <w:tcW w:w="2403" w:type="dxa"/>
            <w:shd w:val="clear" w:color="auto" w:fill="auto"/>
            <w:vAlign w:val="center"/>
          </w:tcPr>
          <w:p w14:paraId="5BA3EAA5"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14:paraId="49839647" w14:textId="77777777" w:rsidTr="00B23DC3">
        <w:trPr>
          <w:trHeight w:val="3627"/>
        </w:trPr>
        <w:tc>
          <w:tcPr>
            <w:tcW w:w="4889" w:type="dxa"/>
            <w:vMerge/>
            <w:shd w:val="clear" w:color="auto" w:fill="auto"/>
          </w:tcPr>
          <w:p w14:paraId="1B48721D"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14:paraId="454E7796" w14:textId="77777777" w:rsidR="009E22DB" w:rsidRPr="00B23DC3" w:rsidRDefault="009E22DB" w:rsidP="00B23DC3">
            <w:pPr>
              <w:tabs>
                <w:tab w:val="left" w:pos="2680"/>
              </w:tabs>
              <w:spacing w:after="0" w:line="240" w:lineRule="auto"/>
              <w:rPr>
                <w:rFonts w:ascii="Verdana" w:hAnsi="Verdana"/>
                <w:sz w:val="18"/>
                <w:szCs w:val="18"/>
              </w:rPr>
            </w:pPr>
          </w:p>
          <w:p w14:paraId="6E4E800B" w14:textId="77777777" w:rsidR="00A20A9D" w:rsidRPr="00B23DC3" w:rsidRDefault="00A20A9D" w:rsidP="00B23DC3">
            <w:pPr>
              <w:tabs>
                <w:tab w:val="left" w:pos="2680"/>
              </w:tabs>
              <w:spacing w:after="0" w:line="240" w:lineRule="auto"/>
              <w:rPr>
                <w:rFonts w:ascii="Verdana" w:hAnsi="Verdana"/>
                <w:sz w:val="18"/>
                <w:szCs w:val="18"/>
              </w:rPr>
            </w:pPr>
          </w:p>
          <w:p w14:paraId="54931BEF"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2AA37611"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5BF546A3" w14:textId="77777777" w:rsidR="00865EF8" w:rsidRPr="00B23DC3" w:rsidRDefault="00865EF8" w:rsidP="00B23DC3">
            <w:pPr>
              <w:tabs>
                <w:tab w:val="left" w:pos="2680"/>
              </w:tabs>
              <w:spacing w:after="0" w:line="240" w:lineRule="auto"/>
              <w:rPr>
                <w:rFonts w:ascii="Verdana" w:hAnsi="Verdana"/>
                <w:sz w:val="18"/>
                <w:szCs w:val="18"/>
              </w:rPr>
            </w:pPr>
          </w:p>
          <w:p w14:paraId="6BA3BA99" w14:textId="77777777" w:rsidR="00865EF8" w:rsidRPr="00B23DC3" w:rsidRDefault="00865EF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c1) </w:t>
            </w:r>
            <w:r w:rsidR="00E74EC0" w:rsidRPr="00B23DC3">
              <w:rPr>
                <w:rFonts w:ascii="Verdana" w:hAnsi="Verdana"/>
                <w:sz w:val="18"/>
                <w:szCs w:val="18"/>
              </w:rPr>
              <w:t xml:space="preserve"> </w:t>
            </w:r>
            <w:r w:rsidRPr="00B23DC3">
              <w:rPr>
                <w:rFonts w:ascii="Verdana" w:hAnsi="Verdana"/>
                <w:sz w:val="18"/>
                <w:szCs w:val="18"/>
              </w:rPr>
              <w:t xml:space="preserve">  [   ] Sì   [   ] No</w:t>
            </w:r>
          </w:p>
          <w:p w14:paraId="033A6231" w14:textId="77777777" w:rsidR="00B07D35" w:rsidRPr="00B23DC3" w:rsidRDefault="00B07D35" w:rsidP="00B23DC3">
            <w:pPr>
              <w:tabs>
                <w:tab w:val="left" w:pos="2680"/>
              </w:tabs>
              <w:spacing w:after="0" w:line="240" w:lineRule="auto"/>
              <w:rPr>
                <w:rFonts w:ascii="Verdana" w:hAnsi="Verdana"/>
                <w:sz w:val="18"/>
                <w:szCs w:val="18"/>
              </w:rPr>
            </w:pPr>
          </w:p>
          <w:p w14:paraId="71D5A6C6" w14:textId="77777777"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2C6BE3E2"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42121983"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4B698A36"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2AE8085E" w14:textId="77777777" w:rsidR="00E74EC0" w:rsidRPr="00B23DC3" w:rsidRDefault="00E74EC0" w:rsidP="00B23DC3">
            <w:pPr>
              <w:tabs>
                <w:tab w:val="left" w:pos="2680"/>
              </w:tabs>
              <w:spacing w:after="0" w:line="240" w:lineRule="auto"/>
              <w:rPr>
                <w:rFonts w:ascii="Verdana" w:hAnsi="Verdana"/>
                <w:sz w:val="18"/>
                <w:szCs w:val="18"/>
              </w:rPr>
            </w:pPr>
          </w:p>
          <w:p w14:paraId="2295D451" w14:textId="77777777" w:rsidR="00E74EC0" w:rsidRPr="00B23DC3" w:rsidRDefault="00E74EC0" w:rsidP="00B23DC3">
            <w:pPr>
              <w:tabs>
                <w:tab w:val="left" w:pos="2680"/>
              </w:tabs>
              <w:spacing w:after="0" w:line="240" w:lineRule="auto"/>
              <w:rPr>
                <w:rFonts w:ascii="Verdana" w:hAnsi="Verdana"/>
                <w:sz w:val="18"/>
                <w:szCs w:val="18"/>
              </w:rPr>
            </w:pPr>
          </w:p>
          <w:p w14:paraId="68FEFCEB" w14:textId="77777777" w:rsidR="00E74EC0" w:rsidRPr="00B23DC3" w:rsidRDefault="00E74EC0" w:rsidP="00B23DC3">
            <w:pPr>
              <w:tabs>
                <w:tab w:val="left" w:pos="2680"/>
              </w:tabs>
              <w:spacing w:after="0" w:line="240" w:lineRule="auto"/>
              <w:rPr>
                <w:rFonts w:ascii="Verdana" w:hAnsi="Verdana"/>
                <w:sz w:val="18"/>
                <w:szCs w:val="18"/>
              </w:rPr>
            </w:pPr>
          </w:p>
          <w:p w14:paraId="1939A6E1" w14:textId="77777777" w:rsidR="00A20A9D" w:rsidRPr="00B23DC3" w:rsidRDefault="00A20A9D" w:rsidP="00B23DC3">
            <w:pPr>
              <w:tabs>
                <w:tab w:val="left" w:pos="2680"/>
              </w:tabs>
              <w:spacing w:after="0" w:line="240" w:lineRule="auto"/>
              <w:rPr>
                <w:rFonts w:ascii="Verdana" w:hAnsi="Verdana"/>
                <w:sz w:val="18"/>
                <w:szCs w:val="18"/>
              </w:rPr>
            </w:pPr>
          </w:p>
          <w:p w14:paraId="53C3C19B"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17E7362C" w14:textId="77777777" w:rsidR="00A20A9D" w:rsidRPr="00B23DC3" w:rsidRDefault="00A20A9D" w:rsidP="00B23DC3">
            <w:pPr>
              <w:tabs>
                <w:tab w:val="left" w:pos="2680"/>
              </w:tabs>
              <w:spacing w:after="0" w:line="240" w:lineRule="auto"/>
              <w:rPr>
                <w:rFonts w:ascii="Verdana" w:hAnsi="Verdana"/>
                <w:sz w:val="18"/>
                <w:szCs w:val="18"/>
              </w:rPr>
            </w:pPr>
          </w:p>
          <w:p w14:paraId="1C15E7D0"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0F6AE863"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1361DEEE" w14:textId="77777777"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14:paraId="2CB21672" w14:textId="77777777" w:rsidR="00E74EC0" w:rsidRPr="00B23DC3" w:rsidRDefault="00E74EC0" w:rsidP="00B23DC3">
            <w:pPr>
              <w:tabs>
                <w:tab w:val="left" w:pos="2680"/>
              </w:tabs>
              <w:spacing w:after="0" w:line="240" w:lineRule="auto"/>
              <w:rPr>
                <w:rFonts w:ascii="Verdana" w:hAnsi="Verdana"/>
                <w:sz w:val="18"/>
                <w:szCs w:val="18"/>
              </w:rPr>
            </w:pPr>
          </w:p>
          <w:p w14:paraId="4713DFEA" w14:textId="77777777" w:rsidR="00A20A9D" w:rsidRPr="00B23DC3" w:rsidRDefault="00A20A9D" w:rsidP="00B23DC3">
            <w:pPr>
              <w:tabs>
                <w:tab w:val="left" w:pos="2680"/>
              </w:tabs>
              <w:spacing w:after="0" w:line="240" w:lineRule="auto"/>
              <w:rPr>
                <w:rFonts w:ascii="Verdana" w:hAnsi="Verdana"/>
                <w:sz w:val="18"/>
                <w:szCs w:val="18"/>
              </w:rPr>
            </w:pPr>
          </w:p>
          <w:p w14:paraId="6081FF4E" w14:textId="77777777"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14:paraId="762C315E" w14:textId="77777777"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186EE1C8" w14:textId="77777777" w:rsidR="00E74EC0" w:rsidRPr="00B23DC3" w:rsidRDefault="00E74EC0" w:rsidP="00B23DC3">
            <w:pPr>
              <w:tabs>
                <w:tab w:val="left" w:pos="2680"/>
              </w:tabs>
              <w:spacing w:after="0" w:line="240" w:lineRule="auto"/>
              <w:rPr>
                <w:rFonts w:ascii="Verdana" w:hAnsi="Verdana"/>
                <w:sz w:val="18"/>
                <w:szCs w:val="18"/>
              </w:rPr>
            </w:pPr>
          </w:p>
          <w:p w14:paraId="70D8683B"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c1)    [   ] Sì   [   ] No</w:t>
            </w:r>
          </w:p>
          <w:p w14:paraId="39239093" w14:textId="77777777" w:rsidR="00B07D35" w:rsidRPr="00B23DC3" w:rsidRDefault="00B07D35" w:rsidP="00B23DC3">
            <w:pPr>
              <w:tabs>
                <w:tab w:val="left" w:pos="2680"/>
              </w:tabs>
              <w:spacing w:after="0" w:line="240" w:lineRule="auto"/>
              <w:rPr>
                <w:rFonts w:ascii="Verdana" w:hAnsi="Verdana"/>
                <w:sz w:val="18"/>
                <w:szCs w:val="18"/>
              </w:rPr>
            </w:pPr>
          </w:p>
          <w:p w14:paraId="246E3C08"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3401D693"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45918CCF"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7BD3BF02"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05539974" w14:textId="77777777" w:rsidR="00E74EC0" w:rsidRPr="00B23DC3" w:rsidRDefault="00E74EC0" w:rsidP="00B23DC3">
            <w:pPr>
              <w:tabs>
                <w:tab w:val="left" w:pos="2680"/>
              </w:tabs>
              <w:spacing w:after="0" w:line="240" w:lineRule="auto"/>
              <w:rPr>
                <w:rFonts w:ascii="Verdana" w:hAnsi="Verdana"/>
                <w:sz w:val="18"/>
                <w:szCs w:val="18"/>
              </w:rPr>
            </w:pPr>
          </w:p>
          <w:p w14:paraId="7332B601" w14:textId="77777777" w:rsidR="00E74EC0" w:rsidRPr="00B23DC3" w:rsidRDefault="00E74EC0" w:rsidP="00B23DC3">
            <w:pPr>
              <w:tabs>
                <w:tab w:val="left" w:pos="2680"/>
              </w:tabs>
              <w:spacing w:after="0" w:line="240" w:lineRule="auto"/>
              <w:rPr>
                <w:rFonts w:ascii="Verdana" w:hAnsi="Verdana"/>
                <w:sz w:val="18"/>
                <w:szCs w:val="18"/>
              </w:rPr>
            </w:pPr>
          </w:p>
          <w:p w14:paraId="7B7D2D69" w14:textId="77777777" w:rsidR="00E74EC0" w:rsidRPr="00B23DC3" w:rsidRDefault="00E74EC0" w:rsidP="00B23DC3">
            <w:pPr>
              <w:tabs>
                <w:tab w:val="left" w:pos="2680"/>
              </w:tabs>
              <w:spacing w:after="0" w:line="240" w:lineRule="auto"/>
              <w:rPr>
                <w:rFonts w:ascii="Verdana" w:hAnsi="Verdana"/>
                <w:sz w:val="18"/>
                <w:szCs w:val="18"/>
              </w:rPr>
            </w:pPr>
          </w:p>
          <w:p w14:paraId="0C440876" w14:textId="77777777" w:rsidR="00A20A9D" w:rsidRPr="00B23DC3" w:rsidRDefault="00A20A9D" w:rsidP="00B23DC3">
            <w:pPr>
              <w:tabs>
                <w:tab w:val="left" w:pos="2680"/>
              </w:tabs>
              <w:spacing w:after="0" w:line="240" w:lineRule="auto"/>
              <w:rPr>
                <w:rFonts w:ascii="Verdana" w:hAnsi="Verdana"/>
                <w:sz w:val="18"/>
                <w:szCs w:val="18"/>
              </w:rPr>
            </w:pPr>
          </w:p>
          <w:p w14:paraId="29055F53"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4E26BF6E" w14:textId="77777777" w:rsidR="00A20A9D" w:rsidRPr="00B23DC3" w:rsidRDefault="00A20A9D" w:rsidP="00B23DC3">
            <w:pPr>
              <w:tabs>
                <w:tab w:val="left" w:pos="2680"/>
              </w:tabs>
              <w:spacing w:after="0" w:line="240" w:lineRule="auto"/>
              <w:rPr>
                <w:rFonts w:ascii="Verdana" w:hAnsi="Verdana"/>
                <w:sz w:val="18"/>
                <w:szCs w:val="18"/>
              </w:rPr>
            </w:pPr>
          </w:p>
          <w:p w14:paraId="3F8AB55B"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475C2818"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357AF7DC" w14:textId="77777777"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w:t>
            </w:r>
            <w:r w:rsidR="00E74EC0" w:rsidRPr="00B23DC3">
              <w:rPr>
                <w:rFonts w:ascii="Verdana" w:hAnsi="Verdana"/>
                <w:sz w:val="18"/>
                <w:szCs w:val="18"/>
              </w:rPr>
              <w:t>……………………………..</w:t>
            </w:r>
            <w:r w:rsidRPr="00B23DC3">
              <w:rPr>
                <w:rFonts w:ascii="Verdana" w:hAnsi="Verdana"/>
                <w:sz w:val="18"/>
                <w:szCs w:val="18"/>
              </w:rPr>
              <w:t>]</w:t>
            </w:r>
          </w:p>
        </w:tc>
      </w:tr>
      <w:tr w:rsidR="00BA660F" w:rsidRPr="00B23DC3" w14:paraId="1E0786C3" w14:textId="77777777" w:rsidTr="00B23DC3">
        <w:tc>
          <w:tcPr>
            <w:tcW w:w="4889" w:type="dxa"/>
            <w:shd w:val="clear" w:color="auto" w:fill="auto"/>
          </w:tcPr>
          <w:p w14:paraId="5828F616" w14:textId="77777777"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Se la documentazione pertinente relativa al pagamento di imposte o contributi previdenziali è disponibile elettronicamente, indicare:</w:t>
            </w:r>
          </w:p>
        </w:tc>
        <w:tc>
          <w:tcPr>
            <w:tcW w:w="4889" w:type="dxa"/>
            <w:gridSpan w:val="2"/>
            <w:shd w:val="clear" w:color="auto" w:fill="auto"/>
          </w:tcPr>
          <w:p w14:paraId="36759118" w14:textId="77777777"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(indirizzo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14:paraId="574C1D29" w14:textId="77777777"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14:paraId="21C9AAA7" w14:textId="77777777" w:rsidR="00F96957" w:rsidRDefault="00F96957" w:rsidP="00F96957">
      <w:pPr>
        <w:tabs>
          <w:tab w:val="left" w:pos="2680"/>
        </w:tabs>
        <w:spacing w:after="0"/>
        <w:jc w:val="center"/>
        <w:rPr>
          <w:rFonts w:ascii="Verdana" w:hAnsi="Verdana"/>
          <w:sz w:val="18"/>
          <w:szCs w:val="18"/>
        </w:rPr>
      </w:pPr>
    </w:p>
    <w:p w14:paraId="50A48AE7" w14:textId="77777777"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14:paraId="5371AFA3" w14:textId="77777777" w:rsidR="003A1DDC" w:rsidRPr="00F96957" w:rsidRDefault="00F52FBB" w:rsidP="00F96957">
      <w:pPr>
        <w:tabs>
          <w:tab w:val="left" w:pos="2680"/>
        </w:tabs>
        <w:spacing w:after="0"/>
        <w:jc w:val="center"/>
        <w:rPr>
          <w:rFonts w:ascii="Verdana" w:hAnsi="Verdana"/>
          <w:sz w:val="18"/>
          <w:szCs w:val="18"/>
          <w:lang w:val="en-US"/>
        </w:rPr>
      </w:pPr>
      <w:r w:rsidRPr="00F96957">
        <w:rPr>
          <w:rFonts w:ascii="Verdana" w:hAnsi="Verdana"/>
          <w:sz w:val="18"/>
          <w:szCs w:val="18"/>
          <w:lang w:val="en-US"/>
        </w:rPr>
        <w:t>Ex art. 80</w:t>
      </w:r>
      <w:r w:rsidR="00F96957" w:rsidRPr="00F96957">
        <w:rPr>
          <w:rFonts w:ascii="Verdana" w:hAnsi="Verdana"/>
          <w:sz w:val="18"/>
          <w:szCs w:val="18"/>
          <w:lang w:val="en-US"/>
        </w:rPr>
        <w:t>,</w:t>
      </w:r>
      <w:r w:rsidRPr="00F96957">
        <w:rPr>
          <w:rFonts w:ascii="Verdana" w:hAnsi="Verdana"/>
          <w:sz w:val="18"/>
          <w:szCs w:val="18"/>
          <w:lang w:val="en-US"/>
        </w:rPr>
        <w:t xml:space="preserve"> comma 5 lett. a, b, c, d</w:t>
      </w:r>
      <w:r w:rsidR="00F96957">
        <w:rPr>
          <w:rFonts w:ascii="Verdana" w:hAnsi="Verdana"/>
          <w:sz w:val="18"/>
          <w:szCs w:val="18"/>
          <w:lang w:val="en-US"/>
        </w:rPr>
        <w:t xml:space="preserve"> del</w:t>
      </w:r>
      <w:r w:rsidRPr="00F96957">
        <w:rPr>
          <w:rFonts w:ascii="Verdana" w:hAnsi="Verdana"/>
          <w:sz w:val="18"/>
          <w:szCs w:val="18"/>
          <w:lang w:val="en-US"/>
        </w:rPr>
        <w:t xml:space="preserve">  D.</w:t>
      </w:r>
      <w:r w:rsidR="00F96957">
        <w:rPr>
          <w:rFonts w:ascii="Verdana" w:hAnsi="Verdana"/>
          <w:sz w:val="18"/>
          <w:szCs w:val="18"/>
          <w:lang w:val="en-US"/>
        </w:rPr>
        <w:t xml:space="preserve"> Lgs. 50/2016</w:t>
      </w:r>
    </w:p>
    <w:p w14:paraId="4B6BD363" w14:textId="77777777" w:rsidR="009A382B" w:rsidRPr="00F96957" w:rsidRDefault="009A382B" w:rsidP="00D45310">
      <w:pPr>
        <w:pStyle w:val="Pidipagina"/>
        <w:jc w:val="bot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14:paraId="4D764799" w14:textId="77777777" w:rsidTr="00B23DC3">
        <w:trPr>
          <w:trHeight w:val="919"/>
        </w:trPr>
        <w:tc>
          <w:tcPr>
            <w:tcW w:w="9778" w:type="dxa"/>
            <w:shd w:val="clear" w:color="auto" w:fill="D9D9D9"/>
          </w:tcPr>
          <w:p w14:paraId="02994846" w14:textId="77777777"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DA58BD4" w14:textId="77777777"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14:paraId="1006E24E" w14:textId="77777777" w:rsidTr="00B23DC3">
        <w:tc>
          <w:tcPr>
            <w:tcW w:w="4889" w:type="dxa"/>
            <w:shd w:val="clear" w:color="auto" w:fill="auto"/>
          </w:tcPr>
          <w:p w14:paraId="62F22D4A"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14:paraId="7FC05196"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14:paraId="727E3CA9" w14:textId="77777777" w:rsidTr="00B23DC3">
        <w:trPr>
          <w:trHeight w:val="313"/>
        </w:trPr>
        <w:tc>
          <w:tcPr>
            <w:tcW w:w="4889" w:type="dxa"/>
            <w:vMerge w:val="restart"/>
            <w:shd w:val="clear" w:color="auto" w:fill="auto"/>
          </w:tcPr>
          <w:p w14:paraId="732472B8" w14:textId="77777777"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14:paraId="5851F960" w14:textId="77777777"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w:t>
            </w:r>
            <w:r w:rsidRPr="00B23DC3">
              <w:rPr>
                <w:rFonts w:ascii="Verdana" w:hAnsi="Verdana"/>
                <w:sz w:val="18"/>
                <w:szCs w:val="18"/>
              </w:rPr>
              <w:lastRenderedPageBreak/>
              <w:t>dimostrare la sua affidabilità nonostante l’esistenza del presente motivo di esclusione (autodisciplina o “self-cleaning”)?</w:t>
            </w:r>
          </w:p>
          <w:p w14:paraId="5BD8AD84" w14:textId="77777777"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14:paraId="22859266" w14:textId="77777777" w:rsidR="00E81C1A" w:rsidRPr="00B23DC3" w:rsidRDefault="00E81C1A"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794E06AD" w14:textId="77777777" w:rsidR="00E81C1A" w:rsidRPr="00B23DC3" w:rsidRDefault="00E81C1A" w:rsidP="00B23DC3">
            <w:pPr>
              <w:tabs>
                <w:tab w:val="left" w:pos="2680"/>
              </w:tabs>
              <w:spacing w:after="0" w:line="240" w:lineRule="auto"/>
              <w:rPr>
                <w:rFonts w:ascii="Verdana" w:hAnsi="Verdana"/>
                <w:sz w:val="18"/>
                <w:szCs w:val="18"/>
              </w:rPr>
            </w:pPr>
          </w:p>
          <w:p w14:paraId="416320D2" w14:textId="77777777" w:rsidR="00F52FBB" w:rsidRPr="00B23DC3" w:rsidRDefault="00F52FBB" w:rsidP="00B23DC3">
            <w:pPr>
              <w:tabs>
                <w:tab w:val="left" w:pos="2680"/>
              </w:tabs>
              <w:spacing w:after="0" w:line="240" w:lineRule="auto"/>
              <w:rPr>
                <w:rFonts w:ascii="Verdana" w:hAnsi="Verdana"/>
                <w:sz w:val="18"/>
                <w:szCs w:val="18"/>
              </w:rPr>
            </w:pPr>
          </w:p>
          <w:p w14:paraId="12EEE971" w14:textId="77777777" w:rsidR="00F52FBB" w:rsidRPr="00B23DC3" w:rsidRDefault="00F52FBB" w:rsidP="00B23DC3">
            <w:pPr>
              <w:tabs>
                <w:tab w:val="left" w:pos="2680"/>
              </w:tabs>
              <w:spacing w:after="0" w:line="240" w:lineRule="auto"/>
              <w:rPr>
                <w:rFonts w:ascii="Verdana" w:hAnsi="Verdana"/>
                <w:sz w:val="18"/>
                <w:szCs w:val="18"/>
              </w:rPr>
            </w:pPr>
          </w:p>
        </w:tc>
      </w:tr>
      <w:tr w:rsidR="00E81C1A" w:rsidRPr="00B23DC3" w14:paraId="094A188A" w14:textId="77777777" w:rsidTr="00B23DC3">
        <w:trPr>
          <w:trHeight w:val="353"/>
        </w:trPr>
        <w:tc>
          <w:tcPr>
            <w:tcW w:w="4889" w:type="dxa"/>
            <w:vMerge/>
            <w:shd w:val="clear" w:color="auto" w:fill="auto"/>
          </w:tcPr>
          <w:p w14:paraId="6FEA0A77" w14:textId="77777777"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14:paraId="00A066CE" w14:textId="77777777" w:rsidR="002966CA" w:rsidRPr="00B23DC3" w:rsidRDefault="002966CA" w:rsidP="00B23DC3">
            <w:pPr>
              <w:tabs>
                <w:tab w:val="left" w:pos="2680"/>
              </w:tabs>
              <w:spacing w:after="0" w:line="240" w:lineRule="auto"/>
              <w:rPr>
                <w:rFonts w:ascii="Verdana" w:hAnsi="Verdana"/>
                <w:sz w:val="18"/>
                <w:szCs w:val="18"/>
              </w:rPr>
            </w:pPr>
          </w:p>
          <w:p w14:paraId="24948BC9" w14:textId="77777777"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xml:space="preserve"> </w:t>
            </w:r>
            <w:r w:rsidR="00E81C1A" w:rsidRPr="00B23DC3">
              <w:rPr>
                <w:rFonts w:ascii="Verdana" w:hAnsi="Verdana"/>
                <w:sz w:val="18"/>
                <w:szCs w:val="18"/>
              </w:rPr>
              <w:t>[   ] Sì   [   ] No</w:t>
            </w:r>
          </w:p>
          <w:p w14:paraId="71C3522B" w14:textId="77777777" w:rsidR="002966CA" w:rsidRPr="00B23DC3" w:rsidRDefault="002966CA" w:rsidP="00B23DC3">
            <w:pPr>
              <w:tabs>
                <w:tab w:val="left" w:pos="2680"/>
              </w:tabs>
              <w:spacing w:after="0" w:line="240" w:lineRule="auto"/>
              <w:rPr>
                <w:rFonts w:ascii="Verdana" w:hAnsi="Verdana"/>
                <w:b/>
                <w:sz w:val="18"/>
                <w:szCs w:val="18"/>
              </w:rPr>
            </w:pPr>
          </w:p>
          <w:p w14:paraId="6D343125" w14:textId="77777777" w:rsidR="002966CA" w:rsidRPr="00B23DC3" w:rsidRDefault="002966CA" w:rsidP="00B23DC3">
            <w:pPr>
              <w:tabs>
                <w:tab w:val="left" w:pos="2680"/>
              </w:tabs>
              <w:spacing w:after="0" w:line="240" w:lineRule="auto"/>
              <w:rPr>
                <w:rFonts w:ascii="Verdana" w:hAnsi="Verdana"/>
                <w:b/>
                <w:sz w:val="18"/>
                <w:szCs w:val="18"/>
              </w:rPr>
            </w:pPr>
          </w:p>
          <w:p w14:paraId="064E41DF" w14:textId="77777777"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0341AB02" w14:textId="77777777"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14:paraId="4BA4CF6D" w14:textId="77777777" w:rsidTr="00B23DC3">
        <w:trPr>
          <w:trHeight w:val="353"/>
        </w:trPr>
        <w:tc>
          <w:tcPr>
            <w:tcW w:w="4889" w:type="dxa"/>
            <w:shd w:val="clear" w:color="auto" w:fill="auto"/>
          </w:tcPr>
          <w:p w14:paraId="7A9C0B12" w14:textId="77777777" w:rsidR="002966CA" w:rsidRPr="00B23DC3" w:rsidRDefault="002966CA" w:rsidP="00B23DC3">
            <w:pPr>
              <w:tabs>
                <w:tab w:val="left" w:pos="2680"/>
              </w:tabs>
              <w:spacing w:after="0" w:line="240" w:lineRule="auto"/>
              <w:rPr>
                <w:rFonts w:ascii="Verdana" w:hAnsi="Verdana"/>
                <w:sz w:val="18"/>
                <w:szCs w:val="18"/>
              </w:rPr>
            </w:pPr>
          </w:p>
          <w:p w14:paraId="4F61B76D" w14:textId="77777777"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14:paraId="72C6B1ED" w14:textId="77777777" w:rsidR="002966CA" w:rsidRPr="00B23DC3" w:rsidRDefault="002966CA" w:rsidP="00B23DC3">
            <w:pPr>
              <w:tabs>
                <w:tab w:val="left" w:pos="2680"/>
              </w:tabs>
              <w:spacing w:after="0" w:line="240" w:lineRule="auto"/>
              <w:rPr>
                <w:rFonts w:ascii="Verdana" w:hAnsi="Verdana"/>
                <w:sz w:val="18"/>
                <w:szCs w:val="18"/>
              </w:rPr>
            </w:pPr>
          </w:p>
        </w:tc>
      </w:tr>
      <w:tr w:rsidR="00095D4E" w:rsidRPr="00B23DC3" w14:paraId="02ACF33E" w14:textId="77777777" w:rsidTr="00B23DC3">
        <w:tc>
          <w:tcPr>
            <w:tcW w:w="4889" w:type="dxa"/>
            <w:shd w:val="clear" w:color="auto" w:fill="auto"/>
          </w:tcPr>
          <w:p w14:paraId="0CB66C08" w14:textId="77777777"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14:paraId="4D5B23CE"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14:paraId="3C7978D1"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14:paraId="1B1CC1BF" w14:textId="77777777"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14:paraId="39416B5E"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14:paraId="1DC0CAB8"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14:paraId="082DB8F5" w14:textId="77777777"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14:paraId="5D1D46C0" w14:textId="77777777" w:rsidR="008148BD" w:rsidRPr="00B23DC3" w:rsidRDefault="008148BD" w:rsidP="00B23DC3">
            <w:pPr>
              <w:tabs>
                <w:tab w:val="left" w:pos="2680"/>
              </w:tabs>
              <w:spacing w:after="0" w:line="240" w:lineRule="auto"/>
              <w:rPr>
                <w:rFonts w:ascii="Verdana" w:hAnsi="Verdana"/>
                <w:sz w:val="18"/>
                <w:szCs w:val="18"/>
              </w:rPr>
            </w:pPr>
          </w:p>
          <w:p w14:paraId="473012FC" w14:textId="77777777"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14:paraId="1A552238"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14:paraId="4F0E7B8F" w14:textId="77777777"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14:paraId="79A70625" w14:textId="77777777" w:rsidR="000A01AD" w:rsidRPr="00B23DC3" w:rsidRDefault="000A01AD" w:rsidP="00B23DC3">
            <w:pPr>
              <w:spacing w:after="120" w:line="240" w:lineRule="auto"/>
              <w:ind w:left="285" w:firstLine="708"/>
              <w:rPr>
                <w:rFonts w:ascii="Verdana" w:hAnsi="Verdana"/>
                <w:sz w:val="18"/>
                <w:szCs w:val="18"/>
              </w:rPr>
            </w:pPr>
          </w:p>
          <w:p w14:paraId="17A3BA8C" w14:textId="77777777" w:rsidR="000A01AD" w:rsidRPr="00B23DC3" w:rsidRDefault="000A01AD" w:rsidP="00B23DC3">
            <w:pPr>
              <w:spacing w:after="120" w:line="240" w:lineRule="auto"/>
              <w:rPr>
                <w:rFonts w:ascii="Verdana" w:hAnsi="Verdana"/>
                <w:sz w:val="18"/>
                <w:szCs w:val="18"/>
              </w:rPr>
            </w:pPr>
          </w:p>
          <w:p w14:paraId="7F383F22" w14:textId="77777777" w:rsidR="006F7C31" w:rsidRPr="00B23DC3" w:rsidRDefault="006F7C31" w:rsidP="00B23DC3">
            <w:pPr>
              <w:tabs>
                <w:tab w:val="left" w:pos="2680"/>
              </w:tabs>
              <w:spacing w:after="0" w:line="240" w:lineRule="auto"/>
              <w:jc w:val="both"/>
              <w:rPr>
                <w:rFonts w:ascii="Verdana" w:hAnsi="Verdana"/>
                <w:sz w:val="18"/>
                <w:szCs w:val="18"/>
              </w:rPr>
            </w:pPr>
          </w:p>
          <w:p w14:paraId="2BDAF6FC" w14:textId="77777777" w:rsidR="00C323A8" w:rsidRPr="00B23DC3" w:rsidRDefault="00C323A8" w:rsidP="00B23DC3">
            <w:pPr>
              <w:tabs>
                <w:tab w:val="left" w:pos="2680"/>
              </w:tabs>
              <w:spacing w:after="0" w:line="240" w:lineRule="auto"/>
              <w:jc w:val="both"/>
              <w:rPr>
                <w:rFonts w:ascii="Verdana" w:hAnsi="Verdana"/>
                <w:sz w:val="18"/>
                <w:szCs w:val="18"/>
              </w:rPr>
            </w:pPr>
          </w:p>
          <w:p w14:paraId="0A41F04D" w14:textId="77777777" w:rsidR="00A70C9F" w:rsidRPr="00B23DC3" w:rsidRDefault="00A70C9F" w:rsidP="00B23DC3">
            <w:pPr>
              <w:tabs>
                <w:tab w:val="left" w:pos="2680"/>
              </w:tabs>
              <w:spacing w:after="0" w:line="240" w:lineRule="auto"/>
              <w:jc w:val="both"/>
              <w:rPr>
                <w:rFonts w:ascii="Verdana" w:hAnsi="Verdana"/>
                <w:sz w:val="18"/>
                <w:szCs w:val="18"/>
              </w:rPr>
            </w:pPr>
          </w:p>
          <w:p w14:paraId="1EAC69C7" w14:textId="77777777" w:rsidR="00A70C9F" w:rsidRPr="00B23DC3" w:rsidRDefault="00A70C9F" w:rsidP="00B23DC3">
            <w:pPr>
              <w:tabs>
                <w:tab w:val="left" w:pos="2680"/>
              </w:tabs>
              <w:spacing w:after="0" w:line="240" w:lineRule="auto"/>
              <w:jc w:val="both"/>
              <w:rPr>
                <w:rFonts w:ascii="Verdana" w:hAnsi="Verdana"/>
                <w:sz w:val="18"/>
                <w:szCs w:val="18"/>
              </w:rPr>
            </w:pPr>
          </w:p>
          <w:p w14:paraId="5762CCC9" w14:textId="77777777" w:rsidR="00A70C9F" w:rsidRPr="00B23DC3" w:rsidRDefault="00A70C9F" w:rsidP="00B23DC3">
            <w:pPr>
              <w:tabs>
                <w:tab w:val="left" w:pos="2680"/>
              </w:tabs>
              <w:spacing w:after="0" w:line="240" w:lineRule="auto"/>
              <w:jc w:val="both"/>
              <w:rPr>
                <w:rFonts w:ascii="Verdana" w:hAnsi="Verdana"/>
                <w:sz w:val="18"/>
                <w:szCs w:val="18"/>
              </w:rPr>
            </w:pPr>
          </w:p>
          <w:p w14:paraId="04571E87" w14:textId="77777777" w:rsidR="00A70C9F" w:rsidRPr="00B23DC3" w:rsidRDefault="00A70C9F" w:rsidP="00B23DC3">
            <w:pPr>
              <w:tabs>
                <w:tab w:val="left" w:pos="2680"/>
              </w:tabs>
              <w:spacing w:after="0" w:line="240" w:lineRule="auto"/>
              <w:jc w:val="both"/>
              <w:rPr>
                <w:rFonts w:ascii="Verdana" w:hAnsi="Verdana"/>
                <w:sz w:val="18"/>
                <w:szCs w:val="18"/>
              </w:rPr>
            </w:pPr>
          </w:p>
          <w:p w14:paraId="1D3ADCEA" w14:textId="77777777" w:rsidR="00A70C9F" w:rsidRPr="00B23DC3" w:rsidRDefault="00A70C9F" w:rsidP="00B23DC3">
            <w:pPr>
              <w:tabs>
                <w:tab w:val="left" w:pos="2680"/>
              </w:tabs>
              <w:spacing w:after="0" w:line="240" w:lineRule="auto"/>
              <w:jc w:val="both"/>
              <w:rPr>
                <w:rFonts w:ascii="Verdana" w:hAnsi="Verdana"/>
                <w:sz w:val="18"/>
                <w:szCs w:val="18"/>
              </w:rPr>
            </w:pPr>
          </w:p>
          <w:p w14:paraId="7639B580" w14:textId="77777777" w:rsidR="00A70C9F" w:rsidRPr="00B23DC3" w:rsidRDefault="00A70C9F" w:rsidP="00B23DC3">
            <w:pPr>
              <w:tabs>
                <w:tab w:val="left" w:pos="2680"/>
              </w:tabs>
              <w:spacing w:after="0" w:line="240" w:lineRule="auto"/>
              <w:jc w:val="both"/>
              <w:rPr>
                <w:rFonts w:ascii="Verdana" w:hAnsi="Verdana"/>
                <w:sz w:val="18"/>
                <w:szCs w:val="18"/>
              </w:rPr>
            </w:pPr>
          </w:p>
          <w:p w14:paraId="1EF4EE0E" w14:textId="77777777" w:rsidR="00A70C9F" w:rsidRPr="00B23DC3" w:rsidRDefault="00A70C9F" w:rsidP="00B23DC3">
            <w:pPr>
              <w:tabs>
                <w:tab w:val="left" w:pos="2680"/>
              </w:tabs>
              <w:spacing w:after="0" w:line="240" w:lineRule="auto"/>
              <w:jc w:val="both"/>
              <w:rPr>
                <w:rFonts w:ascii="Verdana" w:hAnsi="Verdana"/>
                <w:sz w:val="18"/>
                <w:szCs w:val="18"/>
              </w:rPr>
            </w:pPr>
          </w:p>
          <w:p w14:paraId="355D60FC" w14:textId="77777777" w:rsidR="00A70C9F" w:rsidRPr="00B23DC3" w:rsidRDefault="00A70C9F" w:rsidP="00B23DC3">
            <w:pPr>
              <w:tabs>
                <w:tab w:val="left" w:pos="2680"/>
              </w:tabs>
              <w:spacing w:after="0" w:line="240" w:lineRule="auto"/>
              <w:jc w:val="both"/>
              <w:rPr>
                <w:rFonts w:ascii="Verdana" w:hAnsi="Verdana"/>
                <w:sz w:val="18"/>
                <w:szCs w:val="18"/>
              </w:rPr>
            </w:pPr>
          </w:p>
          <w:p w14:paraId="5A5E6B7A" w14:textId="77777777" w:rsidR="00A70C9F" w:rsidRPr="00B23DC3" w:rsidRDefault="00A70C9F" w:rsidP="00B23DC3">
            <w:pPr>
              <w:tabs>
                <w:tab w:val="left" w:pos="2680"/>
              </w:tabs>
              <w:spacing w:after="0" w:line="240" w:lineRule="auto"/>
              <w:jc w:val="both"/>
              <w:rPr>
                <w:rFonts w:ascii="Verdana" w:hAnsi="Verdana"/>
                <w:sz w:val="18"/>
                <w:szCs w:val="18"/>
              </w:rPr>
            </w:pPr>
          </w:p>
          <w:p w14:paraId="734E0F8B" w14:textId="77777777" w:rsidR="00A70C9F" w:rsidRPr="00B23DC3" w:rsidRDefault="00A70C9F" w:rsidP="00B23DC3">
            <w:pPr>
              <w:tabs>
                <w:tab w:val="left" w:pos="2680"/>
              </w:tabs>
              <w:spacing w:after="0" w:line="240" w:lineRule="auto"/>
              <w:jc w:val="both"/>
              <w:rPr>
                <w:rFonts w:ascii="Verdana" w:hAnsi="Verdana"/>
                <w:sz w:val="18"/>
                <w:szCs w:val="18"/>
              </w:rPr>
            </w:pPr>
          </w:p>
          <w:p w14:paraId="14B73ABD" w14:textId="77777777" w:rsidR="00A70C9F" w:rsidRPr="00B23DC3" w:rsidRDefault="00A70C9F" w:rsidP="00B23DC3">
            <w:pPr>
              <w:tabs>
                <w:tab w:val="left" w:pos="2680"/>
              </w:tabs>
              <w:spacing w:after="0" w:line="240" w:lineRule="auto"/>
              <w:jc w:val="both"/>
              <w:rPr>
                <w:rFonts w:ascii="Verdana" w:hAnsi="Verdana"/>
                <w:sz w:val="18"/>
                <w:szCs w:val="18"/>
              </w:rPr>
            </w:pPr>
          </w:p>
          <w:p w14:paraId="54552639" w14:textId="77777777" w:rsidR="00A70C9F" w:rsidRPr="00B23DC3" w:rsidRDefault="00A70C9F" w:rsidP="00B23DC3">
            <w:pPr>
              <w:tabs>
                <w:tab w:val="left" w:pos="2680"/>
              </w:tabs>
              <w:spacing w:after="0" w:line="240" w:lineRule="auto"/>
              <w:jc w:val="both"/>
              <w:rPr>
                <w:rFonts w:ascii="Verdana" w:hAnsi="Verdana"/>
                <w:sz w:val="18"/>
                <w:szCs w:val="18"/>
              </w:rPr>
            </w:pPr>
          </w:p>
          <w:p w14:paraId="61A83012" w14:textId="77777777" w:rsidR="00A70C9F" w:rsidRPr="00B23DC3" w:rsidRDefault="00A70C9F" w:rsidP="00B23DC3">
            <w:pPr>
              <w:tabs>
                <w:tab w:val="left" w:pos="2680"/>
              </w:tabs>
              <w:spacing w:after="0" w:line="240" w:lineRule="auto"/>
              <w:jc w:val="both"/>
              <w:rPr>
                <w:rFonts w:ascii="Verdana" w:hAnsi="Verdana"/>
                <w:sz w:val="18"/>
                <w:szCs w:val="18"/>
              </w:rPr>
            </w:pPr>
          </w:p>
          <w:p w14:paraId="0C491ACD" w14:textId="77777777" w:rsidR="00A70C9F" w:rsidRPr="00B23DC3" w:rsidRDefault="00A70C9F" w:rsidP="00B23DC3">
            <w:pPr>
              <w:tabs>
                <w:tab w:val="left" w:pos="2680"/>
              </w:tabs>
              <w:spacing w:after="0" w:line="240" w:lineRule="auto"/>
              <w:jc w:val="both"/>
              <w:rPr>
                <w:rFonts w:ascii="Verdana" w:hAnsi="Verdana"/>
                <w:sz w:val="18"/>
                <w:szCs w:val="18"/>
              </w:rPr>
            </w:pPr>
          </w:p>
          <w:p w14:paraId="6B95F267" w14:textId="77777777" w:rsidR="00A70C9F" w:rsidRPr="00B23DC3" w:rsidRDefault="00A70C9F" w:rsidP="00B23DC3">
            <w:pPr>
              <w:tabs>
                <w:tab w:val="left" w:pos="2680"/>
              </w:tabs>
              <w:spacing w:after="0" w:line="240" w:lineRule="auto"/>
              <w:jc w:val="both"/>
              <w:rPr>
                <w:rFonts w:ascii="Verdana" w:hAnsi="Verdana"/>
                <w:sz w:val="18"/>
                <w:szCs w:val="18"/>
              </w:rPr>
            </w:pPr>
          </w:p>
          <w:p w14:paraId="728141A4" w14:textId="77777777" w:rsidR="00A70C9F" w:rsidRPr="00B23DC3" w:rsidRDefault="00A70C9F" w:rsidP="00B23DC3">
            <w:pPr>
              <w:tabs>
                <w:tab w:val="left" w:pos="2680"/>
              </w:tabs>
              <w:spacing w:after="0" w:line="240" w:lineRule="auto"/>
              <w:jc w:val="both"/>
              <w:rPr>
                <w:rFonts w:ascii="Verdana" w:hAnsi="Verdana"/>
                <w:sz w:val="18"/>
                <w:szCs w:val="18"/>
              </w:rPr>
            </w:pPr>
          </w:p>
          <w:p w14:paraId="63C023E4" w14:textId="77777777" w:rsidR="00A70C9F" w:rsidRPr="00B23DC3" w:rsidRDefault="00A70C9F" w:rsidP="00B23DC3">
            <w:pPr>
              <w:tabs>
                <w:tab w:val="left" w:pos="2680"/>
              </w:tabs>
              <w:spacing w:after="0" w:line="240" w:lineRule="auto"/>
              <w:jc w:val="both"/>
              <w:rPr>
                <w:rFonts w:ascii="Verdana" w:hAnsi="Verdana"/>
                <w:sz w:val="18"/>
                <w:szCs w:val="18"/>
              </w:rPr>
            </w:pPr>
          </w:p>
          <w:p w14:paraId="5D2DD0A5" w14:textId="77777777" w:rsidR="00A70C9F" w:rsidRPr="00B23DC3" w:rsidRDefault="00A70C9F" w:rsidP="00B23DC3">
            <w:pPr>
              <w:tabs>
                <w:tab w:val="left" w:pos="2680"/>
              </w:tabs>
              <w:spacing w:after="0" w:line="240" w:lineRule="auto"/>
              <w:jc w:val="both"/>
              <w:rPr>
                <w:rFonts w:ascii="Verdana" w:hAnsi="Verdana"/>
                <w:sz w:val="18"/>
                <w:szCs w:val="18"/>
              </w:rPr>
            </w:pPr>
          </w:p>
          <w:p w14:paraId="41AA3C95" w14:textId="77777777" w:rsidR="00A70C9F" w:rsidRPr="00B23DC3" w:rsidRDefault="00A70C9F" w:rsidP="00B23DC3">
            <w:pPr>
              <w:tabs>
                <w:tab w:val="left" w:pos="2680"/>
              </w:tabs>
              <w:spacing w:after="0" w:line="240" w:lineRule="auto"/>
              <w:jc w:val="both"/>
              <w:rPr>
                <w:rFonts w:ascii="Verdana" w:hAnsi="Verdana"/>
                <w:sz w:val="18"/>
                <w:szCs w:val="18"/>
              </w:rPr>
            </w:pPr>
          </w:p>
          <w:p w14:paraId="3AE2F686" w14:textId="77777777" w:rsidR="00A70C9F" w:rsidRPr="00B23DC3" w:rsidRDefault="00A70C9F" w:rsidP="00B23DC3">
            <w:pPr>
              <w:tabs>
                <w:tab w:val="left" w:pos="2680"/>
              </w:tabs>
              <w:spacing w:after="0" w:line="240" w:lineRule="auto"/>
              <w:jc w:val="both"/>
              <w:rPr>
                <w:rFonts w:ascii="Verdana" w:hAnsi="Verdana"/>
                <w:sz w:val="18"/>
                <w:szCs w:val="18"/>
              </w:rPr>
            </w:pPr>
          </w:p>
          <w:p w14:paraId="301836B7" w14:textId="77777777" w:rsidR="00A70C9F" w:rsidRPr="00B23DC3" w:rsidRDefault="00A70C9F" w:rsidP="00B23DC3">
            <w:pPr>
              <w:tabs>
                <w:tab w:val="left" w:pos="2680"/>
              </w:tabs>
              <w:spacing w:after="0" w:line="240" w:lineRule="auto"/>
              <w:jc w:val="both"/>
              <w:rPr>
                <w:rFonts w:ascii="Verdana" w:hAnsi="Verdana"/>
                <w:sz w:val="18"/>
                <w:szCs w:val="18"/>
              </w:rPr>
            </w:pPr>
          </w:p>
          <w:p w14:paraId="2BF7E1A0" w14:textId="77777777" w:rsidR="00A70C9F" w:rsidRPr="00B23DC3" w:rsidRDefault="00A70C9F" w:rsidP="00B23DC3">
            <w:pPr>
              <w:tabs>
                <w:tab w:val="left" w:pos="2680"/>
              </w:tabs>
              <w:spacing w:after="0" w:line="240" w:lineRule="auto"/>
              <w:jc w:val="both"/>
              <w:rPr>
                <w:rFonts w:ascii="Verdana" w:hAnsi="Verdana"/>
                <w:sz w:val="18"/>
                <w:szCs w:val="18"/>
              </w:rPr>
            </w:pPr>
          </w:p>
          <w:p w14:paraId="5F97741D" w14:textId="77777777" w:rsidR="00A70C9F" w:rsidRPr="00B23DC3" w:rsidRDefault="00A70C9F" w:rsidP="00B23DC3">
            <w:pPr>
              <w:tabs>
                <w:tab w:val="left" w:pos="2680"/>
              </w:tabs>
              <w:spacing w:after="0" w:line="240" w:lineRule="auto"/>
              <w:jc w:val="both"/>
              <w:rPr>
                <w:rFonts w:ascii="Verdana" w:hAnsi="Verdana"/>
                <w:sz w:val="18"/>
                <w:szCs w:val="18"/>
              </w:rPr>
            </w:pPr>
          </w:p>
          <w:p w14:paraId="504E7731" w14:textId="77777777" w:rsidR="00A70C9F" w:rsidRPr="00B23DC3" w:rsidRDefault="00A70C9F" w:rsidP="00B23DC3">
            <w:pPr>
              <w:tabs>
                <w:tab w:val="left" w:pos="2680"/>
              </w:tabs>
              <w:spacing w:after="0" w:line="240" w:lineRule="auto"/>
              <w:jc w:val="both"/>
              <w:rPr>
                <w:rFonts w:ascii="Verdana" w:hAnsi="Verdana"/>
                <w:sz w:val="18"/>
                <w:szCs w:val="18"/>
              </w:rPr>
            </w:pPr>
          </w:p>
          <w:p w14:paraId="6D3F79E6" w14:textId="77777777" w:rsidR="00A70C9F" w:rsidRPr="00B23DC3" w:rsidRDefault="00A70C9F" w:rsidP="00B23DC3">
            <w:pPr>
              <w:tabs>
                <w:tab w:val="left" w:pos="2680"/>
              </w:tabs>
              <w:spacing w:after="0" w:line="240" w:lineRule="auto"/>
              <w:jc w:val="both"/>
              <w:rPr>
                <w:rFonts w:ascii="Verdana" w:hAnsi="Verdana"/>
                <w:sz w:val="18"/>
                <w:szCs w:val="18"/>
              </w:rPr>
            </w:pPr>
          </w:p>
          <w:p w14:paraId="37346A5C" w14:textId="77777777" w:rsidR="00A70C9F" w:rsidRPr="00B23DC3" w:rsidRDefault="00A70C9F" w:rsidP="00B23DC3">
            <w:pPr>
              <w:tabs>
                <w:tab w:val="left" w:pos="2680"/>
              </w:tabs>
              <w:spacing w:after="0" w:line="240" w:lineRule="auto"/>
              <w:jc w:val="both"/>
              <w:rPr>
                <w:rFonts w:ascii="Verdana" w:hAnsi="Verdana"/>
                <w:sz w:val="18"/>
                <w:szCs w:val="18"/>
              </w:rPr>
            </w:pPr>
          </w:p>
          <w:p w14:paraId="70E1245C" w14:textId="77777777" w:rsidR="00A70C9F" w:rsidRPr="00B23DC3" w:rsidRDefault="00A70C9F" w:rsidP="00B23DC3">
            <w:pPr>
              <w:tabs>
                <w:tab w:val="left" w:pos="2680"/>
              </w:tabs>
              <w:spacing w:after="0" w:line="240" w:lineRule="auto"/>
              <w:jc w:val="both"/>
              <w:rPr>
                <w:rFonts w:ascii="Verdana" w:hAnsi="Verdana"/>
                <w:sz w:val="18"/>
                <w:szCs w:val="18"/>
              </w:rPr>
            </w:pPr>
          </w:p>
          <w:p w14:paraId="083CCE91" w14:textId="77777777" w:rsidR="00A70C9F" w:rsidRPr="00B23DC3" w:rsidRDefault="00A70C9F" w:rsidP="00B23DC3">
            <w:pPr>
              <w:tabs>
                <w:tab w:val="left" w:pos="2680"/>
              </w:tabs>
              <w:spacing w:after="0" w:line="240" w:lineRule="auto"/>
              <w:jc w:val="both"/>
              <w:rPr>
                <w:rFonts w:ascii="Verdana" w:hAnsi="Verdana"/>
                <w:sz w:val="18"/>
                <w:szCs w:val="18"/>
              </w:rPr>
            </w:pPr>
          </w:p>
          <w:p w14:paraId="1FCD4EF2" w14:textId="77777777" w:rsidR="00A70C9F" w:rsidRPr="00B23DC3" w:rsidRDefault="00A70C9F" w:rsidP="00B23DC3">
            <w:pPr>
              <w:tabs>
                <w:tab w:val="left" w:pos="2680"/>
              </w:tabs>
              <w:spacing w:after="0" w:line="240" w:lineRule="auto"/>
              <w:jc w:val="both"/>
              <w:rPr>
                <w:rFonts w:ascii="Verdana" w:hAnsi="Verdana"/>
                <w:sz w:val="18"/>
                <w:szCs w:val="18"/>
              </w:rPr>
            </w:pPr>
          </w:p>
          <w:p w14:paraId="225A4B38" w14:textId="77777777" w:rsidR="00A70C9F" w:rsidRPr="00B23DC3" w:rsidRDefault="00A70C9F" w:rsidP="00B23DC3">
            <w:pPr>
              <w:tabs>
                <w:tab w:val="left" w:pos="2680"/>
              </w:tabs>
              <w:spacing w:after="0" w:line="240" w:lineRule="auto"/>
              <w:jc w:val="both"/>
              <w:rPr>
                <w:rFonts w:ascii="Verdana" w:hAnsi="Verdana"/>
                <w:sz w:val="18"/>
                <w:szCs w:val="18"/>
              </w:rPr>
            </w:pPr>
          </w:p>
          <w:p w14:paraId="7D046ABF" w14:textId="77777777" w:rsidR="00A70C9F" w:rsidRPr="00B23DC3" w:rsidRDefault="00A70C9F" w:rsidP="00B23DC3">
            <w:pPr>
              <w:tabs>
                <w:tab w:val="left" w:pos="2680"/>
              </w:tabs>
              <w:spacing w:after="0" w:line="240" w:lineRule="auto"/>
              <w:jc w:val="both"/>
              <w:rPr>
                <w:rFonts w:ascii="Verdana" w:hAnsi="Verdana"/>
                <w:sz w:val="18"/>
                <w:szCs w:val="18"/>
              </w:rPr>
            </w:pPr>
          </w:p>
          <w:p w14:paraId="2D802590" w14:textId="77777777" w:rsidR="00A70C9F" w:rsidRPr="00B23DC3" w:rsidRDefault="00A70C9F" w:rsidP="00B23DC3">
            <w:pPr>
              <w:tabs>
                <w:tab w:val="left" w:pos="2680"/>
              </w:tabs>
              <w:spacing w:after="0" w:line="240" w:lineRule="auto"/>
              <w:jc w:val="both"/>
              <w:rPr>
                <w:rFonts w:ascii="Verdana" w:hAnsi="Verdana"/>
                <w:sz w:val="18"/>
                <w:szCs w:val="18"/>
              </w:rPr>
            </w:pPr>
          </w:p>
          <w:p w14:paraId="282DC8AD" w14:textId="77777777" w:rsidR="00A70C9F" w:rsidRPr="00B23DC3" w:rsidRDefault="00A70C9F" w:rsidP="00B23DC3">
            <w:pPr>
              <w:tabs>
                <w:tab w:val="left" w:pos="2680"/>
              </w:tabs>
              <w:spacing w:after="0" w:line="240" w:lineRule="auto"/>
              <w:jc w:val="both"/>
              <w:rPr>
                <w:rFonts w:ascii="Verdana" w:hAnsi="Verdana"/>
                <w:sz w:val="18"/>
                <w:szCs w:val="18"/>
              </w:rPr>
            </w:pPr>
          </w:p>
          <w:p w14:paraId="7F7853A2" w14:textId="77777777" w:rsidR="00A70C9F" w:rsidRPr="00B23DC3" w:rsidRDefault="00A70C9F" w:rsidP="00B23DC3">
            <w:pPr>
              <w:tabs>
                <w:tab w:val="left" w:pos="2680"/>
              </w:tabs>
              <w:spacing w:after="0" w:line="240" w:lineRule="auto"/>
              <w:jc w:val="both"/>
              <w:rPr>
                <w:rFonts w:ascii="Verdana" w:hAnsi="Verdana"/>
                <w:sz w:val="18"/>
                <w:szCs w:val="18"/>
              </w:rPr>
            </w:pPr>
          </w:p>
          <w:p w14:paraId="462D764C" w14:textId="77777777" w:rsidR="00A70C9F" w:rsidRPr="00B23DC3" w:rsidRDefault="00A70C9F" w:rsidP="00B23DC3">
            <w:pPr>
              <w:tabs>
                <w:tab w:val="left" w:pos="2680"/>
              </w:tabs>
              <w:spacing w:after="0" w:line="240" w:lineRule="auto"/>
              <w:jc w:val="both"/>
              <w:rPr>
                <w:rFonts w:ascii="Verdana" w:hAnsi="Verdana"/>
                <w:sz w:val="18"/>
                <w:szCs w:val="18"/>
              </w:rPr>
            </w:pPr>
          </w:p>
          <w:p w14:paraId="5920129B" w14:textId="77777777" w:rsidR="00A70C9F" w:rsidRPr="00B23DC3" w:rsidRDefault="00A70C9F" w:rsidP="00B23DC3">
            <w:pPr>
              <w:tabs>
                <w:tab w:val="left" w:pos="2680"/>
              </w:tabs>
              <w:spacing w:after="0" w:line="240" w:lineRule="auto"/>
              <w:jc w:val="both"/>
              <w:rPr>
                <w:rFonts w:ascii="Verdana" w:hAnsi="Verdana"/>
                <w:sz w:val="18"/>
                <w:szCs w:val="18"/>
              </w:rPr>
            </w:pPr>
          </w:p>
          <w:p w14:paraId="3E76ABB6" w14:textId="77777777" w:rsidR="00A70C9F" w:rsidRPr="00B23DC3" w:rsidRDefault="00A70C9F" w:rsidP="00B23DC3">
            <w:pPr>
              <w:tabs>
                <w:tab w:val="left" w:pos="2680"/>
              </w:tabs>
              <w:spacing w:after="0" w:line="240" w:lineRule="auto"/>
              <w:jc w:val="both"/>
              <w:rPr>
                <w:rFonts w:ascii="Verdana" w:hAnsi="Verdana"/>
                <w:sz w:val="18"/>
                <w:szCs w:val="18"/>
              </w:rPr>
            </w:pPr>
          </w:p>
          <w:p w14:paraId="69A63211" w14:textId="77777777" w:rsidR="00A70C9F" w:rsidRPr="00B23DC3" w:rsidRDefault="00A70C9F" w:rsidP="00B23DC3">
            <w:pPr>
              <w:tabs>
                <w:tab w:val="left" w:pos="2680"/>
              </w:tabs>
              <w:spacing w:after="0" w:line="240" w:lineRule="auto"/>
              <w:jc w:val="both"/>
              <w:rPr>
                <w:rFonts w:ascii="Verdana" w:hAnsi="Verdana"/>
                <w:sz w:val="18"/>
                <w:szCs w:val="18"/>
              </w:rPr>
            </w:pPr>
          </w:p>
          <w:p w14:paraId="27DBA4EC" w14:textId="77777777" w:rsidR="00A70C9F" w:rsidRPr="00B23DC3" w:rsidRDefault="00A70C9F" w:rsidP="00B23DC3">
            <w:pPr>
              <w:tabs>
                <w:tab w:val="left" w:pos="2680"/>
              </w:tabs>
              <w:spacing w:after="0" w:line="240" w:lineRule="auto"/>
              <w:jc w:val="both"/>
              <w:rPr>
                <w:rFonts w:ascii="Verdana" w:hAnsi="Verdana"/>
                <w:sz w:val="18"/>
                <w:szCs w:val="18"/>
              </w:rPr>
            </w:pPr>
          </w:p>
          <w:p w14:paraId="3052B70B" w14:textId="77777777" w:rsidR="00A70C9F" w:rsidRPr="00B23DC3" w:rsidRDefault="00A70C9F" w:rsidP="00B23DC3">
            <w:pPr>
              <w:tabs>
                <w:tab w:val="left" w:pos="2680"/>
              </w:tabs>
              <w:spacing w:after="0" w:line="240" w:lineRule="auto"/>
              <w:jc w:val="both"/>
              <w:rPr>
                <w:rFonts w:ascii="Verdana" w:hAnsi="Verdana"/>
                <w:sz w:val="18"/>
                <w:szCs w:val="18"/>
              </w:rPr>
            </w:pPr>
          </w:p>
          <w:p w14:paraId="7044FB82" w14:textId="77777777" w:rsidR="00A70C9F" w:rsidRPr="00B23DC3" w:rsidRDefault="00A70C9F" w:rsidP="00B23DC3">
            <w:pPr>
              <w:tabs>
                <w:tab w:val="left" w:pos="2680"/>
              </w:tabs>
              <w:spacing w:after="0" w:line="240" w:lineRule="auto"/>
              <w:jc w:val="both"/>
              <w:rPr>
                <w:rFonts w:ascii="Verdana" w:hAnsi="Verdana"/>
                <w:sz w:val="18"/>
                <w:szCs w:val="18"/>
              </w:rPr>
            </w:pPr>
          </w:p>
          <w:p w14:paraId="21719441" w14:textId="77777777" w:rsidR="00A70C9F" w:rsidRPr="00B23DC3" w:rsidRDefault="00A70C9F" w:rsidP="00B23DC3">
            <w:pPr>
              <w:tabs>
                <w:tab w:val="left" w:pos="2680"/>
              </w:tabs>
              <w:spacing w:after="0" w:line="240" w:lineRule="auto"/>
              <w:jc w:val="both"/>
              <w:rPr>
                <w:rFonts w:ascii="Verdana" w:hAnsi="Verdana"/>
                <w:sz w:val="18"/>
                <w:szCs w:val="18"/>
              </w:rPr>
            </w:pPr>
          </w:p>
          <w:p w14:paraId="1D5135FE" w14:textId="77777777" w:rsidR="00A70C9F" w:rsidRPr="00B23DC3" w:rsidRDefault="00A70C9F" w:rsidP="00B23DC3">
            <w:pPr>
              <w:tabs>
                <w:tab w:val="left" w:pos="2680"/>
              </w:tabs>
              <w:spacing w:after="0" w:line="240" w:lineRule="auto"/>
              <w:jc w:val="both"/>
              <w:rPr>
                <w:rFonts w:ascii="Verdana" w:hAnsi="Verdana"/>
                <w:sz w:val="18"/>
                <w:szCs w:val="18"/>
              </w:rPr>
            </w:pPr>
          </w:p>
          <w:p w14:paraId="4F91037A" w14:textId="77777777" w:rsidR="00A70C9F" w:rsidRPr="00B23DC3" w:rsidRDefault="00A70C9F" w:rsidP="00B23DC3">
            <w:pPr>
              <w:tabs>
                <w:tab w:val="left" w:pos="2680"/>
              </w:tabs>
              <w:spacing w:after="0" w:line="240" w:lineRule="auto"/>
              <w:jc w:val="both"/>
              <w:rPr>
                <w:rFonts w:ascii="Verdana" w:hAnsi="Verdana"/>
                <w:sz w:val="18"/>
                <w:szCs w:val="18"/>
              </w:rPr>
            </w:pPr>
          </w:p>
          <w:p w14:paraId="093F2DA0" w14:textId="77777777" w:rsidR="00A70C9F" w:rsidRPr="00B23DC3" w:rsidRDefault="00A70C9F" w:rsidP="00B23DC3">
            <w:pPr>
              <w:tabs>
                <w:tab w:val="left" w:pos="2680"/>
              </w:tabs>
              <w:spacing w:after="0" w:line="240" w:lineRule="auto"/>
              <w:jc w:val="both"/>
              <w:rPr>
                <w:rFonts w:ascii="Verdana" w:hAnsi="Verdana"/>
                <w:sz w:val="18"/>
                <w:szCs w:val="18"/>
              </w:rPr>
            </w:pPr>
          </w:p>
          <w:p w14:paraId="57C5FF7B" w14:textId="77777777" w:rsidR="00A70C9F" w:rsidRPr="00B23DC3" w:rsidRDefault="00A70C9F" w:rsidP="00B23DC3">
            <w:pPr>
              <w:tabs>
                <w:tab w:val="left" w:pos="2680"/>
              </w:tabs>
              <w:spacing w:after="0" w:line="240" w:lineRule="auto"/>
              <w:jc w:val="both"/>
              <w:rPr>
                <w:rFonts w:ascii="Verdana" w:hAnsi="Verdana"/>
                <w:sz w:val="18"/>
                <w:szCs w:val="18"/>
              </w:rPr>
            </w:pPr>
          </w:p>
          <w:p w14:paraId="61E6FFE7" w14:textId="77777777" w:rsidR="00A70C9F" w:rsidRPr="00B23DC3" w:rsidRDefault="00A70C9F" w:rsidP="00B23DC3">
            <w:pPr>
              <w:tabs>
                <w:tab w:val="left" w:pos="2680"/>
              </w:tabs>
              <w:spacing w:after="0" w:line="240" w:lineRule="auto"/>
              <w:jc w:val="both"/>
              <w:rPr>
                <w:rFonts w:ascii="Verdana" w:hAnsi="Verdana"/>
                <w:sz w:val="18"/>
                <w:szCs w:val="18"/>
              </w:rPr>
            </w:pPr>
          </w:p>
          <w:p w14:paraId="75F4222C" w14:textId="77777777" w:rsidR="00A70C9F" w:rsidRPr="00B23DC3" w:rsidRDefault="00A70C9F" w:rsidP="00B23DC3">
            <w:pPr>
              <w:tabs>
                <w:tab w:val="left" w:pos="2680"/>
              </w:tabs>
              <w:spacing w:after="0" w:line="240" w:lineRule="auto"/>
              <w:jc w:val="both"/>
              <w:rPr>
                <w:rFonts w:ascii="Verdana" w:hAnsi="Verdana"/>
                <w:sz w:val="18"/>
                <w:szCs w:val="18"/>
              </w:rPr>
            </w:pPr>
          </w:p>
          <w:p w14:paraId="31CFE959" w14:textId="77777777" w:rsidR="00A70C9F" w:rsidRPr="00B23DC3" w:rsidRDefault="00A70C9F" w:rsidP="00B23DC3">
            <w:pPr>
              <w:tabs>
                <w:tab w:val="left" w:pos="2680"/>
              </w:tabs>
              <w:spacing w:after="0" w:line="240" w:lineRule="auto"/>
              <w:jc w:val="both"/>
              <w:rPr>
                <w:rFonts w:ascii="Verdana" w:hAnsi="Verdana"/>
                <w:sz w:val="18"/>
                <w:szCs w:val="18"/>
              </w:rPr>
            </w:pPr>
          </w:p>
          <w:p w14:paraId="1037BC73" w14:textId="77777777" w:rsidR="00897EBA" w:rsidRPr="00B23DC3" w:rsidRDefault="00897EBA" w:rsidP="00B23DC3">
            <w:pPr>
              <w:tabs>
                <w:tab w:val="left" w:pos="2680"/>
              </w:tabs>
              <w:spacing w:after="0" w:line="240" w:lineRule="auto"/>
              <w:jc w:val="both"/>
              <w:rPr>
                <w:rFonts w:ascii="Verdana" w:hAnsi="Verdana"/>
                <w:sz w:val="18"/>
                <w:szCs w:val="18"/>
              </w:rPr>
            </w:pPr>
          </w:p>
          <w:p w14:paraId="45453555" w14:textId="77777777" w:rsidR="00A70C9F" w:rsidRPr="00B23DC3" w:rsidRDefault="00A70C9F" w:rsidP="00B23DC3">
            <w:pPr>
              <w:tabs>
                <w:tab w:val="left" w:pos="2680"/>
              </w:tabs>
              <w:spacing w:after="0" w:line="240" w:lineRule="auto"/>
              <w:jc w:val="both"/>
              <w:rPr>
                <w:rFonts w:ascii="Verdana" w:hAnsi="Verdana"/>
                <w:sz w:val="18"/>
                <w:szCs w:val="18"/>
              </w:rPr>
            </w:pPr>
          </w:p>
          <w:p w14:paraId="0B1BE881" w14:textId="77777777" w:rsidR="00362DDB" w:rsidRPr="00B23DC3" w:rsidRDefault="00362DDB" w:rsidP="00B23DC3">
            <w:pPr>
              <w:tabs>
                <w:tab w:val="left" w:pos="2680"/>
              </w:tabs>
              <w:spacing w:after="0" w:line="240" w:lineRule="auto"/>
              <w:jc w:val="both"/>
              <w:rPr>
                <w:rFonts w:ascii="Verdana" w:hAnsi="Verdana"/>
                <w:sz w:val="18"/>
                <w:szCs w:val="18"/>
              </w:rPr>
            </w:pPr>
          </w:p>
          <w:p w14:paraId="48B3628C" w14:textId="77777777" w:rsidR="00362DDB" w:rsidRPr="00B23DC3" w:rsidRDefault="00362DDB" w:rsidP="00B23DC3">
            <w:pPr>
              <w:tabs>
                <w:tab w:val="left" w:pos="2680"/>
              </w:tabs>
              <w:spacing w:after="0" w:line="240" w:lineRule="auto"/>
              <w:jc w:val="both"/>
              <w:rPr>
                <w:rFonts w:ascii="Verdana" w:hAnsi="Verdana"/>
                <w:sz w:val="18"/>
                <w:szCs w:val="18"/>
              </w:rPr>
            </w:pPr>
          </w:p>
          <w:p w14:paraId="24D86BDA"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 xml:space="preserve">Indicare per quali motivi l’operatore economico sarà comunque in grado di eseguire il contratto, tenendo conto delle norme e misure nazionali applicabili in relazione alla </w:t>
            </w:r>
            <w:r w:rsidRPr="00B23DC3">
              <w:rPr>
                <w:rFonts w:ascii="Verdana" w:hAnsi="Verdana"/>
                <w:sz w:val="18"/>
                <w:szCs w:val="18"/>
              </w:rPr>
              <w:lastRenderedPageBreak/>
              <w:t>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14:paraId="1DAE5F9E" w14:textId="77777777"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596E692" w14:textId="77777777"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14:paraId="49185564" w14:textId="77777777" w:rsidR="00AB697A"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4590BBD0"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5C81F646"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00D1C1DC" w14:textId="77777777"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 xml:space="preserve">L’operatore economico ha depositato ricorso per l’ammissione alla procedura di concordato preventivo con continuità aziendale ed è autorizzato alla partecipazione a procedure per l’affidamento di contratti pubblici dal Tribunale di……………………………………………………………………….. [inserire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14:paraId="0A06D404" w14:textId="77777777"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14:paraId="43004EAF" w14:textId="77777777" w:rsidR="00A70C9F" w:rsidRPr="00B23DC3" w:rsidRDefault="00A70C9F" w:rsidP="00B23DC3">
            <w:pPr>
              <w:spacing w:after="120" w:line="240" w:lineRule="auto"/>
              <w:jc w:val="center"/>
              <w:rPr>
                <w:rFonts w:ascii="Verdana" w:hAnsi="Verdana"/>
                <w:sz w:val="18"/>
                <w:szCs w:val="18"/>
              </w:rPr>
            </w:pPr>
            <w:r w:rsidRPr="00B23DC3">
              <w:rPr>
                <w:rFonts w:ascii="Verdana" w:hAnsi="Verdana"/>
                <w:i/>
                <w:sz w:val="18"/>
                <w:szCs w:val="18"/>
              </w:rPr>
              <w:t>oppure</w:t>
            </w:r>
          </w:p>
          <w:p w14:paraId="7DD75B83" w14:textId="77777777" w:rsidR="009D3218" w:rsidRPr="00B23DC3" w:rsidRDefault="009D3218" w:rsidP="00B23DC3">
            <w:pPr>
              <w:tabs>
                <w:tab w:val="left" w:pos="2680"/>
              </w:tabs>
              <w:spacing w:after="0" w:line="240" w:lineRule="auto"/>
              <w:ind w:left="73"/>
              <w:jc w:val="both"/>
              <w:rPr>
                <w:rFonts w:ascii="Verdana" w:hAnsi="Verdana"/>
                <w:sz w:val="18"/>
                <w:szCs w:val="18"/>
              </w:rPr>
            </w:pPr>
          </w:p>
          <w:p w14:paraId="49DEA122" w14:textId="77777777"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14:paraId="7CD86898"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relazione di un professionista in possesso dei requisiti di cui all’art. 67, lett. d), del R.D. 16 marzo 1942, n. 267, che attesta la conformità al piano di risanamento e la ragionevole capacità di adempimento del contratto;</w:t>
            </w:r>
          </w:p>
          <w:p w14:paraId="153187DB"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 xml:space="preserve">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w:t>
            </w:r>
            <w:r w:rsidRPr="00B23DC3">
              <w:rPr>
                <w:rFonts w:ascii="Verdana" w:hAnsi="Verdana"/>
                <w:sz w:val="18"/>
                <w:szCs w:val="18"/>
              </w:rPr>
              <w:lastRenderedPageBreak/>
              <w:t>non sia più in grado per qualsiasi ragione di dare regolare esecuzione all’appalto;</w:t>
            </w:r>
          </w:p>
          <w:p w14:paraId="2835A11F"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legale rappresentante di altro operatore economico, in qualità di ausiliaria:</w:t>
            </w:r>
          </w:p>
          <w:p w14:paraId="2C72DD75"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L</w:t>
            </w:r>
            <w:r w:rsidRPr="00B23DC3">
              <w:rPr>
                <w:rFonts w:ascii="Verdana" w:hAnsi="Verdana"/>
                <w:sz w:val="18"/>
                <w:szCs w:val="18"/>
              </w:rPr>
              <w:t>gs.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14:paraId="4DA69803"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0B228203" w14:textId="77777777" w:rsidR="00E5646C"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che l’impresa ausiliaria non partecipa alla gara in proprio o associata o consorziata ai sensi dell’art. 48 del Codice;</w:t>
            </w:r>
          </w:p>
          <w:p w14:paraId="45E2552D" w14:textId="77777777"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16EA8002" w14:textId="77777777" w:rsidR="00897EBA" w:rsidRPr="00B23DC3" w:rsidRDefault="00897EBA" w:rsidP="00B23DC3">
            <w:pPr>
              <w:pStyle w:val="Paragrafoelenco"/>
              <w:spacing w:after="120" w:line="240" w:lineRule="auto"/>
              <w:ind w:left="1065"/>
              <w:jc w:val="both"/>
              <w:rPr>
                <w:rFonts w:ascii="Verdana" w:hAnsi="Verdana"/>
                <w:sz w:val="18"/>
                <w:szCs w:val="18"/>
              </w:rPr>
            </w:pPr>
          </w:p>
          <w:p w14:paraId="3D3D8C57" w14:textId="77777777"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D3DC79C" w14:textId="77777777" w:rsidR="00D666DE" w:rsidRPr="00B23DC3" w:rsidRDefault="00D666DE" w:rsidP="00B23DC3">
            <w:pPr>
              <w:tabs>
                <w:tab w:val="left" w:pos="2680"/>
              </w:tabs>
              <w:spacing w:after="0" w:line="240" w:lineRule="auto"/>
              <w:rPr>
                <w:rFonts w:ascii="Verdana" w:hAnsi="Verdana"/>
                <w:sz w:val="18"/>
                <w:szCs w:val="18"/>
              </w:rPr>
            </w:pPr>
          </w:p>
          <w:p w14:paraId="461F9BFD" w14:textId="77777777" w:rsidR="00D666DE" w:rsidRPr="00B23DC3" w:rsidRDefault="00D666DE" w:rsidP="00B23DC3">
            <w:pPr>
              <w:tabs>
                <w:tab w:val="left" w:pos="2680"/>
              </w:tabs>
              <w:spacing w:after="0" w:line="240" w:lineRule="auto"/>
              <w:rPr>
                <w:rFonts w:ascii="Verdana" w:hAnsi="Verdana"/>
                <w:sz w:val="18"/>
                <w:szCs w:val="18"/>
              </w:rPr>
            </w:pPr>
          </w:p>
          <w:p w14:paraId="45B01D8A" w14:textId="77777777" w:rsidR="00F11942" w:rsidRPr="00B23DC3" w:rsidRDefault="00F11942" w:rsidP="00B23DC3">
            <w:pPr>
              <w:tabs>
                <w:tab w:val="left" w:pos="2680"/>
              </w:tabs>
              <w:spacing w:after="0" w:line="240" w:lineRule="auto"/>
              <w:rPr>
                <w:rFonts w:ascii="Verdana" w:hAnsi="Verdana"/>
                <w:sz w:val="18"/>
                <w:szCs w:val="18"/>
              </w:rPr>
            </w:pPr>
          </w:p>
          <w:p w14:paraId="106A0ECD" w14:textId="77777777" w:rsidR="00F11942" w:rsidRPr="00B23DC3" w:rsidRDefault="00F11942" w:rsidP="00B23DC3">
            <w:pPr>
              <w:tabs>
                <w:tab w:val="left" w:pos="2680"/>
              </w:tabs>
              <w:spacing w:after="0" w:line="240" w:lineRule="auto"/>
              <w:rPr>
                <w:rFonts w:ascii="Verdana" w:hAnsi="Verdana"/>
                <w:sz w:val="18"/>
                <w:szCs w:val="18"/>
              </w:rPr>
            </w:pPr>
          </w:p>
          <w:p w14:paraId="4FC695E1" w14:textId="77777777" w:rsidR="003F5E22" w:rsidRPr="00B23DC3" w:rsidRDefault="003F5E22" w:rsidP="00B23DC3">
            <w:pPr>
              <w:tabs>
                <w:tab w:val="left" w:pos="2680"/>
              </w:tabs>
              <w:spacing w:after="0" w:line="240" w:lineRule="auto"/>
              <w:rPr>
                <w:rFonts w:ascii="Verdana" w:hAnsi="Verdana"/>
                <w:sz w:val="18"/>
                <w:szCs w:val="18"/>
              </w:rPr>
            </w:pPr>
          </w:p>
          <w:p w14:paraId="1070B68D" w14:textId="77777777" w:rsidR="009D3218" w:rsidRPr="00B23DC3" w:rsidRDefault="009D3218" w:rsidP="00B23DC3">
            <w:pPr>
              <w:tabs>
                <w:tab w:val="left" w:pos="2680"/>
              </w:tabs>
              <w:spacing w:after="0" w:line="240" w:lineRule="auto"/>
              <w:rPr>
                <w:rFonts w:ascii="Verdana" w:hAnsi="Verdana"/>
                <w:sz w:val="18"/>
                <w:szCs w:val="18"/>
              </w:rPr>
            </w:pPr>
          </w:p>
          <w:p w14:paraId="4F180295" w14:textId="77777777"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(indirizzo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6727F348" w14:textId="77777777"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14:paraId="6145B0D5" w14:textId="77777777" w:rsidTr="00B23DC3">
        <w:trPr>
          <w:trHeight w:val="862"/>
        </w:trPr>
        <w:tc>
          <w:tcPr>
            <w:tcW w:w="4889" w:type="dxa"/>
            <w:vMerge w:val="restart"/>
            <w:shd w:val="clear" w:color="auto" w:fill="auto"/>
          </w:tcPr>
          <w:p w14:paraId="3FFC3C15"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14:paraId="4A99D210" w14:textId="77777777" w:rsidR="006F7C31" w:rsidRPr="00B23DC3" w:rsidRDefault="006F7C31" w:rsidP="00B23DC3">
            <w:pPr>
              <w:tabs>
                <w:tab w:val="left" w:pos="2680"/>
              </w:tabs>
              <w:spacing w:after="0" w:line="240" w:lineRule="auto"/>
              <w:jc w:val="both"/>
              <w:rPr>
                <w:rFonts w:ascii="Verdana" w:hAnsi="Verdana"/>
                <w:sz w:val="18"/>
                <w:szCs w:val="18"/>
              </w:rPr>
            </w:pPr>
          </w:p>
          <w:p w14:paraId="0A1C97E4" w14:textId="77777777"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14:paraId="05FBC4C6"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6B88339" w14:textId="77777777" w:rsidR="000562E2" w:rsidRPr="00B23DC3" w:rsidRDefault="000562E2" w:rsidP="00B23DC3">
            <w:pPr>
              <w:tabs>
                <w:tab w:val="left" w:pos="2680"/>
              </w:tabs>
              <w:spacing w:after="0" w:line="240" w:lineRule="auto"/>
              <w:rPr>
                <w:rFonts w:ascii="Verdana" w:hAnsi="Verdana"/>
                <w:sz w:val="18"/>
                <w:szCs w:val="18"/>
              </w:rPr>
            </w:pPr>
          </w:p>
          <w:p w14:paraId="0F8EEA64" w14:textId="77777777" w:rsidR="006F7C31" w:rsidRPr="00B23DC3" w:rsidRDefault="006F7C31" w:rsidP="00B23DC3">
            <w:pPr>
              <w:tabs>
                <w:tab w:val="left" w:pos="2680"/>
              </w:tabs>
              <w:spacing w:after="0" w:line="240" w:lineRule="auto"/>
              <w:rPr>
                <w:rFonts w:ascii="Verdana" w:hAnsi="Verdana"/>
                <w:sz w:val="18"/>
                <w:szCs w:val="18"/>
              </w:rPr>
            </w:pPr>
          </w:p>
          <w:p w14:paraId="78C2B925"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14:paraId="77C787C4" w14:textId="77777777" w:rsidTr="00B23DC3">
        <w:trPr>
          <w:trHeight w:val="978"/>
        </w:trPr>
        <w:tc>
          <w:tcPr>
            <w:tcW w:w="4889" w:type="dxa"/>
            <w:vMerge/>
            <w:shd w:val="clear" w:color="auto" w:fill="auto"/>
          </w:tcPr>
          <w:p w14:paraId="499DC6E7" w14:textId="77777777"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14:paraId="44E4587F"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elf-cleaning”)?</w:t>
            </w:r>
          </w:p>
          <w:p w14:paraId="0723CC0B"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357758D"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4D455480" w14:textId="77777777"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1749A29E" w14:textId="77777777" w:rsidTr="00B23DC3">
        <w:trPr>
          <w:trHeight w:val="782"/>
        </w:trPr>
        <w:tc>
          <w:tcPr>
            <w:tcW w:w="4889" w:type="dxa"/>
            <w:vMerge w:val="restart"/>
            <w:shd w:val="clear" w:color="auto" w:fill="auto"/>
          </w:tcPr>
          <w:p w14:paraId="3CB05F2B" w14:textId="77777777"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14:paraId="553FBCED" w14:textId="77777777" w:rsidR="006F7C31" w:rsidRPr="00B23DC3" w:rsidRDefault="006F7C31" w:rsidP="00B23DC3">
            <w:pPr>
              <w:tabs>
                <w:tab w:val="left" w:pos="2680"/>
              </w:tabs>
              <w:spacing w:after="0" w:line="240" w:lineRule="auto"/>
              <w:rPr>
                <w:rFonts w:ascii="Verdana" w:hAnsi="Verdana"/>
                <w:sz w:val="18"/>
                <w:szCs w:val="18"/>
              </w:rPr>
            </w:pPr>
          </w:p>
          <w:p w14:paraId="093FB4CE"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6C07FB1B"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9392476" w14:textId="77777777" w:rsidR="00BE703D" w:rsidRPr="00B23DC3" w:rsidRDefault="00BE703D" w:rsidP="00B23DC3">
            <w:pPr>
              <w:tabs>
                <w:tab w:val="left" w:pos="2680"/>
              </w:tabs>
              <w:spacing w:after="0" w:line="240" w:lineRule="auto"/>
              <w:rPr>
                <w:rFonts w:ascii="Verdana" w:hAnsi="Verdana"/>
                <w:sz w:val="18"/>
                <w:szCs w:val="18"/>
              </w:rPr>
            </w:pPr>
          </w:p>
          <w:p w14:paraId="70387AD6" w14:textId="77777777" w:rsidR="006F7C31" w:rsidRPr="00B23DC3" w:rsidRDefault="006F7C31" w:rsidP="00B23DC3">
            <w:pPr>
              <w:tabs>
                <w:tab w:val="left" w:pos="2680"/>
              </w:tabs>
              <w:spacing w:after="0" w:line="240" w:lineRule="auto"/>
              <w:rPr>
                <w:rFonts w:ascii="Verdana" w:hAnsi="Verdana"/>
                <w:sz w:val="18"/>
                <w:szCs w:val="18"/>
              </w:rPr>
            </w:pPr>
          </w:p>
          <w:p w14:paraId="41CD57E2" w14:textId="77777777" w:rsidR="00B34EC7" w:rsidRPr="00B23DC3" w:rsidRDefault="00B34EC7" w:rsidP="00B23DC3">
            <w:pPr>
              <w:tabs>
                <w:tab w:val="left" w:pos="2680"/>
              </w:tabs>
              <w:spacing w:after="0" w:line="240" w:lineRule="auto"/>
              <w:rPr>
                <w:rFonts w:ascii="Verdana" w:hAnsi="Verdana"/>
                <w:sz w:val="18"/>
                <w:szCs w:val="18"/>
              </w:rPr>
            </w:pPr>
          </w:p>
          <w:p w14:paraId="7DB1418E"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42CD73B" w14:textId="77777777" w:rsidR="008B03A0" w:rsidRPr="00B23DC3" w:rsidRDefault="008B03A0" w:rsidP="00B23DC3">
            <w:pPr>
              <w:tabs>
                <w:tab w:val="left" w:pos="2680"/>
              </w:tabs>
              <w:spacing w:after="0" w:line="240" w:lineRule="auto"/>
              <w:rPr>
                <w:rFonts w:ascii="Verdana" w:hAnsi="Verdana"/>
                <w:sz w:val="18"/>
                <w:szCs w:val="18"/>
              </w:rPr>
            </w:pPr>
          </w:p>
        </w:tc>
      </w:tr>
      <w:tr w:rsidR="008B03A0" w:rsidRPr="00B23DC3" w14:paraId="0299D569" w14:textId="77777777" w:rsidTr="00B23DC3">
        <w:tc>
          <w:tcPr>
            <w:tcW w:w="4889" w:type="dxa"/>
            <w:vMerge/>
            <w:shd w:val="clear" w:color="auto" w:fill="auto"/>
          </w:tcPr>
          <w:p w14:paraId="7EF03301" w14:textId="77777777"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14:paraId="5FE1A2A0"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elf-cleaning”)?</w:t>
            </w:r>
          </w:p>
          <w:p w14:paraId="6E28B84D"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B335C8F"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6C7293B7" w14:textId="77777777"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0BFAF31C" w14:textId="77777777" w:rsidTr="00B23DC3">
        <w:tc>
          <w:tcPr>
            <w:tcW w:w="4889" w:type="dxa"/>
            <w:shd w:val="clear" w:color="auto" w:fill="auto"/>
          </w:tcPr>
          <w:p w14:paraId="629CCF6B" w14:textId="77777777"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14:paraId="34CE3782" w14:textId="77777777" w:rsidR="006F7C31" w:rsidRPr="00B23DC3" w:rsidRDefault="006F7C31" w:rsidP="00B23DC3">
            <w:pPr>
              <w:tabs>
                <w:tab w:val="left" w:pos="2680"/>
              </w:tabs>
              <w:spacing w:after="0" w:line="240" w:lineRule="auto"/>
              <w:jc w:val="both"/>
              <w:rPr>
                <w:rFonts w:ascii="Verdana" w:hAnsi="Verdana"/>
                <w:sz w:val="18"/>
                <w:szCs w:val="18"/>
              </w:rPr>
            </w:pPr>
          </w:p>
          <w:p w14:paraId="66343577" w14:textId="77777777"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7BF3FBC1" w14:textId="77777777" w:rsidR="008B03A0"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A0E2009" w14:textId="77777777" w:rsidR="005819BB" w:rsidRPr="00B23DC3" w:rsidRDefault="005819BB" w:rsidP="00B23DC3">
            <w:pPr>
              <w:tabs>
                <w:tab w:val="left" w:pos="2680"/>
              </w:tabs>
              <w:spacing w:after="0" w:line="240" w:lineRule="auto"/>
              <w:rPr>
                <w:rFonts w:ascii="Verdana" w:hAnsi="Verdana"/>
                <w:sz w:val="18"/>
                <w:szCs w:val="18"/>
              </w:rPr>
            </w:pPr>
          </w:p>
          <w:p w14:paraId="6AEFDC19" w14:textId="77777777" w:rsidR="005819BB" w:rsidRPr="00B23DC3" w:rsidRDefault="005819BB" w:rsidP="00B23DC3">
            <w:pPr>
              <w:tabs>
                <w:tab w:val="left" w:pos="2680"/>
              </w:tabs>
              <w:spacing w:after="0" w:line="240" w:lineRule="auto"/>
              <w:rPr>
                <w:rFonts w:ascii="Verdana" w:hAnsi="Verdana"/>
                <w:sz w:val="18"/>
                <w:szCs w:val="18"/>
              </w:rPr>
            </w:pPr>
          </w:p>
          <w:p w14:paraId="0EDB9B54" w14:textId="77777777" w:rsidR="00B34EC7" w:rsidRPr="00B23DC3" w:rsidRDefault="00B34EC7" w:rsidP="00B23DC3">
            <w:pPr>
              <w:tabs>
                <w:tab w:val="left" w:pos="2680"/>
              </w:tabs>
              <w:spacing w:after="0" w:line="240" w:lineRule="auto"/>
              <w:rPr>
                <w:rFonts w:ascii="Verdana" w:hAnsi="Verdana"/>
                <w:sz w:val="18"/>
                <w:szCs w:val="18"/>
              </w:rPr>
            </w:pPr>
          </w:p>
          <w:p w14:paraId="19E29CE4" w14:textId="77777777" w:rsidR="006F7C31" w:rsidRPr="00B23DC3" w:rsidRDefault="006F7C31" w:rsidP="00B23DC3">
            <w:pPr>
              <w:tabs>
                <w:tab w:val="left" w:pos="2680"/>
              </w:tabs>
              <w:spacing w:after="0" w:line="240" w:lineRule="auto"/>
              <w:rPr>
                <w:rFonts w:ascii="Verdana" w:hAnsi="Verdana"/>
                <w:sz w:val="18"/>
                <w:szCs w:val="18"/>
              </w:rPr>
            </w:pPr>
          </w:p>
          <w:p w14:paraId="25A99339" w14:textId="77777777"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581B49D" w14:textId="77777777" w:rsidR="005819BB" w:rsidRPr="00B23DC3" w:rsidRDefault="005819BB" w:rsidP="00B23DC3">
            <w:pPr>
              <w:tabs>
                <w:tab w:val="left" w:pos="2680"/>
              </w:tabs>
              <w:spacing w:after="0" w:line="240" w:lineRule="auto"/>
              <w:rPr>
                <w:rFonts w:ascii="Verdana" w:hAnsi="Verdana"/>
                <w:sz w:val="18"/>
                <w:szCs w:val="18"/>
              </w:rPr>
            </w:pPr>
          </w:p>
        </w:tc>
      </w:tr>
      <w:tr w:rsidR="00CF655C" w:rsidRPr="00B23DC3" w14:paraId="6A3CDF80" w14:textId="77777777" w:rsidTr="00B23DC3">
        <w:tc>
          <w:tcPr>
            <w:tcW w:w="4889" w:type="dxa"/>
            <w:shd w:val="clear" w:color="auto" w:fill="auto"/>
          </w:tcPr>
          <w:p w14:paraId="354D2741"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14:paraId="6BE7B749" w14:textId="77777777" w:rsidR="006F7C31" w:rsidRPr="00B23DC3" w:rsidRDefault="006F7C31" w:rsidP="00B23DC3">
            <w:pPr>
              <w:tabs>
                <w:tab w:val="left" w:pos="2680"/>
              </w:tabs>
              <w:spacing w:after="0" w:line="240" w:lineRule="auto"/>
              <w:jc w:val="both"/>
              <w:rPr>
                <w:rFonts w:ascii="Verdana" w:hAnsi="Verdana"/>
                <w:sz w:val="18"/>
                <w:szCs w:val="18"/>
              </w:rPr>
            </w:pPr>
          </w:p>
          <w:p w14:paraId="336F6115"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52EC3C51"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4BD2D986" w14:textId="77777777" w:rsidR="00CF655C" w:rsidRPr="00B23DC3" w:rsidRDefault="00CF655C" w:rsidP="00B23DC3">
            <w:pPr>
              <w:tabs>
                <w:tab w:val="left" w:pos="2680"/>
              </w:tabs>
              <w:spacing w:after="0" w:line="240" w:lineRule="auto"/>
              <w:rPr>
                <w:rFonts w:ascii="Verdana" w:hAnsi="Verdana"/>
                <w:sz w:val="18"/>
                <w:szCs w:val="18"/>
              </w:rPr>
            </w:pPr>
          </w:p>
          <w:p w14:paraId="72EFCB4F" w14:textId="77777777" w:rsidR="00CF655C" w:rsidRPr="00B23DC3" w:rsidRDefault="00CF655C" w:rsidP="00B23DC3">
            <w:pPr>
              <w:tabs>
                <w:tab w:val="left" w:pos="2680"/>
              </w:tabs>
              <w:spacing w:after="0" w:line="240" w:lineRule="auto"/>
              <w:rPr>
                <w:rFonts w:ascii="Verdana" w:hAnsi="Verdana"/>
                <w:sz w:val="18"/>
                <w:szCs w:val="18"/>
              </w:rPr>
            </w:pPr>
          </w:p>
          <w:p w14:paraId="74578989" w14:textId="77777777" w:rsidR="00CF655C" w:rsidRPr="00B23DC3" w:rsidRDefault="00CF655C" w:rsidP="00B23DC3">
            <w:pPr>
              <w:tabs>
                <w:tab w:val="left" w:pos="2680"/>
              </w:tabs>
              <w:spacing w:after="0" w:line="240" w:lineRule="auto"/>
              <w:rPr>
                <w:rFonts w:ascii="Verdana" w:hAnsi="Verdana"/>
                <w:sz w:val="18"/>
                <w:szCs w:val="18"/>
              </w:rPr>
            </w:pPr>
          </w:p>
          <w:p w14:paraId="5D444614" w14:textId="77777777" w:rsidR="009B7E62" w:rsidRPr="00B23DC3" w:rsidRDefault="009B7E62" w:rsidP="00B23DC3">
            <w:pPr>
              <w:tabs>
                <w:tab w:val="left" w:pos="2680"/>
              </w:tabs>
              <w:spacing w:after="0" w:line="240" w:lineRule="auto"/>
              <w:rPr>
                <w:rFonts w:ascii="Verdana" w:hAnsi="Verdana"/>
                <w:sz w:val="18"/>
                <w:szCs w:val="18"/>
              </w:rPr>
            </w:pPr>
          </w:p>
          <w:p w14:paraId="1F414A1B" w14:textId="77777777" w:rsidR="009B7E62" w:rsidRPr="00B23DC3" w:rsidRDefault="009B7E62" w:rsidP="00B23DC3">
            <w:pPr>
              <w:tabs>
                <w:tab w:val="left" w:pos="2680"/>
              </w:tabs>
              <w:spacing w:after="0" w:line="240" w:lineRule="auto"/>
              <w:rPr>
                <w:rFonts w:ascii="Verdana" w:hAnsi="Verdana"/>
                <w:sz w:val="18"/>
                <w:szCs w:val="18"/>
              </w:rPr>
            </w:pPr>
          </w:p>
          <w:p w14:paraId="26C4A34F" w14:textId="77777777" w:rsidR="006F7C31" w:rsidRPr="00B23DC3" w:rsidRDefault="006F7C31" w:rsidP="00B23DC3">
            <w:pPr>
              <w:tabs>
                <w:tab w:val="left" w:pos="2680"/>
              </w:tabs>
              <w:spacing w:after="0" w:line="240" w:lineRule="auto"/>
              <w:rPr>
                <w:rFonts w:ascii="Verdana" w:hAnsi="Verdana"/>
                <w:sz w:val="18"/>
                <w:szCs w:val="18"/>
              </w:rPr>
            </w:pPr>
          </w:p>
          <w:p w14:paraId="60B9DBB3"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52E3F3D" w14:textId="77777777" w:rsidR="00CF655C" w:rsidRPr="00B23DC3" w:rsidRDefault="00CF655C" w:rsidP="00B23DC3">
            <w:pPr>
              <w:tabs>
                <w:tab w:val="left" w:pos="2680"/>
              </w:tabs>
              <w:spacing w:after="0" w:line="240" w:lineRule="auto"/>
              <w:rPr>
                <w:rFonts w:ascii="Verdana" w:hAnsi="Verdana"/>
                <w:sz w:val="18"/>
                <w:szCs w:val="18"/>
              </w:rPr>
            </w:pPr>
          </w:p>
        </w:tc>
      </w:tr>
      <w:tr w:rsidR="00A755B9" w:rsidRPr="00B23DC3" w14:paraId="6590FC74" w14:textId="77777777" w:rsidTr="00B23DC3">
        <w:trPr>
          <w:trHeight w:val="1910"/>
        </w:trPr>
        <w:tc>
          <w:tcPr>
            <w:tcW w:w="4889" w:type="dxa"/>
            <w:vMerge w:val="restart"/>
            <w:shd w:val="clear" w:color="auto" w:fill="auto"/>
          </w:tcPr>
          <w:p w14:paraId="3C571142"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733DF00F" w14:textId="77777777" w:rsidR="00A755B9" w:rsidRPr="00B23DC3" w:rsidRDefault="00A755B9" w:rsidP="00B23DC3">
            <w:pPr>
              <w:tabs>
                <w:tab w:val="left" w:pos="2680"/>
              </w:tabs>
              <w:spacing w:after="0" w:line="240" w:lineRule="auto"/>
              <w:rPr>
                <w:rFonts w:ascii="Verdana" w:hAnsi="Verdana"/>
                <w:sz w:val="18"/>
                <w:szCs w:val="18"/>
              </w:rPr>
            </w:pPr>
          </w:p>
          <w:p w14:paraId="2A2F5C8C"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14:paraId="75FE2C51"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2F707E1" w14:textId="77777777" w:rsidR="00A755B9" w:rsidRPr="00B23DC3" w:rsidRDefault="00A755B9" w:rsidP="00B23DC3">
            <w:pPr>
              <w:tabs>
                <w:tab w:val="left" w:pos="2680"/>
              </w:tabs>
              <w:spacing w:after="0" w:line="240" w:lineRule="auto"/>
              <w:rPr>
                <w:rFonts w:ascii="Verdana" w:hAnsi="Verdana"/>
                <w:sz w:val="18"/>
                <w:szCs w:val="18"/>
              </w:rPr>
            </w:pPr>
          </w:p>
          <w:p w14:paraId="49F5FE4E" w14:textId="77777777" w:rsidR="00A755B9" w:rsidRPr="00B23DC3" w:rsidRDefault="00A755B9" w:rsidP="00B23DC3">
            <w:pPr>
              <w:tabs>
                <w:tab w:val="left" w:pos="2680"/>
              </w:tabs>
              <w:spacing w:after="0" w:line="240" w:lineRule="auto"/>
              <w:rPr>
                <w:rFonts w:ascii="Verdana" w:hAnsi="Verdana"/>
                <w:sz w:val="18"/>
                <w:szCs w:val="18"/>
              </w:rPr>
            </w:pPr>
          </w:p>
          <w:p w14:paraId="7D29DFAF" w14:textId="77777777" w:rsidR="00A755B9" w:rsidRPr="00B23DC3" w:rsidRDefault="00A755B9" w:rsidP="00B23DC3">
            <w:pPr>
              <w:tabs>
                <w:tab w:val="left" w:pos="2680"/>
              </w:tabs>
              <w:spacing w:after="0" w:line="240" w:lineRule="auto"/>
              <w:rPr>
                <w:rFonts w:ascii="Verdana" w:hAnsi="Verdana"/>
                <w:sz w:val="18"/>
                <w:szCs w:val="18"/>
              </w:rPr>
            </w:pPr>
          </w:p>
          <w:p w14:paraId="4A772540" w14:textId="77777777" w:rsidR="00A755B9" w:rsidRPr="00B23DC3" w:rsidRDefault="00A755B9" w:rsidP="00B23DC3">
            <w:pPr>
              <w:tabs>
                <w:tab w:val="left" w:pos="2680"/>
              </w:tabs>
              <w:spacing w:after="0" w:line="240" w:lineRule="auto"/>
              <w:rPr>
                <w:rFonts w:ascii="Verdana" w:hAnsi="Verdana"/>
                <w:sz w:val="18"/>
                <w:szCs w:val="18"/>
              </w:rPr>
            </w:pPr>
          </w:p>
          <w:p w14:paraId="57DCD8A6" w14:textId="77777777" w:rsidR="00A755B9" w:rsidRPr="00B23DC3" w:rsidRDefault="00A755B9" w:rsidP="00B23DC3">
            <w:pPr>
              <w:tabs>
                <w:tab w:val="left" w:pos="2680"/>
              </w:tabs>
              <w:spacing w:after="0" w:line="240" w:lineRule="auto"/>
              <w:rPr>
                <w:rFonts w:ascii="Verdana" w:hAnsi="Verdana"/>
                <w:sz w:val="18"/>
                <w:szCs w:val="18"/>
              </w:rPr>
            </w:pPr>
          </w:p>
          <w:p w14:paraId="4E702E52" w14:textId="77777777" w:rsidR="00A755B9" w:rsidRPr="00B23DC3" w:rsidRDefault="00A755B9" w:rsidP="00B23DC3">
            <w:pPr>
              <w:tabs>
                <w:tab w:val="left" w:pos="2680"/>
              </w:tabs>
              <w:spacing w:after="0" w:line="240" w:lineRule="auto"/>
              <w:rPr>
                <w:rFonts w:ascii="Verdana" w:hAnsi="Verdana"/>
                <w:sz w:val="18"/>
                <w:szCs w:val="18"/>
              </w:rPr>
            </w:pPr>
          </w:p>
          <w:p w14:paraId="40ADEDB6" w14:textId="77777777" w:rsidR="00782254" w:rsidRPr="00B23DC3" w:rsidRDefault="00782254" w:rsidP="00B23DC3">
            <w:pPr>
              <w:tabs>
                <w:tab w:val="left" w:pos="2680"/>
              </w:tabs>
              <w:spacing w:after="0" w:line="240" w:lineRule="auto"/>
              <w:rPr>
                <w:rFonts w:ascii="Verdana" w:hAnsi="Verdana"/>
                <w:sz w:val="18"/>
                <w:szCs w:val="18"/>
              </w:rPr>
            </w:pPr>
          </w:p>
          <w:p w14:paraId="6B852480" w14:textId="77777777" w:rsidR="00782254" w:rsidRPr="00B23DC3" w:rsidRDefault="00782254" w:rsidP="00B23DC3">
            <w:pPr>
              <w:tabs>
                <w:tab w:val="left" w:pos="2680"/>
              </w:tabs>
              <w:spacing w:after="0" w:line="240" w:lineRule="auto"/>
              <w:rPr>
                <w:rFonts w:ascii="Verdana" w:hAnsi="Verdana"/>
                <w:sz w:val="18"/>
                <w:szCs w:val="18"/>
              </w:rPr>
            </w:pPr>
          </w:p>
          <w:p w14:paraId="6DD623FB" w14:textId="77777777" w:rsidR="00782254" w:rsidRPr="00B23DC3" w:rsidRDefault="00782254" w:rsidP="00B23DC3">
            <w:pPr>
              <w:tabs>
                <w:tab w:val="left" w:pos="2680"/>
              </w:tabs>
              <w:spacing w:after="0" w:line="240" w:lineRule="auto"/>
              <w:rPr>
                <w:rFonts w:ascii="Verdana" w:hAnsi="Verdana"/>
                <w:sz w:val="18"/>
                <w:szCs w:val="18"/>
              </w:rPr>
            </w:pPr>
          </w:p>
          <w:p w14:paraId="4B2F3A29" w14:textId="77777777" w:rsidR="00782254" w:rsidRPr="00B23DC3" w:rsidRDefault="00782254" w:rsidP="00B23DC3">
            <w:pPr>
              <w:tabs>
                <w:tab w:val="left" w:pos="2680"/>
              </w:tabs>
              <w:spacing w:after="0" w:line="240" w:lineRule="auto"/>
              <w:rPr>
                <w:rFonts w:ascii="Verdana" w:hAnsi="Verdana"/>
                <w:sz w:val="18"/>
                <w:szCs w:val="18"/>
              </w:rPr>
            </w:pPr>
          </w:p>
          <w:p w14:paraId="6DD718F9"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6FE5FFBE" w14:textId="77777777" w:rsidR="00A755B9" w:rsidRPr="00B23DC3" w:rsidRDefault="00A755B9" w:rsidP="00B23DC3">
            <w:pPr>
              <w:tabs>
                <w:tab w:val="left" w:pos="2680"/>
              </w:tabs>
              <w:spacing w:after="0" w:line="240" w:lineRule="auto"/>
              <w:rPr>
                <w:rFonts w:ascii="Verdana" w:hAnsi="Verdana"/>
                <w:sz w:val="18"/>
                <w:szCs w:val="18"/>
              </w:rPr>
            </w:pPr>
          </w:p>
        </w:tc>
      </w:tr>
      <w:tr w:rsidR="00A755B9" w:rsidRPr="00B23DC3" w14:paraId="4E17EB53" w14:textId="77777777" w:rsidTr="00B23DC3">
        <w:trPr>
          <w:trHeight w:val="312"/>
        </w:trPr>
        <w:tc>
          <w:tcPr>
            <w:tcW w:w="4889" w:type="dxa"/>
            <w:vMerge/>
            <w:shd w:val="clear" w:color="auto" w:fill="auto"/>
          </w:tcPr>
          <w:p w14:paraId="0631E5A8" w14:textId="77777777"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14:paraId="434406A4"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elf-cleaning”)?</w:t>
            </w:r>
          </w:p>
          <w:p w14:paraId="23BFACA7"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B4F4BCD"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7C1BB5BC"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14:paraId="20948AA4" w14:textId="77777777" w:rsidTr="00B23DC3">
        <w:tc>
          <w:tcPr>
            <w:tcW w:w="4889" w:type="dxa"/>
            <w:shd w:val="clear" w:color="auto" w:fill="auto"/>
          </w:tcPr>
          <w:p w14:paraId="06ABBD13" w14:textId="77777777"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14:paraId="0581474A" w14:textId="77777777"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116056" w:rsidRPr="00B23DC3">
              <w:rPr>
                <w:rFonts w:ascii="Verdana" w:hAnsi="Verdana"/>
                <w:sz w:val="18"/>
                <w:szCs w:val="18"/>
              </w:rPr>
              <w:t xml:space="preserve">on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14:paraId="4B989D00"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w:t>
            </w:r>
            <w:r w:rsidR="0043143D" w:rsidRPr="00B23DC3">
              <w:rPr>
                <w:rFonts w:ascii="Verdana" w:hAnsi="Verdana"/>
                <w:sz w:val="18"/>
                <w:szCs w:val="18"/>
              </w:rPr>
              <w:t xml:space="preserve">i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14:paraId="38CBEEE7"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e</w:t>
            </w:r>
            <w:r w:rsidR="0043143D" w:rsidRPr="00B23DC3">
              <w:rPr>
                <w:rFonts w:ascii="Verdana" w:hAnsi="Verdana"/>
                <w:sz w:val="18"/>
                <w:szCs w:val="18"/>
              </w:rPr>
              <w:t>ssere stato in grado di trasmettere senza indugio i documenti complementari richiesti da un’amministrazione aggiudicatri</w:t>
            </w:r>
            <w:r w:rsidR="00AA15D5" w:rsidRPr="00B23DC3">
              <w:rPr>
                <w:rFonts w:ascii="Verdana" w:hAnsi="Verdana"/>
                <w:sz w:val="18"/>
                <w:szCs w:val="18"/>
              </w:rPr>
              <w:t>ce o da un ente aggiudicatore;</w:t>
            </w:r>
          </w:p>
          <w:p w14:paraId="0298EEF6"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43143D" w:rsidRPr="00B23DC3">
              <w:rPr>
                <w:rFonts w:ascii="Verdana" w:hAnsi="Verdana"/>
                <w:sz w:val="18"/>
                <w:szCs w:val="18"/>
              </w:rPr>
              <w:t>on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informazioni fuorvianti che possono avere un’influenza notevole sulle decisioni </w:t>
            </w:r>
            <w:r w:rsidR="004F0916" w:rsidRPr="00B23DC3">
              <w:rPr>
                <w:rFonts w:ascii="Verdana" w:hAnsi="Verdana"/>
                <w:sz w:val="18"/>
                <w:szCs w:val="18"/>
              </w:rPr>
              <w:lastRenderedPageBreak/>
              <w:t xml:space="preserve">riguardanti l’esclusione, </w:t>
            </w:r>
            <w:r w:rsidR="00AA15D5" w:rsidRPr="00B23DC3">
              <w:rPr>
                <w:rFonts w:ascii="Verdana" w:hAnsi="Verdana"/>
                <w:sz w:val="18"/>
                <w:szCs w:val="18"/>
              </w:rPr>
              <w:t>la selezione o l’aggiudicazione.</w:t>
            </w:r>
          </w:p>
        </w:tc>
        <w:tc>
          <w:tcPr>
            <w:tcW w:w="4889" w:type="dxa"/>
            <w:shd w:val="clear" w:color="auto" w:fill="auto"/>
          </w:tcPr>
          <w:p w14:paraId="4013FB14" w14:textId="77777777" w:rsidR="006E7D14" w:rsidRPr="00B23DC3" w:rsidRDefault="006E7D14"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59941272" w14:textId="77777777" w:rsidR="00871954" w:rsidRPr="00B23DC3" w:rsidRDefault="00871954" w:rsidP="00B23DC3">
            <w:pPr>
              <w:tabs>
                <w:tab w:val="left" w:pos="2680"/>
              </w:tabs>
              <w:spacing w:after="0" w:line="240" w:lineRule="auto"/>
              <w:rPr>
                <w:rFonts w:ascii="Verdana" w:hAnsi="Verdana"/>
                <w:sz w:val="18"/>
                <w:szCs w:val="18"/>
              </w:rPr>
            </w:pPr>
          </w:p>
        </w:tc>
      </w:tr>
    </w:tbl>
    <w:p w14:paraId="7D976647" w14:textId="77777777" w:rsidR="002966CA" w:rsidRDefault="002966CA" w:rsidP="0061537C">
      <w:pPr>
        <w:tabs>
          <w:tab w:val="left" w:pos="2680"/>
        </w:tabs>
        <w:rPr>
          <w:rFonts w:ascii="Verdana" w:hAnsi="Verdana"/>
          <w:sz w:val="18"/>
          <w:szCs w:val="18"/>
        </w:rPr>
      </w:pPr>
    </w:p>
    <w:p w14:paraId="343BB48B" w14:textId="77777777"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14:paraId="718A10FC" w14:textId="77777777"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14:anchorId="41408261" wp14:editId="62D689BE">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14:paraId="3C2C7FB1" w14:textId="77777777"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14:paraId="122B82B1" w14:textId="77777777" w:rsidR="00DE38BC" w:rsidRDefault="00DE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" fillcolor="#d9d9d9">
                <v:textbo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v:textbox>
              </v:shape>
            </w:pict>
          </mc:Fallback>
        </mc:AlternateContent>
      </w:r>
    </w:p>
    <w:p w14:paraId="58BA813E" w14:textId="77777777"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14:paraId="6DDEBC44" w14:textId="77777777" w:rsidTr="00B23DC3">
        <w:tc>
          <w:tcPr>
            <w:tcW w:w="4889" w:type="dxa"/>
            <w:shd w:val="clear" w:color="auto" w:fill="auto"/>
          </w:tcPr>
          <w:p w14:paraId="05FCFE5F"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(articolo  80, comma 2 e comma 5, lett. f), g), h), i), l), m) del Codice e art. 53 comma 16-ter del D. Lgs. 165/2001</w:t>
            </w:r>
          </w:p>
        </w:tc>
        <w:tc>
          <w:tcPr>
            <w:tcW w:w="4889" w:type="dxa"/>
            <w:shd w:val="clear" w:color="auto" w:fill="auto"/>
          </w:tcPr>
          <w:p w14:paraId="55B723A1"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14:paraId="4429F830" w14:textId="77777777" w:rsidTr="00B23DC3">
        <w:tc>
          <w:tcPr>
            <w:tcW w:w="4889" w:type="dxa"/>
            <w:shd w:val="clear" w:color="auto" w:fill="auto"/>
          </w:tcPr>
          <w:p w14:paraId="14E9624F"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14:paraId="586D2FDD"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6FD20FD8"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68B6B426"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14:paraId="4B4B9A42" w14:textId="77777777" w:rsidTr="00B23DC3">
        <w:tc>
          <w:tcPr>
            <w:tcW w:w="4889" w:type="dxa"/>
            <w:shd w:val="clear" w:color="auto" w:fill="auto"/>
          </w:tcPr>
          <w:p w14:paraId="19230FDF"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L’operatore economico si trova in una delle seguenti situazioni ?</w:t>
            </w:r>
          </w:p>
          <w:p w14:paraId="7124ADF5"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stato soggetto alla sanzione interdittiva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interdittivi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14:paraId="273288F1"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8BC3F9E" w14:textId="77777777" w:rsidR="005956DC" w:rsidRPr="00B23DC3" w:rsidRDefault="005956DC" w:rsidP="00B23DC3">
            <w:pPr>
              <w:pStyle w:val="NormaleWeb1"/>
              <w:spacing w:before="0" w:after="0"/>
              <w:jc w:val="both"/>
              <w:rPr>
                <w:rFonts w:ascii="Verdana" w:hAnsi="Verdana"/>
                <w:color w:val="auto"/>
                <w:kern w:val="0"/>
                <w:sz w:val="18"/>
                <w:szCs w:val="18"/>
              </w:rPr>
            </w:pPr>
          </w:p>
          <w:p w14:paraId="48E187D5"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iscritto nel casellario informatico tenuto dall'Osservatorio dell'ANAC per aver presentato false dichiarazioni o falsa documentazione ai fini del rilascio dell'attestazione di qualificazione, </w:t>
            </w:r>
            <w:r w:rsidRPr="00B23DC3">
              <w:rPr>
                <w:rFonts w:ascii="Verdana" w:hAnsi="Verdana"/>
                <w:color w:val="auto"/>
                <w:kern w:val="0"/>
                <w:sz w:val="18"/>
                <w:szCs w:val="18"/>
              </w:rPr>
              <w:lastRenderedPageBreak/>
              <w:t xml:space="preserve">per il periodo durante il quale perdura l'iscrizione (Articolo 80, comma 5, lettera g); </w:t>
            </w:r>
          </w:p>
          <w:p w14:paraId="0F24E4C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5686295"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09AB6E2"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2A66E441"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ha violato il divieto di intestazione fiduciaria di cui all'articolo 17 della legge 19 marzo 1990, n. 55 (Articolo 80, comma 5, lettera h)? </w:t>
            </w:r>
          </w:p>
          <w:p w14:paraId="484F5785" w14:textId="77777777" w:rsidR="005956DC" w:rsidRPr="00B23DC3" w:rsidRDefault="005956DC" w:rsidP="00B23DC3">
            <w:pPr>
              <w:spacing w:after="0" w:line="240" w:lineRule="auto"/>
              <w:ind w:left="284" w:hanging="284"/>
              <w:jc w:val="both"/>
              <w:rPr>
                <w:rFonts w:ascii="Verdana" w:hAnsi="Verdana"/>
                <w:sz w:val="18"/>
                <w:szCs w:val="18"/>
              </w:rPr>
            </w:pPr>
          </w:p>
          <w:p w14:paraId="26DD7537"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In caso affermativo  :</w:t>
            </w:r>
          </w:p>
          <w:p w14:paraId="18E6880A"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14:paraId="5EFD9EE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42C6EC4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la violazione è stata rimossa ?</w:t>
            </w:r>
          </w:p>
          <w:p w14:paraId="64621A48"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22971D7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A531C61"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1747229"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B4C35D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5BAFDC8"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1A6C456"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5C6F98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3D6055B0"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14:paraId="33C41502" w14:textId="77777777"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14:paraId="0466BFE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74DDA489" w14:textId="77777777" w:rsidR="005956DC" w:rsidRPr="00B23DC3" w:rsidRDefault="005956DC" w:rsidP="00B23DC3">
            <w:pPr>
              <w:pStyle w:val="NormaleWeb1"/>
              <w:spacing w:before="0" w:after="0"/>
              <w:jc w:val="both"/>
              <w:rPr>
                <w:rFonts w:ascii="Verdana" w:hAnsi="Verdana"/>
                <w:color w:val="auto"/>
                <w:kern w:val="0"/>
                <w:sz w:val="18"/>
                <w:szCs w:val="18"/>
              </w:rPr>
            </w:pPr>
          </w:p>
          <w:p w14:paraId="75FE19DF" w14:textId="77777777" w:rsidR="005956DC" w:rsidRPr="00B23DC3" w:rsidRDefault="005956DC" w:rsidP="00B23DC3">
            <w:pPr>
              <w:pStyle w:val="NormaleWeb1"/>
              <w:spacing w:before="0" w:after="0"/>
              <w:jc w:val="both"/>
              <w:rPr>
                <w:rFonts w:ascii="Verdana" w:hAnsi="Verdana"/>
                <w:color w:val="auto"/>
                <w:kern w:val="0"/>
                <w:sz w:val="18"/>
                <w:szCs w:val="18"/>
              </w:rPr>
            </w:pPr>
          </w:p>
          <w:p w14:paraId="303374D4" w14:textId="77777777" w:rsidR="005956DC" w:rsidRPr="00B23DC3" w:rsidRDefault="005956DC" w:rsidP="00B23DC3">
            <w:pPr>
              <w:pStyle w:val="NormaleWeb1"/>
              <w:spacing w:before="0" w:after="0"/>
              <w:jc w:val="both"/>
              <w:rPr>
                <w:rFonts w:ascii="Verdana" w:hAnsi="Verdana"/>
                <w:color w:val="auto"/>
                <w:kern w:val="0"/>
                <w:sz w:val="18"/>
                <w:szCs w:val="18"/>
              </w:rPr>
            </w:pPr>
          </w:p>
          <w:p w14:paraId="4115A363" w14:textId="77777777" w:rsidR="005956DC" w:rsidRPr="00B23DC3" w:rsidRDefault="005956DC" w:rsidP="00B23DC3">
            <w:pPr>
              <w:pStyle w:val="NormaleWeb1"/>
              <w:spacing w:before="0" w:after="0"/>
              <w:jc w:val="both"/>
              <w:rPr>
                <w:rFonts w:ascii="Verdana" w:hAnsi="Verdana"/>
                <w:color w:val="auto"/>
                <w:kern w:val="0"/>
                <w:sz w:val="18"/>
                <w:szCs w:val="18"/>
              </w:rPr>
            </w:pPr>
          </w:p>
          <w:p w14:paraId="7629D38B" w14:textId="77777777" w:rsidR="005956DC" w:rsidRPr="00B23DC3" w:rsidRDefault="005956DC" w:rsidP="00B23DC3">
            <w:pPr>
              <w:pStyle w:val="NormaleWeb1"/>
              <w:spacing w:before="0" w:after="0"/>
              <w:jc w:val="both"/>
              <w:rPr>
                <w:rFonts w:ascii="Verdana" w:hAnsi="Verdana"/>
                <w:color w:val="auto"/>
                <w:kern w:val="0"/>
                <w:sz w:val="18"/>
                <w:szCs w:val="18"/>
              </w:rPr>
            </w:pPr>
          </w:p>
          <w:p w14:paraId="3DA57FBF" w14:textId="77777777" w:rsidR="005956DC" w:rsidRPr="00B23DC3" w:rsidRDefault="005956DC" w:rsidP="00B23DC3">
            <w:pPr>
              <w:pStyle w:val="NormaleWeb1"/>
              <w:spacing w:before="0" w:after="0"/>
              <w:jc w:val="both"/>
              <w:rPr>
                <w:rFonts w:ascii="Verdana" w:hAnsi="Verdana"/>
                <w:color w:val="auto"/>
                <w:kern w:val="0"/>
                <w:sz w:val="18"/>
                <w:szCs w:val="18"/>
              </w:rPr>
            </w:pPr>
          </w:p>
          <w:p w14:paraId="11228CCB" w14:textId="77777777" w:rsidR="005956DC" w:rsidRPr="00B23DC3" w:rsidRDefault="005956DC" w:rsidP="00B23DC3">
            <w:pPr>
              <w:pStyle w:val="NormaleWeb1"/>
              <w:spacing w:before="0" w:after="0"/>
              <w:jc w:val="both"/>
              <w:rPr>
                <w:rFonts w:ascii="Verdana" w:hAnsi="Verdana"/>
                <w:color w:val="auto"/>
                <w:kern w:val="0"/>
                <w:sz w:val="18"/>
                <w:szCs w:val="18"/>
              </w:rPr>
            </w:pPr>
          </w:p>
          <w:p w14:paraId="75800961" w14:textId="77777777" w:rsidR="005956DC" w:rsidRPr="00B23DC3" w:rsidRDefault="005956DC" w:rsidP="00B23DC3">
            <w:pPr>
              <w:pStyle w:val="NormaleWeb1"/>
              <w:spacing w:before="0" w:after="0"/>
              <w:jc w:val="both"/>
              <w:rPr>
                <w:rFonts w:ascii="Verdana" w:hAnsi="Verdana"/>
                <w:color w:val="auto"/>
                <w:kern w:val="0"/>
                <w:sz w:val="18"/>
                <w:szCs w:val="18"/>
              </w:rPr>
            </w:pPr>
          </w:p>
          <w:p w14:paraId="4BF4D2F0"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 xml:space="preserve">è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14:paraId="0A4D0F0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4946C1E8"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14:paraId="3A89C1D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1DF1A4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14:paraId="7700955F"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C6F4D74"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lastRenderedPageBreak/>
              <w:t xml:space="preserve">- ricorrono i casi previsti all’articolo 4, primo comma, della Legge 24 novembre 1981, n. 689 (articolo 80, comma 5, lettera l) ? </w:t>
            </w:r>
          </w:p>
          <w:p w14:paraId="04FB435F" w14:textId="77777777" w:rsidR="005956DC" w:rsidRPr="00B23DC3" w:rsidRDefault="005956DC" w:rsidP="00B23DC3">
            <w:pPr>
              <w:pStyle w:val="NormaleWeb1"/>
              <w:spacing w:before="0" w:after="0"/>
              <w:jc w:val="both"/>
              <w:rPr>
                <w:rFonts w:ascii="Verdana" w:hAnsi="Verdana"/>
                <w:color w:val="auto"/>
                <w:kern w:val="0"/>
                <w:sz w:val="18"/>
                <w:szCs w:val="18"/>
              </w:rPr>
            </w:pPr>
          </w:p>
          <w:p w14:paraId="36543A1A"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845BFD3"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si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14:paraId="06DCED54" w14:textId="77777777" w:rsidR="005956DC" w:rsidRPr="00B23DC3" w:rsidRDefault="005956DC" w:rsidP="00B23DC3">
            <w:pPr>
              <w:spacing w:after="0" w:line="240" w:lineRule="auto"/>
              <w:rPr>
                <w:rFonts w:ascii="Verdana" w:hAnsi="Verdana"/>
                <w:sz w:val="18"/>
                <w:szCs w:val="18"/>
              </w:rPr>
            </w:pPr>
          </w:p>
          <w:p w14:paraId="648963AA"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05C15AC9"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65C48551"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3F3B6C63" w14:textId="77777777" w:rsidR="005956DC" w:rsidRPr="00B23DC3" w:rsidRDefault="005956DC" w:rsidP="00B23DC3">
            <w:pPr>
              <w:spacing w:after="0" w:line="240" w:lineRule="auto"/>
              <w:jc w:val="both"/>
              <w:rPr>
                <w:rFonts w:ascii="Verdana" w:hAnsi="Verdana"/>
                <w:sz w:val="18"/>
                <w:szCs w:val="18"/>
              </w:rPr>
            </w:pPr>
          </w:p>
          <w:p w14:paraId="65B9E46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277B7C50"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475CD471"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4F4EC28D" w14:textId="77777777" w:rsidR="005956DC" w:rsidRPr="00B23DC3" w:rsidRDefault="005956DC" w:rsidP="00B23DC3">
            <w:pPr>
              <w:spacing w:after="0" w:line="240" w:lineRule="auto"/>
              <w:rPr>
                <w:rFonts w:ascii="Verdana" w:hAnsi="Verdana"/>
                <w:sz w:val="18"/>
                <w:szCs w:val="18"/>
              </w:rPr>
            </w:pPr>
          </w:p>
          <w:p w14:paraId="1B8A6A59"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lastRenderedPageBreak/>
              <w:t>[ ] Sì [ ] No</w:t>
            </w:r>
            <w:r w:rsidRPr="00B23DC3">
              <w:rPr>
                <w:rFonts w:ascii="Verdana" w:hAnsi="Verdana"/>
                <w:sz w:val="18"/>
                <w:szCs w:val="18"/>
              </w:rPr>
              <w:br/>
            </w:r>
          </w:p>
          <w:p w14:paraId="281EAAFB" w14:textId="77777777" w:rsidR="005956DC" w:rsidRPr="00B23DC3" w:rsidRDefault="005956DC" w:rsidP="00B23DC3">
            <w:pPr>
              <w:spacing w:after="0" w:line="240" w:lineRule="auto"/>
              <w:ind w:left="284" w:hanging="284"/>
              <w:jc w:val="both"/>
              <w:rPr>
                <w:rFonts w:ascii="Verdana" w:hAnsi="Verdana"/>
                <w:sz w:val="18"/>
                <w:szCs w:val="18"/>
              </w:rPr>
            </w:pPr>
          </w:p>
          <w:p w14:paraId="3B922012"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14:paraId="6FE537EA" w14:textId="77777777" w:rsidR="005956DC" w:rsidRPr="00B23DC3" w:rsidRDefault="005956DC" w:rsidP="00B23DC3">
            <w:pPr>
              <w:spacing w:after="0" w:line="240" w:lineRule="auto"/>
              <w:rPr>
                <w:rFonts w:ascii="Verdana" w:hAnsi="Verdana"/>
                <w:sz w:val="18"/>
                <w:szCs w:val="18"/>
              </w:rPr>
            </w:pPr>
          </w:p>
          <w:p w14:paraId="479F02FE"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3A42B53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2C2E20B9"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00AA1FB8" w14:textId="77777777" w:rsidR="005956DC" w:rsidRPr="00B23DC3" w:rsidRDefault="005956DC" w:rsidP="00B23DC3">
            <w:pPr>
              <w:spacing w:after="0" w:line="240" w:lineRule="auto"/>
              <w:rPr>
                <w:rFonts w:ascii="Verdana" w:hAnsi="Verdana"/>
                <w:sz w:val="18"/>
                <w:szCs w:val="18"/>
              </w:rPr>
            </w:pPr>
          </w:p>
          <w:p w14:paraId="198F8666"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    [ ] Non è tenuto alla disciplina legge 68/1999</w:t>
            </w:r>
            <w:r w:rsidRPr="00B23DC3">
              <w:rPr>
                <w:rFonts w:ascii="Verdana" w:hAnsi="Verdana"/>
                <w:sz w:val="18"/>
                <w:szCs w:val="18"/>
              </w:rPr>
              <w:br/>
              <w:t>Se la documentazione pertinente è disponibile elettronicamente, indicare: indirizzo web, autorità o organismo di emanazione, riferimento preciso della documentazione):</w:t>
            </w:r>
          </w:p>
          <w:p w14:paraId="3223C58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215CD206"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14:paraId="00F1FE72"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(numero dipendenti e/o altro ) [………..…][……….…][……….…]</w:t>
            </w:r>
          </w:p>
          <w:p w14:paraId="5EBB1778" w14:textId="77777777" w:rsidR="005956DC" w:rsidRPr="00B23DC3" w:rsidRDefault="005956DC" w:rsidP="00B23DC3">
            <w:pPr>
              <w:spacing w:after="0" w:line="240" w:lineRule="auto"/>
              <w:rPr>
                <w:rFonts w:ascii="Verdana" w:hAnsi="Verdana"/>
                <w:sz w:val="18"/>
                <w:szCs w:val="18"/>
              </w:rPr>
            </w:pPr>
          </w:p>
          <w:p w14:paraId="4A8033B1"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334BF9DF" w14:textId="77777777" w:rsidR="005956DC" w:rsidRPr="00B23DC3" w:rsidRDefault="005956DC" w:rsidP="00B23DC3">
            <w:pPr>
              <w:spacing w:after="0" w:line="240" w:lineRule="auto"/>
              <w:rPr>
                <w:rFonts w:ascii="Verdana" w:hAnsi="Verdana"/>
                <w:sz w:val="18"/>
                <w:szCs w:val="18"/>
              </w:rPr>
            </w:pPr>
          </w:p>
          <w:p w14:paraId="04BDC16C" w14:textId="77777777" w:rsidR="005956DC" w:rsidRPr="00B23DC3" w:rsidRDefault="005956DC" w:rsidP="00B23DC3">
            <w:pPr>
              <w:spacing w:after="0" w:line="240" w:lineRule="auto"/>
              <w:rPr>
                <w:rFonts w:ascii="Verdana" w:hAnsi="Verdana"/>
                <w:sz w:val="18"/>
                <w:szCs w:val="18"/>
              </w:rPr>
            </w:pPr>
          </w:p>
          <w:p w14:paraId="7EB204CD"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14:paraId="0E6F3200"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5ADDD17C"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0ABA77B0"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2E8E5528" w14:textId="77777777" w:rsidR="005956DC" w:rsidRPr="00B23DC3" w:rsidRDefault="005956DC" w:rsidP="00B23DC3">
            <w:pPr>
              <w:spacing w:after="0" w:line="240" w:lineRule="auto"/>
              <w:rPr>
                <w:rFonts w:ascii="Verdana" w:hAnsi="Verdana"/>
                <w:sz w:val="18"/>
                <w:szCs w:val="18"/>
              </w:rPr>
            </w:pPr>
          </w:p>
          <w:p w14:paraId="2565BE8B"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tc>
      </w:tr>
      <w:tr w:rsidR="00F6058C" w:rsidRPr="00B23DC3" w14:paraId="51CC5E7F" w14:textId="77777777" w:rsidTr="00B23DC3">
        <w:tc>
          <w:tcPr>
            <w:tcW w:w="4889" w:type="dxa"/>
            <w:shd w:val="clear" w:color="auto" w:fill="auto"/>
          </w:tcPr>
          <w:p w14:paraId="2E69C5EC" w14:textId="77777777"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889" w:type="dxa"/>
            <w:shd w:val="clear" w:color="auto" w:fill="auto"/>
          </w:tcPr>
          <w:p w14:paraId="2ADAB073"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22AFEAB8"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14:paraId="28521D2F" w14:textId="77777777" w:rsidR="00AF484D" w:rsidRPr="00566376" w:rsidRDefault="00AF484D" w:rsidP="00060ACF">
      <w:pPr>
        <w:tabs>
          <w:tab w:val="left" w:pos="2680"/>
        </w:tabs>
        <w:rPr>
          <w:rFonts w:ascii="Verdana" w:hAnsi="Verdana"/>
          <w:sz w:val="18"/>
          <w:szCs w:val="18"/>
        </w:rPr>
      </w:pPr>
    </w:p>
    <w:p w14:paraId="71364EE4" w14:textId="77777777" w:rsidR="00F83191" w:rsidRDefault="00F83191" w:rsidP="005B6468">
      <w:pPr>
        <w:tabs>
          <w:tab w:val="left" w:pos="2680"/>
        </w:tabs>
        <w:spacing w:after="0"/>
        <w:jc w:val="center"/>
        <w:rPr>
          <w:rFonts w:ascii="Verdana" w:hAnsi="Verdana"/>
          <w:b/>
          <w:bCs/>
          <w:sz w:val="18"/>
          <w:szCs w:val="18"/>
        </w:rPr>
      </w:pPr>
    </w:p>
    <w:p w14:paraId="4B7D7138" w14:textId="77777777" w:rsidR="00B23DC3" w:rsidRDefault="00B23DC3" w:rsidP="0061537C">
      <w:pPr>
        <w:tabs>
          <w:tab w:val="left" w:pos="2680"/>
        </w:tabs>
        <w:spacing w:after="0"/>
        <w:rPr>
          <w:rFonts w:ascii="Verdana" w:hAnsi="Verdana"/>
          <w:b/>
          <w:bCs/>
          <w:sz w:val="18"/>
          <w:szCs w:val="18"/>
        </w:rPr>
      </w:pPr>
    </w:p>
    <w:p w14:paraId="266D5CDE" w14:textId="77777777" w:rsidR="00F83191" w:rsidRDefault="00F83191" w:rsidP="005B6468">
      <w:pPr>
        <w:tabs>
          <w:tab w:val="left" w:pos="2680"/>
        </w:tabs>
        <w:spacing w:after="0"/>
        <w:jc w:val="center"/>
        <w:rPr>
          <w:rFonts w:ascii="Verdana" w:hAnsi="Verdana"/>
          <w:b/>
          <w:bCs/>
          <w:sz w:val="18"/>
          <w:szCs w:val="18"/>
        </w:rPr>
      </w:pPr>
    </w:p>
    <w:p w14:paraId="4C907D3A" w14:textId="77777777"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14:paraId="5E20E5F9" w14:textId="77777777"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r w:rsidRPr="00566376">
        <w:rPr>
          <w:rFonts w:ascii="Verdana" w:hAnsi="Verdana"/>
          <w:b/>
          <w:bCs/>
          <w:sz w:val="18"/>
          <w:szCs w:val="18"/>
        </w:rPr>
        <w:t>Lgs. 50/2016</w:t>
      </w:r>
    </w:p>
    <w:p w14:paraId="2F235B5F" w14:textId="77777777" w:rsidR="005B6468" w:rsidRPr="00566376" w:rsidRDefault="005B6468" w:rsidP="005B6468">
      <w:pPr>
        <w:tabs>
          <w:tab w:val="left" w:pos="2680"/>
        </w:tabs>
        <w:spacing w:after="0"/>
        <w:jc w:val="center"/>
        <w:rPr>
          <w:rFonts w:ascii="Verdana" w:hAnsi="Verdana"/>
          <w:b/>
          <w:bCs/>
          <w:sz w:val="18"/>
          <w:szCs w:val="18"/>
        </w:rPr>
      </w:pPr>
    </w:p>
    <w:p w14:paraId="7A752426" w14:textId="77777777"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14:paraId="7AF8C16F" w14:textId="77777777" w:rsidR="00BB0A55" w:rsidRPr="00B23DC3" w:rsidRDefault="00BB0A55" w:rsidP="0041571A">
      <w:pPr>
        <w:autoSpaceDE w:val="0"/>
        <w:autoSpaceDN w:val="0"/>
        <w:adjustRightInd w:val="0"/>
        <w:spacing w:after="0" w:line="240" w:lineRule="auto"/>
        <w:rPr>
          <w:rFonts w:ascii="Verdana" w:hAnsi="Verdana" w:cs="Calibri"/>
          <w:sz w:val="18"/>
          <w:szCs w:val="18"/>
        </w:rPr>
      </w:pPr>
    </w:p>
    <w:p w14:paraId="3421B470" w14:textId="77777777"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14:paraId="76C140EB" w14:textId="77777777" w:rsidTr="00B23DC3">
        <w:tc>
          <w:tcPr>
            <w:tcW w:w="9778" w:type="dxa"/>
            <w:shd w:val="clear" w:color="auto" w:fill="D9D9D9"/>
          </w:tcPr>
          <w:p w14:paraId="0C1402EF" w14:textId="77777777"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14:paraId="6EE47D1E" w14:textId="77777777"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14:paraId="528FE23D" w14:textId="77777777" w:rsidTr="00B23DC3">
        <w:tc>
          <w:tcPr>
            <w:tcW w:w="4889" w:type="dxa"/>
            <w:shd w:val="clear" w:color="auto" w:fill="auto"/>
          </w:tcPr>
          <w:p w14:paraId="4EA0CA94"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14:paraId="09887226"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14:paraId="47AFCB75" w14:textId="77777777" w:rsidTr="00B23DC3">
        <w:trPr>
          <w:trHeight w:val="456"/>
        </w:trPr>
        <w:tc>
          <w:tcPr>
            <w:tcW w:w="4889" w:type="dxa"/>
            <w:shd w:val="clear" w:color="auto" w:fill="auto"/>
          </w:tcPr>
          <w:p w14:paraId="74E70E1B" w14:textId="77777777"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14:paraId="5F151ABE" w14:textId="77777777" w:rsidR="001A0910" w:rsidRPr="00B23DC3" w:rsidRDefault="001A091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bl>
    <w:p w14:paraId="3E1D1894" w14:textId="77777777" w:rsidR="002966CA" w:rsidRDefault="002966CA" w:rsidP="0061537C">
      <w:pPr>
        <w:tabs>
          <w:tab w:val="left" w:pos="2680"/>
        </w:tabs>
        <w:rPr>
          <w:rFonts w:ascii="Verdana" w:hAnsi="Verdana"/>
          <w:sz w:val="18"/>
          <w:szCs w:val="18"/>
        </w:rPr>
      </w:pPr>
    </w:p>
    <w:p w14:paraId="7D44ADC5" w14:textId="77777777" w:rsidR="002966CA" w:rsidRDefault="002966CA" w:rsidP="00F471D9">
      <w:pPr>
        <w:tabs>
          <w:tab w:val="left" w:pos="2680"/>
        </w:tabs>
        <w:jc w:val="center"/>
        <w:rPr>
          <w:rFonts w:ascii="Verdana" w:hAnsi="Verdana"/>
          <w:sz w:val="18"/>
          <w:szCs w:val="18"/>
        </w:rPr>
      </w:pPr>
    </w:p>
    <w:p w14:paraId="4ECB4DC2" w14:textId="77777777" w:rsidR="00AC1780" w:rsidRPr="00566376" w:rsidRDefault="00187369" w:rsidP="00F471D9">
      <w:pPr>
        <w:tabs>
          <w:tab w:val="left" w:pos="2680"/>
        </w:tabs>
        <w:jc w:val="center"/>
        <w:rPr>
          <w:rFonts w:ascii="Verdana" w:hAnsi="Verdana"/>
          <w:sz w:val="18"/>
          <w:szCs w:val="18"/>
        </w:rPr>
      </w:pPr>
      <w:r>
        <w:rPr>
          <w:rFonts w:ascii="Verdana" w:hAnsi="Verdana"/>
          <w:sz w:val="18"/>
          <w:szCs w:val="18"/>
        </w:rPr>
        <w:t>B</w:t>
      </w:r>
      <w:r w:rsidR="00AC1780" w:rsidRPr="00566376">
        <w:rPr>
          <w:rFonts w:ascii="Verdana" w:hAnsi="Verdana"/>
          <w:sz w:val="18"/>
          <w:szCs w:val="18"/>
        </w:rPr>
        <w:t>:IDONEITÀ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14:paraId="1E04815F" w14:textId="77777777" w:rsidTr="00B23DC3">
        <w:tc>
          <w:tcPr>
            <w:tcW w:w="9778" w:type="dxa"/>
            <w:shd w:val="clear" w:color="auto" w:fill="D9D9D9"/>
          </w:tcPr>
          <w:p w14:paraId="6872FA98" w14:textId="77777777"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2DE3DF6C" w14:textId="77777777"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14:paraId="2FA1F66C" w14:textId="77777777" w:rsidTr="00B23DC3">
        <w:tc>
          <w:tcPr>
            <w:tcW w:w="4889" w:type="dxa"/>
            <w:shd w:val="clear" w:color="auto" w:fill="auto"/>
          </w:tcPr>
          <w:p w14:paraId="19FEF7C5"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lett.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r w:rsidR="005B6468" w:rsidRPr="00B23DC3">
              <w:rPr>
                <w:rFonts w:ascii="Verdana" w:hAnsi="Verdana"/>
                <w:b/>
                <w:sz w:val="18"/>
                <w:szCs w:val="18"/>
              </w:rPr>
              <w:t>Lgs. 50/2016</w:t>
            </w:r>
            <w:r w:rsidRPr="00B23DC3">
              <w:rPr>
                <w:rFonts w:ascii="Verdana" w:hAnsi="Verdana"/>
                <w:b/>
                <w:sz w:val="18"/>
                <w:szCs w:val="18"/>
              </w:rPr>
              <w:t>:</w:t>
            </w:r>
          </w:p>
        </w:tc>
        <w:tc>
          <w:tcPr>
            <w:tcW w:w="4889" w:type="dxa"/>
            <w:shd w:val="clear" w:color="auto" w:fill="auto"/>
          </w:tcPr>
          <w:p w14:paraId="6574099F"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14:paraId="3A418DFD" w14:textId="77777777" w:rsidTr="00B23DC3">
        <w:tc>
          <w:tcPr>
            <w:tcW w:w="4889" w:type="dxa"/>
            <w:shd w:val="clear" w:color="auto" w:fill="auto"/>
          </w:tcPr>
          <w:p w14:paraId="73776905" w14:textId="77777777"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14:paraId="4704D236" w14:textId="77777777" w:rsidR="00E7121A" w:rsidRPr="00B23DC3" w:rsidRDefault="00E7121A" w:rsidP="00B23DC3">
            <w:pPr>
              <w:pStyle w:val="Paragrafoelenco"/>
              <w:tabs>
                <w:tab w:val="left" w:pos="2680"/>
              </w:tabs>
              <w:spacing w:after="0" w:line="240" w:lineRule="auto"/>
              <w:rPr>
                <w:rFonts w:ascii="Verdana" w:hAnsi="Verdana"/>
                <w:sz w:val="18"/>
                <w:szCs w:val="18"/>
              </w:rPr>
            </w:pPr>
          </w:p>
          <w:p w14:paraId="1F0142F4"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0E723C3F"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4F7DF9CE"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2EE5212A"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27360D1E" w14:textId="77777777"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14:paraId="5FA20EF7" w14:textId="77777777"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14:paraId="6724F61D" w14:textId="77777777" w:rsidR="005A65E2" w:rsidRPr="00B23DC3" w:rsidRDefault="00E55D40" w:rsidP="00B23DC3">
            <w:pPr>
              <w:tabs>
                <w:tab w:val="left" w:pos="2680"/>
              </w:tabs>
              <w:spacing w:after="0" w:line="240" w:lineRule="auto"/>
              <w:jc w:val="both"/>
              <w:rPr>
                <w:rFonts w:ascii="Verdana" w:hAnsi="Verdana"/>
                <w:sz w:val="18"/>
                <w:szCs w:val="18"/>
              </w:rPr>
            </w:pPr>
            <w:r w:rsidRPr="00B23DC3">
              <w:rPr>
                <w:rFonts w:ascii="Verdana" w:hAnsi="Verdana"/>
                <w:sz w:val="18"/>
                <w:szCs w:val="18"/>
              </w:rPr>
              <w:t>la SOCIETA’ è iscritta al Registro delle Imprese presso la C.C.I.A.A. di (città)……..…………………………………………………...……… al n…………………………. ovvero, per le ditte aventi sede all’estero, che l’IMPRESA è iscritta a ……………………………………………….…………………………………………..…... per l’attività oggetto della presente procedura</w:t>
            </w:r>
            <w:r w:rsidR="005A4CB0" w:rsidRPr="00B23DC3">
              <w:rPr>
                <w:rFonts w:ascii="Verdana" w:hAnsi="Verdana"/>
                <w:sz w:val="18"/>
                <w:szCs w:val="18"/>
              </w:rPr>
              <w:t>.</w:t>
            </w:r>
          </w:p>
          <w:p w14:paraId="1002B551" w14:textId="77777777" w:rsidR="005A65E2" w:rsidRPr="00B23DC3" w:rsidRDefault="005A65E2" w:rsidP="00B23DC3">
            <w:pPr>
              <w:tabs>
                <w:tab w:val="left" w:pos="2680"/>
              </w:tabs>
              <w:spacing w:after="0" w:line="240" w:lineRule="auto"/>
              <w:rPr>
                <w:rFonts w:ascii="Verdana" w:hAnsi="Verdana"/>
                <w:sz w:val="18"/>
                <w:szCs w:val="18"/>
              </w:rPr>
            </w:pPr>
          </w:p>
          <w:p w14:paraId="52F2A4CA" w14:textId="77777777" w:rsidR="005A65E2" w:rsidRPr="00B23DC3" w:rsidRDefault="005A65E2" w:rsidP="00B23DC3">
            <w:pPr>
              <w:tabs>
                <w:tab w:val="left" w:pos="2680"/>
              </w:tabs>
              <w:spacing w:after="0" w:line="240" w:lineRule="auto"/>
              <w:rPr>
                <w:rFonts w:ascii="Verdana" w:hAnsi="Verdana"/>
                <w:sz w:val="18"/>
                <w:szCs w:val="18"/>
              </w:rPr>
            </w:pPr>
          </w:p>
          <w:p w14:paraId="41A8B459" w14:textId="77777777"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001B8171" w14:textId="77777777"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14:paraId="3C91CA22" w14:textId="77777777" w:rsidTr="00B23DC3">
        <w:tc>
          <w:tcPr>
            <w:tcW w:w="4889" w:type="dxa"/>
            <w:shd w:val="clear" w:color="auto" w:fill="auto"/>
          </w:tcPr>
          <w:p w14:paraId="7FF0F6C1" w14:textId="77777777"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14:paraId="5A373C27" w14:textId="77777777" w:rsidR="00590461" w:rsidRPr="00B23DC3" w:rsidRDefault="00590461" w:rsidP="00B23DC3">
            <w:pPr>
              <w:pStyle w:val="Paragrafoelenco"/>
              <w:tabs>
                <w:tab w:val="left" w:pos="2680"/>
              </w:tabs>
              <w:spacing w:after="0" w:line="240" w:lineRule="auto"/>
              <w:rPr>
                <w:rFonts w:ascii="Verdana" w:hAnsi="Verdana"/>
                <w:sz w:val="18"/>
                <w:szCs w:val="18"/>
              </w:rPr>
            </w:pPr>
          </w:p>
          <w:p w14:paraId="140B8FB1" w14:textId="77777777"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14:paraId="1A9445E1" w14:textId="77777777" w:rsidR="00590461" w:rsidRPr="00B23DC3" w:rsidRDefault="00590461" w:rsidP="00B23DC3">
            <w:pPr>
              <w:tabs>
                <w:tab w:val="left" w:pos="2680"/>
              </w:tabs>
              <w:spacing w:after="0" w:line="240" w:lineRule="auto"/>
              <w:ind w:left="284"/>
              <w:rPr>
                <w:rFonts w:ascii="Verdana" w:hAnsi="Verdana"/>
                <w:sz w:val="18"/>
                <w:szCs w:val="18"/>
              </w:rPr>
            </w:pPr>
          </w:p>
          <w:p w14:paraId="454994A4" w14:textId="77777777"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lastRenderedPageBreak/>
              <w:t>Se la documentazione pertinente è disponibile elettronicamente, indicare:</w:t>
            </w:r>
          </w:p>
          <w:p w14:paraId="32D8317E" w14:textId="77777777"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14:paraId="2AEF876A" w14:textId="77777777"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xml:space="preserve">    [  ] Sì   [   ] No</w:t>
            </w:r>
          </w:p>
          <w:p w14:paraId="422AC2C7" w14:textId="77777777" w:rsidR="00691903" w:rsidRPr="00B23DC3" w:rsidRDefault="00691903" w:rsidP="00B23DC3">
            <w:pPr>
              <w:tabs>
                <w:tab w:val="left" w:pos="2680"/>
              </w:tabs>
              <w:spacing w:after="0" w:line="240" w:lineRule="auto"/>
              <w:rPr>
                <w:rFonts w:ascii="Verdana" w:hAnsi="Verdana"/>
                <w:sz w:val="18"/>
                <w:szCs w:val="18"/>
              </w:rPr>
            </w:pPr>
          </w:p>
          <w:p w14:paraId="7D7F1AE4" w14:textId="77777777"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In caso affermativo, specificare quale documentazione e se l’operatore economico ne dispone: [….]  [  ] Sì  [  ] No</w:t>
            </w:r>
          </w:p>
          <w:p w14:paraId="10378B6D" w14:textId="77777777" w:rsidR="00590461" w:rsidRPr="00B23DC3" w:rsidRDefault="00590461" w:rsidP="00B23DC3">
            <w:pPr>
              <w:tabs>
                <w:tab w:val="left" w:pos="2680"/>
              </w:tabs>
              <w:spacing w:after="0" w:line="240" w:lineRule="auto"/>
              <w:rPr>
                <w:rFonts w:ascii="Verdana" w:hAnsi="Verdana"/>
                <w:sz w:val="18"/>
                <w:szCs w:val="18"/>
              </w:rPr>
            </w:pPr>
          </w:p>
          <w:p w14:paraId="3DEC8BF8" w14:textId="77777777" w:rsidR="00590461" w:rsidRPr="00B23DC3" w:rsidRDefault="00590461" w:rsidP="00B23DC3">
            <w:pPr>
              <w:tabs>
                <w:tab w:val="left" w:pos="2680"/>
              </w:tabs>
              <w:spacing w:after="0" w:line="240" w:lineRule="auto"/>
              <w:rPr>
                <w:rFonts w:ascii="Verdana" w:hAnsi="Verdana"/>
                <w:sz w:val="18"/>
                <w:szCs w:val="18"/>
              </w:rPr>
            </w:pPr>
          </w:p>
          <w:p w14:paraId="36C28BDA"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607BED1B" w14:textId="77777777" w:rsidR="00691903" w:rsidRPr="00B23DC3" w:rsidRDefault="00691903" w:rsidP="00B23DC3">
            <w:pPr>
              <w:pStyle w:val="Paragrafoelenco"/>
              <w:tabs>
                <w:tab w:val="left" w:pos="2680"/>
              </w:tabs>
              <w:spacing w:after="0" w:line="240" w:lineRule="auto"/>
              <w:ind w:left="214"/>
              <w:rPr>
                <w:rFonts w:ascii="Verdana" w:hAnsi="Verdana"/>
                <w:sz w:val="18"/>
                <w:szCs w:val="18"/>
              </w:rPr>
            </w:pPr>
          </w:p>
          <w:p w14:paraId="0D440685"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05BACA67" w14:textId="77777777"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lastRenderedPageBreak/>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69F379BA" w14:textId="77777777"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14:paraId="400453F7" w14:textId="77777777" w:rsidR="00DC43E3" w:rsidRDefault="00DC43E3" w:rsidP="002F4870">
      <w:pPr>
        <w:tabs>
          <w:tab w:val="left" w:pos="2680"/>
        </w:tabs>
        <w:spacing w:after="0"/>
        <w:jc w:val="center"/>
        <w:rPr>
          <w:rFonts w:ascii="Verdana" w:hAnsi="Verdana"/>
          <w:sz w:val="18"/>
          <w:szCs w:val="18"/>
        </w:rPr>
      </w:pPr>
    </w:p>
    <w:p w14:paraId="01160DDD" w14:textId="77777777" w:rsidR="00DC43E3" w:rsidRDefault="00DC43E3" w:rsidP="002F4870">
      <w:pPr>
        <w:tabs>
          <w:tab w:val="left" w:pos="2680"/>
        </w:tabs>
        <w:spacing w:after="0"/>
        <w:jc w:val="center"/>
        <w:rPr>
          <w:rFonts w:ascii="Verdana" w:hAnsi="Verdana"/>
          <w:sz w:val="18"/>
          <w:szCs w:val="18"/>
        </w:rPr>
      </w:pPr>
    </w:p>
    <w:p w14:paraId="461E96AD" w14:textId="77777777"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14:paraId="1E8737F4" w14:textId="77777777"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14:paraId="2204E5DD" w14:textId="77777777" w:rsidTr="00B23DC3">
        <w:tc>
          <w:tcPr>
            <w:tcW w:w="9778" w:type="dxa"/>
            <w:gridSpan w:val="2"/>
            <w:tcBorders>
              <w:bottom w:val="single" w:sz="4" w:space="0" w:color="auto"/>
            </w:tcBorders>
            <w:shd w:val="clear" w:color="auto" w:fill="D9D9D9"/>
          </w:tcPr>
          <w:p w14:paraId="447A470F" w14:textId="77777777"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14:paraId="079E1FF1" w14:textId="77777777" w:rsidTr="00B23DC3">
        <w:tc>
          <w:tcPr>
            <w:tcW w:w="4889" w:type="dxa"/>
            <w:tcBorders>
              <w:top w:val="single" w:sz="4" w:space="0" w:color="auto"/>
              <w:left w:val="nil"/>
              <w:bottom w:val="single" w:sz="4" w:space="0" w:color="auto"/>
              <w:right w:val="nil"/>
            </w:tcBorders>
            <w:shd w:val="clear" w:color="auto" w:fill="auto"/>
          </w:tcPr>
          <w:p w14:paraId="30F319D7" w14:textId="77777777" w:rsidR="001605C0" w:rsidRPr="00B23DC3" w:rsidRDefault="001605C0" w:rsidP="00B23DC3">
            <w:pPr>
              <w:tabs>
                <w:tab w:val="left" w:pos="2680"/>
              </w:tabs>
              <w:spacing w:after="0" w:line="240" w:lineRule="auto"/>
              <w:jc w:val="center"/>
              <w:rPr>
                <w:rFonts w:ascii="Verdana" w:hAnsi="Verdana"/>
                <w:b/>
                <w:sz w:val="18"/>
                <w:szCs w:val="18"/>
              </w:rPr>
            </w:pPr>
          </w:p>
          <w:p w14:paraId="79331CAD" w14:textId="77777777"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14:paraId="38E0154E" w14:textId="77777777"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14:paraId="4DB67816" w14:textId="77777777" w:rsidTr="00B23DC3">
        <w:tc>
          <w:tcPr>
            <w:tcW w:w="4889" w:type="dxa"/>
            <w:tcBorders>
              <w:top w:val="single" w:sz="4" w:space="0" w:color="auto"/>
              <w:right w:val="single" w:sz="4" w:space="0" w:color="auto"/>
            </w:tcBorders>
            <w:shd w:val="clear" w:color="auto" w:fill="auto"/>
          </w:tcPr>
          <w:p w14:paraId="583C026B" w14:textId="77777777"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14:paraId="1135A09C" w14:textId="77777777"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14:paraId="515F3D10" w14:textId="77777777"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14:paraId="50D792D5" w14:textId="77777777" w:rsidTr="00B23DC3">
        <w:tc>
          <w:tcPr>
            <w:tcW w:w="4889" w:type="dxa"/>
            <w:shd w:val="clear" w:color="auto" w:fill="auto"/>
          </w:tcPr>
          <w:p w14:paraId="6C29C5B2" w14:textId="77777777"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1, </w:t>
            </w:r>
            <w:r w:rsidR="00E70AA0" w:rsidRPr="00DF12EC">
              <w:rPr>
                <w:rFonts w:ascii="Verdana" w:hAnsi="Verdana"/>
                <w:sz w:val="18"/>
                <w:szCs w:val="18"/>
              </w:rPr>
              <w:t xml:space="preserve"> lett.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r w:rsidR="00E70AA0" w:rsidRPr="00DF12EC">
              <w:rPr>
                <w:rFonts w:ascii="Verdana" w:hAnsi="Verdana"/>
                <w:sz w:val="18"/>
                <w:szCs w:val="18"/>
              </w:rPr>
              <w:t>Lgs.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all. XVII parte I lett. C)</w:t>
            </w:r>
            <w:r w:rsidR="002F4870" w:rsidRPr="00B23DC3">
              <w:rPr>
                <w:rFonts w:ascii="Verdana" w:hAnsi="Verdana"/>
                <w:sz w:val="18"/>
                <w:szCs w:val="18"/>
              </w:rPr>
              <w:t>:</w:t>
            </w:r>
          </w:p>
          <w:p w14:paraId="19923879" w14:textId="77777777" w:rsidR="00127664" w:rsidRPr="00B23DC3" w:rsidRDefault="00127664" w:rsidP="00B23DC3">
            <w:pPr>
              <w:tabs>
                <w:tab w:val="left" w:pos="2680"/>
              </w:tabs>
              <w:spacing w:after="0" w:line="240" w:lineRule="auto"/>
              <w:ind w:left="284"/>
              <w:rPr>
                <w:rFonts w:ascii="Verdana" w:hAnsi="Verdana"/>
                <w:sz w:val="18"/>
                <w:szCs w:val="18"/>
              </w:rPr>
            </w:pPr>
          </w:p>
          <w:p w14:paraId="198D48B6" w14:textId="77777777"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14:paraId="5C2B1DEC" w14:textId="77777777" w:rsidR="00EB6CDF" w:rsidRPr="00B23DC3" w:rsidRDefault="00EB6CDF" w:rsidP="00B23DC3">
            <w:pPr>
              <w:tabs>
                <w:tab w:val="left" w:pos="2680"/>
              </w:tabs>
              <w:spacing w:after="0" w:line="240" w:lineRule="auto"/>
              <w:rPr>
                <w:rFonts w:ascii="Verdana" w:hAnsi="Verdana"/>
                <w:sz w:val="18"/>
                <w:szCs w:val="18"/>
              </w:rPr>
            </w:pPr>
          </w:p>
          <w:p w14:paraId="7D27BC39" w14:textId="77777777" w:rsidR="002F71DF"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786CE092"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03F049A3"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3445AAC9" w14:textId="77777777" w:rsidR="00BA49B9" w:rsidRPr="00B23DC3" w:rsidRDefault="00BA49B9" w:rsidP="00B23DC3">
            <w:pPr>
              <w:tabs>
                <w:tab w:val="left" w:pos="2680"/>
              </w:tabs>
              <w:spacing w:after="0" w:line="240" w:lineRule="auto"/>
              <w:rPr>
                <w:rFonts w:ascii="Verdana" w:hAnsi="Verdana"/>
                <w:sz w:val="18"/>
                <w:szCs w:val="18"/>
              </w:rPr>
            </w:pPr>
          </w:p>
          <w:p w14:paraId="6FB5C02D" w14:textId="77777777" w:rsidR="00127664" w:rsidRPr="00B23DC3" w:rsidRDefault="00127664" w:rsidP="00B23DC3">
            <w:pPr>
              <w:pStyle w:val="Paragrafoelenco"/>
              <w:tabs>
                <w:tab w:val="left" w:pos="2680"/>
              </w:tabs>
              <w:spacing w:after="0" w:line="240" w:lineRule="auto"/>
              <w:ind w:left="0"/>
              <w:rPr>
                <w:rFonts w:ascii="Verdana" w:hAnsi="Verdana"/>
                <w:sz w:val="18"/>
                <w:szCs w:val="18"/>
              </w:rPr>
            </w:pPr>
          </w:p>
          <w:p w14:paraId="2A9A726A" w14:textId="77777777" w:rsidR="00EB6CDF" w:rsidRPr="00B23DC3" w:rsidRDefault="00EB6CDF" w:rsidP="00B23DC3">
            <w:pPr>
              <w:pStyle w:val="Paragrafoelenco"/>
              <w:tabs>
                <w:tab w:val="left" w:pos="2680"/>
              </w:tabs>
              <w:spacing w:after="0" w:line="240" w:lineRule="auto"/>
              <w:ind w:left="0"/>
              <w:rPr>
                <w:rFonts w:ascii="Verdana" w:hAnsi="Verdana"/>
                <w:sz w:val="18"/>
                <w:szCs w:val="18"/>
              </w:rPr>
            </w:pPr>
          </w:p>
          <w:p w14:paraId="02240DED"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3C36E02A"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20428567"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3304783E"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4D85A25D" w14:textId="77777777"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1AB29A56" w14:textId="77777777"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5A18F291" w14:textId="77777777" w:rsidTr="00B23DC3">
        <w:tc>
          <w:tcPr>
            <w:tcW w:w="4889" w:type="dxa"/>
            <w:shd w:val="clear" w:color="auto" w:fill="auto"/>
          </w:tcPr>
          <w:p w14:paraId="7928DB0E" w14:textId="77777777"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14:paraId="2F689495" w14:textId="77777777"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14:paraId="327E1EA6" w14:textId="77777777" w:rsidTr="00B23DC3">
        <w:tc>
          <w:tcPr>
            <w:tcW w:w="4889" w:type="dxa"/>
            <w:shd w:val="clear" w:color="auto" w:fill="auto"/>
          </w:tcPr>
          <w:p w14:paraId="0A1E87BC" w14:textId="77777777"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copertura contro i rischi professionali</w:t>
            </w:r>
            <w:r w:rsidRPr="00B23DC3">
              <w:rPr>
                <w:rFonts w:ascii="Verdana" w:hAnsi="Verdana"/>
                <w:sz w:val="18"/>
                <w:szCs w:val="18"/>
              </w:rPr>
              <w:t xml:space="preserve"> ?</w:t>
            </w:r>
          </w:p>
          <w:p w14:paraId="5049EFB8" w14:textId="77777777"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14:paraId="3F7E3711" w14:textId="77777777"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  ] Sì   [   ] No</w:t>
            </w:r>
          </w:p>
          <w:p w14:paraId="68135D1E" w14:textId="77777777" w:rsidR="00F13062" w:rsidRPr="00B23DC3" w:rsidRDefault="00F13062" w:rsidP="00B23DC3">
            <w:pPr>
              <w:tabs>
                <w:tab w:val="left" w:pos="2680"/>
              </w:tabs>
              <w:spacing w:after="0" w:line="240" w:lineRule="auto"/>
              <w:rPr>
                <w:rFonts w:ascii="Verdana" w:hAnsi="Verdana"/>
                <w:sz w:val="18"/>
                <w:szCs w:val="18"/>
              </w:rPr>
            </w:pPr>
          </w:p>
          <w:p w14:paraId="49E82EDA" w14:textId="77777777" w:rsidR="00D9663E" w:rsidRPr="00B23DC3" w:rsidRDefault="00D9663E" w:rsidP="00B23DC3">
            <w:pPr>
              <w:tabs>
                <w:tab w:val="left" w:pos="2680"/>
              </w:tabs>
              <w:spacing w:after="0" w:line="240" w:lineRule="auto"/>
              <w:rPr>
                <w:rFonts w:ascii="Verdana" w:hAnsi="Verdana"/>
                <w:sz w:val="18"/>
                <w:szCs w:val="18"/>
              </w:rPr>
            </w:pPr>
          </w:p>
          <w:p w14:paraId="6B5A2AB3" w14:textId="77777777" w:rsidR="00F13062" w:rsidRPr="00B23DC3" w:rsidRDefault="00F13062" w:rsidP="00B23DC3">
            <w:pPr>
              <w:tabs>
                <w:tab w:val="left" w:pos="2680"/>
              </w:tabs>
              <w:spacing w:after="0" w:line="240" w:lineRule="auto"/>
              <w:rPr>
                <w:rFonts w:ascii="Verdana" w:hAnsi="Verdana"/>
                <w:sz w:val="18"/>
                <w:szCs w:val="18"/>
              </w:rPr>
            </w:pPr>
          </w:p>
          <w:p w14:paraId="7D24F622"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0E035FC7" w14:textId="77777777"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6C378A98" w14:textId="77777777" w:rsidTr="00B23DC3">
        <w:tc>
          <w:tcPr>
            <w:tcW w:w="4889" w:type="dxa"/>
            <w:shd w:val="clear" w:color="auto" w:fill="auto"/>
          </w:tcPr>
          <w:p w14:paraId="2B6A997A" w14:textId="77777777"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14:paraId="338EA8A0" w14:textId="77777777" w:rsidR="00F13062" w:rsidRPr="00B23DC3" w:rsidRDefault="00F13062" w:rsidP="00B23DC3">
            <w:pPr>
              <w:tabs>
                <w:tab w:val="left" w:pos="2680"/>
              </w:tabs>
              <w:spacing w:after="0" w:line="240" w:lineRule="auto"/>
              <w:rPr>
                <w:rFonts w:ascii="Verdana" w:hAnsi="Verdana"/>
                <w:sz w:val="18"/>
                <w:szCs w:val="18"/>
              </w:rPr>
            </w:pPr>
          </w:p>
          <w:p w14:paraId="02E7CAA9" w14:textId="77777777"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specificata nell’avviso o bando pertinente o nei documenti di gara è disponib</w:t>
            </w:r>
            <w:r w:rsidR="009374B7" w:rsidRPr="00B23DC3">
              <w:rPr>
                <w:rFonts w:ascii="Verdana" w:hAnsi="Verdana"/>
                <w:sz w:val="18"/>
                <w:szCs w:val="18"/>
              </w:rPr>
              <w:t>ile elettronicamente, indicare:</w:t>
            </w:r>
          </w:p>
        </w:tc>
        <w:tc>
          <w:tcPr>
            <w:tcW w:w="4889" w:type="dxa"/>
            <w:shd w:val="clear" w:color="auto" w:fill="auto"/>
          </w:tcPr>
          <w:p w14:paraId="11566248"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14:paraId="3A051011" w14:textId="77777777" w:rsidR="00F13062" w:rsidRPr="00B23DC3" w:rsidRDefault="00F13062" w:rsidP="00B23DC3">
            <w:pPr>
              <w:tabs>
                <w:tab w:val="left" w:pos="2680"/>
              </w:tabs>
              <w:spacing w:after="0" w:line="240" w:lineRule="auto"/>
              <w:rPr>
                <w:rFonts w:ascii="Verdana" w:hAnsi="Verdana"/>
                <w:sz w:val="18"/>
                <w:szCs w:val="18"/>
              </w:rPr>
            </w:pPr>
          </w:p>
          <w:p w14:paraId="6F463796" w14:textId="77777777" w:rsidR="00F13062" w:rsidRPr="00B23DC3" w:rsidRDefault="00F13062" w:rsidP="00B23DC3">
            <w:pPr>
              <w:tabs>
                <w:tab w:val="left" w:pos="2680"/>
              </w:tabs>
              <w:spacing w:after="0" w:line="240" w:lineRule="auto"/>
              <w:rPr>
                <w:rFonts w:ascii="Verdana" w:hAnsi="Verdana"/>
                <w:sz w:val="18"/>
                <w:szCs w:val="18"/>
              </w:rPr>
            </w:pPr>
          </w:p>
          <w:p w14:paraId="73CF6668" w14:textId="77777777" w:rsidR="00F13062" w:rsidRPr="00B23DC3" w:rsidRDefault="00F13062" w:rsidP="00B23DC3">
            <w:pPr>
              <w:tabs>
                <w:tab w:val="left" w:pos="2680"/>
              </w:tabs>
              <w:spacing w:after="0" w:line="240" w:lineRule="auto"/>
              <w:rPr>
                <w:rFonts w:ascii="Verdana" w:hAnsi="Verdana"/>
                <w:sz w:val="18"/>
                <w:szCs w:val="18"/>
              </w:rPr>
            </w:pPr>
          </w:p>
          <w:p w14:paraId="769899CA" w14:textId="77777777" w:rsidR="00F13062" w:rsidRPr="00B23DC3" w:rsidRDefault="00F13062" w:rsidP="00B23DC3">
            <w:pPr>
              <w:tabs>
                <w:tab w:val="left" w:pos="2680"/>
              </w:tabs>
              <w:spacing w:after="0" w:line="240" w:lineRule="auto"/>
              <w:rPr>
                <w:rFonts w:ascii="Verdana" w:hAnsi="Verdana"/>
                <w:sz w:val="18"/>
                <w:szCs w:val="18"/>
              </w:rPr>
            </w:pPr>
          </w:p>
          <w:p w14:paraId="5750DDE2"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545CF88C"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0DB7FDB6"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668CE357"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45FA7199"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33E4D120" w14:textId="77777777" w:rsidR="00D9663E" w:rsidRPr="00B23DC3" w:rsidRDefault="00D9663E" w:rsidP="00B23DC3">
            <w:pPr>
              <w:tabs>
                <w:tab w:val="left" w:pos="2680"/>
              </w:tabs>
              <w:spacing w:after="0" w:line="240" w:lineRule="auto"/>
              <w:rPr>
                <w:rFonts w:ascii="Verdana" w:hAnsi="Verdana"/>
                <w:sz w:val="18"/>
                <w:szCs w:val="18"/>
              </w:rPr>
            </w:pPr>
          </w:p>
        </w:tc>
      </w:tr>
    </w:tbl>
    <w:p w14:paraId="29CCDE7C" w14:textId="77777777" w:rsidR="00DC43E3" w:rsidRDefault="00DC43E3" w:rsidP="005956DC">
      <w:pPr>
        <w:rPr>
          <w:rFonts w:ascii="Verdana" w:hAnsi="Verdana"/>
          <w:sz w:val="18"/>
          <w:szCs w:val="18"/>
        </w:rPr>
      </w:pPr>
    </w:p>
    <w:p w14:paraId="337FF8DD" w14:textId="77777777"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14:paraId="3E4ED6FF" w14:textId="77777777" w:rsidTr="00B23DC3">
        <w:tc>
          <w:tcPr>
            <w:tcW w:w="9778" w:type="dxa"/>
            <w:shd w:val="clear" w:color="auto" w:fill="D9D9D9"/>
          </w:tcPr>
          <w:p w14:paraId="4F7B0A81" w14:textId="77777777"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719AD032" w14:textId="77777777"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14:paraId="31EEA885" w14:textId="77777777" w:rsidTr="00B23DC3">
        <w:tc>
          <w:tcPr>
            <w:tcW w:w="4889" w:type="dxa"/>
            <w:shd w:val="clear" w:color="auto" w:fill="auto"/>
          </w:tcPr>
          <w:p w14:paraId="5B320D04"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14:paraId="2A2A403A"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14:paraId="5E89AC7E" w14:textId="77777777" w:rsidTr="00B23DC3">
        <w:tc>
          <w:tcPr>
            <w:tcW w:w="4889" w:type="dxa"/>
            <w:shd w:val="clear" w:color="auto" w:fill="auto"/>
          </w:tcPr>
          <w:p w14:paraId="2BC3B9AE" w14:textId="77777777"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14:paraId="0EB70701" w14:textId="77777777"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i sensi dell’ a</w:t>
            </w:r>
            <w:r w:rsidR="00681436" w:rsidRPr="00B23DC3">
              <w:rPr>
                <w:rFonts w:ascii="Verdana" w:hAnsi="Verdana"/>
                <w:b/>
                <w:sz w:val="18"/>
                <w:szCs w:val="18"/>
              </w:rPr>
              <w:t>rt.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lett. a,b,c, del D.P.R. 207/2010</w:t>
            </w:r>
            <w:r w:rsidR="0077553C" w:rsidRPr="00B23DC3">
              <w:rPr>
                <w:rFonts w:ascii="Verdana" w:hAnsi="Verdana"/>
                <w:b/>
                <w:sz w:val="18"/>
                <w:szCs w:val="18"/>
              </w:rPr>
              <w:t>.</w:t>
            </w:r>
          </w:p>
          <w:p w14:paraId="1E946D15" w14:textId="77777777" w:rsidR="00152ED1" w:rsidRPr="00B23DC3" w:rsidRDefault="00152ED1" w:rsidP="00B23DC3">
            <w:pPr>
              <w:tabs>
                <w:tab w:val="left" w:pos="2680"/>
              </w:tabs>
              <w:spacing w:after="0" w:line="240" w:lineRule="auto"/>
              <w:ind w:left="284"/>
              <w:rPr>
                <w:rFonts w:ascii="Verdana" w:hAnsi="Verdana"/>
                <w:b/>
                <w:sz w:val="18"/>
                <w:szCs w:val="18"/>
              </w:rPr>
            </w:pPr>
          </w:p>
          <w:p w14:paraId="3F298F8D" w14:textId="77777777" w:rsidR="009E47D8" w:rsidRPr="00B23DC3" w:rsidRDefault="009E47D8" w:rsidP="00B23DC3">
            <w:pPr>
              <w:tabs>
                <w:tab w:val="left" w:pos="2680"/>
              </w:tabs>
              <w:spacing w:after="0" w:line="240" w:lineRule="auto"/>
              <w:rPr>
                <w:rFonts w:ascii="Verdana" w:hAnsi="Verdana"/>
                <w:sz w:val="18"/>
                <w:szCs w:val="18"/>
              </w:rPr>
            </w:pPr>
          </w:p>
          <w:p w14:paraId="3874F4A8" w14:textId="77777777" w:rsidR="009E47D8" w:rsidRPr="00B23DC3" w:rsidRDefault="009E47D8" w:rsidP="00B23DC3">
            <w:pPr>
              <w:tabs>
                <w:tab w:val="left" w:pos="2680"/>
              </w:tabs>
              <w:spacing w:after="0" w:line="240" w:lineRule="auto"/>
              <w:rPr>
                <w:rFonts w:ascii="Verdana" w:hAnsi="Verdana"/>
                <w:sz w:val="18"/>
                <w:szCs w:val="18"/>
              </w:rPr>
            </w:pPr>
          </w:p>
          <w:p w14:paraId="79DAA21A" w14:textId="77777777" w:rsidR="009E47D8" w:rsidRPr="00B23DC3" w:rsidRDefault="009E47D8" w:rsidP="00B23DC3">
            <w:pPr>
              <w:tabs>
                <w:tab w:val="left" w:pos="2680"/>
              </w:tabs>
              <w:spacing w:after="0" w:line="240" w:lineRule="auto"/>
              <w:rPr>
                <w:rFonts w:ascii="Verdana" w:hAnsi="Verdana"/>
                <w:sz w:val="18"/>
                <w:szCs w:val="18"/>
              </w:rPr>
            </w:pPr>
          </w:p>
          <w:p w14:paraId="5389ADD0" w14:textId="77777777" w:rsidR="009E47D8" w:rsidRPr="00B23DC3" w:rsidRDefault="009E47D8" w:rsidP="00B23DC3">
            <w:pPr>
              <w:tabs>
                <w:tab w:val="left" w:pos="2680"/>
              </w:tabs>
              <w:spacing w:after="0" w:line="240" w:lineRule="auto"/>
              <w:rPr>
                <w:rFonts w:ascii="Verdana" w:hAnsi="Verdana"/>
                <w:sz w:val="18"/>
                <w:szCs w:val="18"/>
              </w:rPr>
            </w:pPr>
          </w:p>
          <w:p w14:paraId="63DDF3D4" w14:textId="77777777" w:rsidR="009E47D8" w:rsidRPr="00B23DC3" w:rsidRDefault="009E47D8" w:rsidP="00B23DC3">
            <w:pPr>
              <w:tabs>
                <w:tab w:val="left" w:pos="2680"/>
              </w:tabs>
              <w:spacing w:after="0" w:line="240" w:lineRule="auto"/>
              <w:rPr>
                <w:rFonts w:ascii="Verdana" w:hAnsi="Verdana"/>
                <w:sz w:val="18"/>
                <w:szCs w:val="18"/>
              </w:rPr>
            </w:pPr>
          </w:p>
          <w:p w14:paraId="54E0021A" w14:textId="77777777" w:rsidR="009E47D8" w:rsidRPr="00B23DC3" w:rsidRDefault="009E47D8" w:rsidP="00B23DC3">
            <w:pPr>
              <w:tabs>
                <w:tab w:val="left" w:pos="2680"/>
              </w:tabs>
              <w:spacing w:after="0" w:line="240" w:lineRule="auto"/>
              <w:rPr>
                <w:rFonts w:ascii="Verdana" w:hAnsi="Verdana"/>
                <w:sz w:val="18"/>
                <w:szCs w:val="18"/>
              </w:rPr>
            </w:pPr>
          </w:p>
          <w:p w14:paraId="30BD837A" w14:textId="77777777" w:rsidR="009E47D8" w:rsidRPr="00B23DC3" w:rsidRDefault="009E47D8" w:rsidP="00B23DC3">
            <w:pPr>
              <w:tabs>
                <w:tab w:val="left" w:pos="2680"/>
              </w:tabs>
              <w:spacing w:after="0" w:line="240" w:lineRule="auto"/>
              <w:rPr>
                <w:rFonts w:ascii="Verdana" w:hAnsi="Verdana"/>
                <w:sz w:val="18"/>
                <w:szCs w:val="18"/>
              </w:rPr>
            </w:pPr>
          </w:p>
          <w:p w14:paraId="7169A59A" w14:textId="77777777" w:rsidR="009E47D8" w:rsidRPr="00B23DC3" w:rsidRDefault="009E47D8" w:rsidP="00B23DC3">
            <w:pPr>
              <w:tabs>
                <w:tab w:val="left" w:pos="2680"/>
              </w:tabs>
              <w:spacing w:after="0" w:line="240" w:lineRule="auto"/>
              <w:rPr>
                <w:rFonts w:ascii="Verdana" w:hAnsi="Verdana"/>
                <w:sz w:val="18"/>
                <w:szCs w:val="18"/>
              </w:rPr>
            </w:pPr>
          </w:p>
          <w:p w14:paraId="7D02ED51" w14:textId="77777777" w:rsidR="009E47D8" w:rsidRPr="00B23DC3" w:rsidRDefault="009E47D8" w:rsidP="00B23DC3">
            <w:pPr>
              <w:tabs>
                <w:tab w:val="left" w:pos="2680"/>
              </w:tabs>
              <w:spacing w:after="0" w:line="240" w:lineRule="auto"/>
              <w:rPr>
                <w:rFonts w:ascii="Verdana" w:hAnsi="Verdana"/>
                <w:sz w:val="18"/>
                <w:szCs w:val="18"/>
              </w:rPr>
            </w:pPr>
          </w:p>
          <w:p w14:paraId="74573DAD" w14:textId="77777777" w:rsidR="009E47D8" w:rsidRPr="00B23DC3" w:rsidRDefault="009E47D8" w:rsidP="00B23DC3">
            <w:pPr>
              <w:tabs>
                <w:tab w:val="left" w:pos="2680"/>
              </w:tabs>
              <w:spacing w:after="0" w:line="240" w:lineRule="auto"/>
              <w:rPr>
                <w:rFonts w:ascii="Verdana" w:hAnsi="Verdana"/>
                <w:sz w:val="18"/>
                <w:szCs w:val="18"/>
              </w:rPr>
            </w:pPr>
          </w:p>
          <w:p w14:paraId="51E5FC6C" w14:textId="77777777" w:rsidR="009E47D8" w:rsidRPr="00B23DC3" w:rsidRDefault="009E47D8" w:rsidP="00B23DC3">
            <w:pPr>
              <w:tabs>
                <w:tab w:val="left" w:pos="2680"/>
              </w:tabs>
              <w:spacing w:after="0" w:line="240" w:lineRule="auto"/>
              <w:rPr>
                <w:rFonts w:ascii="Verdana" w:hAnsi="Verdana"/>
                <w:sz w:val="18"/>
                <w:szCs w:val="18"/>
              </w:rPr>
            </w:pPr>
          </w:p>
          <w:p w14:paraId="7F11AEB2" w14:textId="77777777" w:rsidR="009E47D8" w:rsidRPr="00B23DC3" w:rsidRDefault="009E47D8" w:rsidP="00B23DC3">
            <w:pPr>
              <w:tabs>
                <w:tab w:val="left" w:pos="2680"/>
              </w:tabs>
              <w:spacing w:after="0" w:line="240" w:lineRule="auto"/>
              <w:rPr>
                <w:rFonts w:ascii="Verdana" w:hAnsi="Verdana"/>
                <w:sz w:val="18"/>
                <w:szCs w:val="18"/>
              </w:rPr>
            </w:pPr>
          </w:p>
          <w:p w14:paraId="6467DF58" w14:textId="77777777" w:rsidR="009E47D8" w:rsidRPr="00B23DC3" w:rsidRDefault="009E47D8" w:rsidP="00B23DC3">
            <w:pPr>
              <w:tabs>
                <w:tab w:val="left" w:pos="2680"/>
              </w:tabs>
              <w:spacing w:after="0" w:line="240" w:lineRule="auto"/>
              <w:rPr>
                <w:rFonts w:ascii="Verdana" w:hAnsi="Verdana"/>
                <w:sz w:val="18"/>
                <w:szCs w:val="18"/>
              </w:rPr>
            </w:pPr>
          </w:p>
          <w:p w14:paraId="7FF01665" w14:textId="77777777" w:rsidR="009E47D8" w:rsidRPr="00B23DC3" w:rsidRDefault="009E47D8" w:rsidP="00B23DC3">
            <w:pPr>
              <w:tabs>
                <w:tab w:val="left" w:pos="2680"/>
              </w:tabs>
              <w:spacing w:after="0" w:line="240" w:lineRule="auto"/>
              <w:rPr>
                <w:rFonts w:ascii="Verdana" w:hAnsi="Verdana"/>
                <w:sz w:val="18"/>
                <w:szCs w:val="18"/>
              </w:rPr>
            </w:pPr>
          </w:p>
          <w:p w14:paraId="38982251" w14:textId="77777777" w:rsidR="009E47D8" w:rsidRPr="00B23DC3" w:rsidRDefault="009E47D8" w:rsidP="00B23DC3">
            <w:pPr>
              <w:tabs>
                <w:tab w:val="left" w:pos="2680"/>
              </w:tabs>
              <w:spacing w:after="0" w:line="240" w:lineRule="auto"/>
              <w:rPr>
                <w:rFonts w:ascii="Verdana" w:hAnsi="Verdana"/>
                <w:sz w:val="18"/>
                <w:szCs w:val="18"/>
              </w:rPr>
            </w:pPr>
          </w:p>
          <w:p w14:paraId="3F69608E" w14:textId="77777777" w:rsidR="009E47D8" w:rsidRPr="00B23DC3" w:rsidRDefault="009E47D8" w:rsidP="00B23DC3">
            <w:pPr>
              <w:tabs>
                <w:tab w:val="left" w:pos="2680"/>
              </w:tabs>
              <w:spacing w:after="0" w:line="240" w:lineRule="auto"/>
              <w:rPr>
                <w:rFonts w:ascii="Verdana" w:hAnsi="Verdana"/>
                <w:sz w:val="18"/>
                <w:szCs w:val="18"/>
              </w:rPr>
            </w:pPr>
          </w:p>
          <w:p w14:paraId="48AA0D57" w14:textId="77777777" w:rsidR="009E47D8" w:rsidRPr="00B23DC3" w:rsidRDefault="009E47D8" w:rsidP="00B23DC3">
            <w:pPr>
              <w:tabs>
                <w:tab w:val="left" w:pos="2680"/>
              </w:tabs>
              <w:spacing w:after="0" w:line="240" w:lineRule="auto"/>
              <w:rPr>
                <w:rFonts w:ascii="Verdana" w:hAnsi="Verdana"/>
                <w:sz w:val="18"/>
                <w:szCs w:val="18"/>
              </w:rPr>
            </w:pPr>
          </w:p>
          <w:p w14:paraId="3ECE8FB5" w14:textId="77777777" w:rsidR="009E47D8" w:rsidRPr="00B23DC3" w:rsidRDefault="009E47D8" w:rsidP="00B23DC3">
            <w:pPr>
              <w:tabs>
                <w:tab w:val="left" w:pos="2680"/>
              </w:tabs>
              <w:spacing w:after="0" w:line="240" w:lineRule="auto"/>
              <w:rPr>
                <w:rFonts w:ascii="Verdana" w:hAnsi="Verdana"/>
                <w:sz w:val="18"/>
                <w:szCs w:val="18"/>
              </w:rPr>
            </w:pPr>
          </w:p>
          <w:p w14:paraId="156BE913" w14:textId="77777777" w:rsidR="009E47D8" w:rsidRPr="00B23DC3" w:rsidRDefault="009E47D8" w:rsidP="00B23DC3">
            <w:pPr>
              <w:tabs>
                <w:tab w:val="left" w:pos="2680"/>
              </w:tabs>
              <w:spacing w:after="0" w:line="240" w:lineRule="auto"/>
              <w:rPr>
                <w:rFonts w:ascii="Verdana" w:hAnsi="Verdana"/>
                <w:sz w:val="18"/>
                <w:szCs w:val="18"/>
              </w:rPr>
            </w:pPr>
          </w:p>
          <w:p w14:paraId="67D93AF8" w14:textId="77777777" w:rsidR="009E47D8" w:rsidRPr="00B23DC3" w:rsidRDefault="009E47D8" w:rsidP="00B23DC3">
            <w:pPr>
              <w:tabs>
                <w:tab w:val="left" w:pos="2680"/>
              </w:tabs>
              <w:spacing w:after="0" w:line="240" w:lineRule="auto"/>
              <w:rPr>
                <w:rFonts w:ascii="Verdana" w:hAnsi="Verdana"/>
                <w:sz w:val="18"/>
                <w:szCs w:val="18"/>
              </w:rPr>
            </w:pPr>
          </w:p>
          <w:p w14:paraId="13B8175C" w14:textId="77777777" w:rsidR="009E47D8" w:rsidRPr="00B23DC3" w:rsidRDefault="009E47D8" w:rsidP="00B23DC3">
            <w:pPr>
              <w:tabs>
                <w:tab w:val="left" w:pos="2680"/>
              </w:tabs>
              <w:spacing w:after="0" w:line="240" w:lineRule="auto"/>
              <w:rPr>
                <w:rFonts w:ascii="Verdana" w:hAnsi="Verdana"/>
                <w:sz w:val="18"/>
                <w:szCs w:val="18"/>
              </w:rPr>
            </w:pPr>
          </w:p>
          <w:p w14:paraId="1864E10B" w14:textId="77777777" w:rsidR="009E47D8" w:rsidRPr="00B23DC3" w:rsidRDefault="009E47D8" w:rsidP="00B23DC3">
            <w:pPr>
              <w:tabs>
                <w:tab w:val="left" w:pos="2680"/>
              </w:tabs>
              <w:spacing w:after="0" w:line="240" w:lineRule="auto"/>
              <w:rPr>
                <w:rFonts w:ascii="Verdana" w:hAnsi="Verdana"/>
                <w:sz w:val="18"/>
                <w:szCs w:val="18"/>
              </w:rPr>
            </w:pPr>
          </w:p>
          <w:p w14:paraId="711A1472" w14:textId="77777777" w:rsidR="009E47D8" w:rsidRPr="00B23DC3" w:rsidRDefault="009E47D8" w:rsidP="00B23DC3">
            <w:pPr>
              <w:tabs>
                <w:tab w:val="left" w:pos="2680"/>
              </w:tabs>
              <w:spacing w:after="0" w:line="240" w:lineRule="auto"/>
              <w:rPr>
                <w:rFonts w:ascii="Verdana" w:hAnsi="Verdana"/>
                <w:sz w:val="18"/>
                <w:szCs w:val="18"/>
              </w:rPr>
            </w:pPr>
          </w:p>
          <w:p w14:paraId="108F5520" w14:textId="77777777" w:rsidR="009E47D8" w:rsidRPr="00B23DC3" w:rsidRDefault="009E47D8" w:rsidP="00B23DC3">
            <w:pPr>
              <w:tabs>
                <w:tab w:val="left" w:pos="2680"/>
              </w:tabs>
              <w:spacing w:after="0" w:line="240" w:lineRule="auto"/>
              <w:rPr>
                <w:rFonts w:ascii="Verdana" w:hAnsi="Verdana"/>
                <w:sz w:val="18"/>
                <w:szCs w:val="18"/>
              </w:rPr>
            </w:pPr>
          </w:p>
          <w:p w14:paraId="65C15BE7" w14:textId="77777777" w:rsidR="009E47D8" w:rsidRPr="00B23DC3" w:rsidRDefault="009E47D8" w:rsidP="00B23DC3">
            <w:pPr>
              <w:tabs>
                <w:tab w:val="left" w:pos="2680"/>
              </w:tabs>
              <w:spacing w:after="0" w:line="240" w:lineRule="auto"/>
              <w:rPr>
                <w:rFonts w:ascii="Verdana" w:hAnsi="Verdana"/>
                <w:sz w:val="18"/>
                <w:szCs w:val="18"/>
              </w:rPr>
            </w:pPr>
          </w:p>
          <w:p w14:paraId="45EF9E5C" w14:textId="77777777" w:rsidR="00136C1B" w:rsidRPr="00B23DC3" w:rsidRDefault="00136C1B" w:rsidP="00B23DC3">
            <w:pPr>
              <w:tabs>
                <w:tab w:val="left" w:pos="2680"/>
              </w:tabs>
              <w:spacing w:after="0" w:line="240" w:lineRule="auto"/>
              <w:rPr>
                <w:rFonts w:ascii="Verdana" w:hAnsi="Verdana"/>
                <w:sz w:val="18"/>
                <w:szCs w:val="18"/>
              </w:rPr>
            </w:pPr>
          </w:p>
          <w:p w14:paraId="149B096A" w14:textId="77777777" w:rsidR="001940C1" w:rsidRPr="00B23DC3" w:rsidRDefault="001940C1" w:rsidP="00B23DC3">
            <w:pPr>
              <w:tabs>
                <w:tab w:val="left" w:pos="2680"/>
              </w:tabs>
              <w:spacing w:after="0" w:line="240" w:lineRule="auto"/>
              <w:jc w:val="both"/>
              <w:rPr>
                <w:rFonts w:ascii="Verdana" w:hAnsi="Verdana"/>
                <w:sz w:val="18"/>
                <w:szCs w:val="18"/>
              </w:rPr>
            </w:pPr>
          </w:p>
          <w:p w14:paraId="1AC4E0C1" w14:textId="77777777" w:rsidR="001940C1" w:rsidRPr="00B23DC3" w:rsidRDefault="001940C1" w:rsidP="00B23DC3">
            <w:pPr>
              <w:tabs>
                <w:tab w:val="left" w:pos="2680"/>
              </w:tabs>
              <w:spacing w:after="0" w:line="240" w:lineRule="auto"/>
              <w:jc w:val="both"/>
              <w:rPr>
                <w:rFonts w:ascii="Verdana" w:hAnsi="Verdana"/>
                <w:sz w:val="18"/>
                <w:szCs w:val="18"/>
              </w:rPr>
            </w:pPr>
          </w:p>
          <w:p w14:paraId="0DEF1D44" w14:textId="77777777" w:rsidR="001940C1" w:rsidRPr="00B23DC3" w:rsidRDefault="001940C1" w:rsidP="00B23DC3">
            <w:pPr>
              <w:tabs>
                <w:tab w:val="left" w:pos="2680"/>
              </w:tabs>
              <w:spacing w:after="0" w:line="240" w:lineRule="auto"/>
              <w:jc w:val="both"/>
              <w:rPr>
                <w:rFonts w:ascii="Verdana" w:hAnsi="Verdana"/>
                <w:sz w:val="18"/>
                <w:szCs w:val="18"/>
              </w:rPr>
            </w:pPr>
          </w:p>
          <w:p w14:paraId="29426251" w14:textId="77777777" w:rsidR="001940C1" w:rsidRPr="00B23DC3" w:rsidRDefault="001940C1" w:rsidP="00B23DC3">
            <w:pPr>
              <w:tabs>
                <w:tab w:val="left" w:pos="2680"/>
              </w:tabs>
              <w:spacing w:after="0" w:line="240" w:lineRule="auto"/>
              <w:jc w:val="both"/>
              <w:rPr>
                <w:rFonts w:ascii="Verdana" w:hAnsi="Verdana"/>
                <w:sz w:val="18"/>
                <w:szCs w:val="18"/>
              </w:rPr>
            </w:pPr>
          </w:p>
          <w:p w14:paraId="72C28222" w14:textId="77777777" w:rsidR="001940C1" w:rsidRPr="00B23DC3" w:rsidRDefault="001940C1" w:rsidP="00B23DC3">
            <w:pPr>
              <w:tabs>
                <w:tab w:val="left" w:pos="2680"/>
              </w:tabs>
              <w:spacing w:after="0" w:line="240" w:lineRule="auto"/>
              <w:jc w:val="both"/>
              <w:rPr>
                <w:rFonts w:ascii="Verdana" w:hAnsi="Verdana"/>
                <w:sz w:val="18"/>
                <w:szCs w:val="18"/>
              </w:rPr>
            </w:pPr>
          </w:p>
          <w:p w14:paraId="2B0741D9" w14:textId="77777777" w:rsidR="001940C1" w:rsidRPr="00B23DC3" w:rsidRDefault="001940C1" w:rsidP="00B23DC3">
            <w:pPr>
              <w:tabs>
                <w:tab w:val="left" w:pos="2680"/>
              </w:tabs>
              <w:spacing w:after="0" w:line="240" w:lineRule="auto"/>
              <w:jc w:val="both"/>
              <w:rPr>
                <w:rFonts w:ascii="Verdana" w:hAnsi="Verdana"/>
                <w:sz w:val="18"/>
                <w:szCs w:val="18"/>
              </w:rPr>
            </w:pPr>
          </w:p>
          <w:p w14:paraId="5075E019" w14:textId="77777777" w:rsidR="001940C1" w:rsidRPr="00B23DC3" w:rsidRDefault="001940C1" w:rsidP="00B23DC3">
            <w:pPr>
              <w:tabs>
                <w:tab w:val="left" w:pos="2680"/>
              </w:tabs>
              <w:spacing w:after="0" w:line="240" w:lineRule="auto"/>
              <w:jc w:val="both"/>
              <w:rPr>
                <w:rFonts w:ascii="Verdana" w:hAnsi="Verdana"/>
                <w:sz w:val="18"/>
                <w:szCs w:val="18"/>
              </w:rPr>
            </w:pPr>
          </w:p>
          <w:p w14:paraId="5522F6BF" w14:textId="77777777" w:rsidR="001940C1" w:rsidRPr="00B23DC3" w:rsidRDefault="001940C1" w:rsidP="00B23DC3">
            <w:pPr>
              <w:tabs>
                <w:tab w:val="left" w:pos="2680"/>
              </w:tabs>
              <w:spacing w:after="0" w:line="240" w:lineRule="auto"/>
              <w:jc w:val="both"/>
              <w:rPr>
                <w:rFonts w:ascii="Verdana" w:hAnsi="Verdana"/>
                <w:sz w:val="18"/>
                <w:szCs w:val="18"/>
              </w:rPr>
            </w:pPr>
          </w:p>
          <w:p w14:paraId="3960EB28" w14:textId="77777777" w:rsidR="001940C1" w:rsidRPr="00B23DC3" w:rsidRDefault="001940C1" w:rsidP="00B23DC3">
            <w:pPr>
              <w:tabs>
                <w:tab w:val="left" w:pos="2680"/>
              </w:tabs>
              <w:spacing w:after="0" w:line="240" w:lineRule="auto"/>
              <w:jc w:val="both"/>
              <w:rPr>
                <w:rFonts w:ascii="Verdana" w:hAnsi="Verdana"/>
                <w:sz w:val="18"/>
                <w:szCs w:val="18"/>
              </w:rPr>
            </w:pPr>
          </w:p>
          <w:p w14:paraId="562A3B57"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14:paraId="2D336255" w14:textId="77777777" w:rsidR="00136C1B" w:rsidRPr="00B23DC3" w:rsidRDefault="00136C1B" w:rsidP="00B23DC3">
            <w:pPr>
              <w:tabs>
                <w:tab w:val="left" w:pos="2680"/>
              </w:tabs>
              <w:spacing w:after="0" w:line="240" w:lineRule="auto"/>
              <w:rPr>
                <w:rFonts w:ascii="Verdana" w:hAnsi="Verdana"/>
                <w:sz w:val="18"/>
                <w:szCs w:val="18"/>
              </w:rPr>
            </w:pPr>
          </w:p>
          <w:p w14:paraId="275015AC" w14:textId="77777777"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14:paraId="465C2334" w14:textId="77777777" w:rsidR="00136C1B" w:rsidRPr="00B23DC3" w:rsidRDefault="00136C1B" w:rsidP="00B23DC3">
            <w:pPr>
              <w:tabs>
                <w:tab w:val="left" w:pos="2680"/>
              </w:tabs>
              <w:spacing w:after="0" w:line="240" w:lineRule="auto"/>
              <w:rPr>
                <w:rFonts w:ascii="Verdana" w:hAnsi="Verdana"/>
                <w:sz w:val="18"/>
                <w:szCs w:val="18"/>
              </w:rPr>
            </w:pPr>
          </w:p>
          <w:p w14:paraId="57BF52D0"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14:paraId="61D8D5FE" w14:textId="77777777"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r w:rsidRPr="00B23DC3">
              <w:rPr>
                <w:rFonts w:ascii="Verdana" w:hAnsi="Verdana"/>
                <w:sz w:val="18"/>
                <w:szCs w:val="18"/>
                <w:u w:val="single"/>
              </w:rPr>
              <w:t>indicare SI se prevista come obbligatoria dal bando o avviso che indice la gara</w:t>
            </w:r>
            <w:r w:rsidRPr="00B23DC3">
              <w:rPr>
                <w:rFonts w:ascii="Verdana" w:hAnsi="Verdana"/>
                <w:sz w:val="18"/>
                <w:szCs w:val="18"/>
              </w:rPr>
              <w:t>)</w:t>
            </w:r>
          </w:p>
          <w:p w14:paraId="569668B5" w14:textId="77777777" w:rsidR="000C5430" w:rsidRPr="00B23DC3" w:rsidRDefault="000C5430" w:rsidP="00B23DC3">
            <w:pPr>
              <w:tabs>
                <w:tab w:val="left" w:pos="2680"/>
              </w:tabs>
              <w:spacing w:after="0" w:line="240" w:lineRule="auto"/>
              <w:jc w:val="both"/>
              <w:rPr>
                <w:rFonts w:ascii="Verdana" w:hAnsi="Verdana"/>
                <w:sz w:val="18"/>
                <w:szCs w:val="18"/>
              </w:rPr>
            </w:pPr>
          </w:p>
          <w:p w14:paraId="633BD61F" w14:textId="77777777" w:rsidR="004A6423" w:rsidRPr="00B23DC3" w:rsidRDefault="004A6423" w:rsidP="00B23DC3">
            <w:pPr>
              <w:tabs>
                <w:tab w:val="left" w:pos="2680"/>
              </w:tabs>
              <w:spacing w:after="0" w:line="240" w:lineRule="auto"/>
              <w:jc w:val="both"/>
              <w:rPr>
                <w:rFonts w:ascii="Verdana" w:hAnsi="Verdana"/>
                <w:sz w:val="18"/>
                <w:szCs w:val="18"/>
              </w:rPr>
            </w:pPr>
          </w:p>
          <w:p w14:paraId="09925275" w14:textId="77777777"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Se la documentazione pertinente sull’esecuzione e sul risultato soddisfacenti dei lavori più importanti è disponibile per via elettronica, indicare:</w:t>
            </w:r>
          </w:p>
        </w:tc>
        <w:tc>
          <w:tcPr>
            <w:tcW w:w="4889" w:type="dxa"/>
            <w:shd w:val="clear" w:color="auto" w:fill="auto"/>
          </w:tcPr>
          <w:p w14:paraId="4D721B42" w14:textId="77777777"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xml:space="preserve">€ ………………………………………………., non inferiore all’importo complessivo a base di gara. </w:t>
            </w:r>
          </w:p>
          <w:p w14:paraId="2D8C9B21" w14:textId="77777777"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14:paraId="062806E6" w14:textId="77777777"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14:paraId="489D6B17" w14:textId="77777777"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w:t>
            </w:r>
            <w:r w:rsidR="00B24CF4" w:rsidRPr="00B23DC3">
              <w:rPr>
                <w:rFonts w:ascii="Verdana" w:hAnsi="Verdana"/>
                <w:sz w:val="18"/>
                <w:szCs w:val="18"/>
              </w:rPr>
              <w:lastRenderedPageBreak/>
              <w:t xml:space="preserve">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14:paraId="5A221A69" w14:textId="77777777"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14:paraId="56A14DD1" w14:textId="77777777" w:rsidTr="00B23DC3">
              <w:tc>
                <w:tcPr>
                  <w:tcW w:w="625" w:type="dxa"/>
                  <w:shd w:val="clear" w:color="auto" w:fill="auto"/>
                </w:tcPr>
                <w:p w14:paraId="695C0BCD"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14:paraId="0B3DB9A0"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14:paraId="5A06F628"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14:paraId="581E3DDD"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1B381F41"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5313BD87"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375AD7BC"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33130C28"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14:paraId="7CC63198" w14:textId="77777777"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14:paraId="5A6996F8"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1FD18096"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433EC1D3"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14:paraId="599E927E"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14:paraId="3366D99F"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14:paraId="0BB7672E" w14:textId="77777777"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(A/B)x100</w:t>
                  </w:r>
                </w:p>
              </w:tc>
              <w:tc>
                <w:tcPr>
                  <w:tcW w:w="1052" w:type="dxa"/>
                  <w:shd w:val="clear" w:color="auto" w:fill="D9D9D9"/>
                </w:tcPr>
                <w:p w14:paraId="15FE0EF4"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14:paraId="4E9065CE"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14:paraId="149E6E66"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u w:val="single"/>
                    </w:rPr>
                    <w:t>valore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14:paraId="1CFDFB60"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14:paraId="54AA5BC2" w14:textId="77777777" w:rsidTr="00B23DC3">
              <w:tc>
                <w:tcPr>
                  <w:tcW w:w="625" w:type="dxa"/>
                  <w:shd w:val="clear" w:color="auto" w:fill="auto"/>
                </w:tcPr>
                <w:p w14:paraId="053330C2"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14:paraId="17E23030"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5B5F4D45"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14:paraId="722433DE"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71E6C9C0"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14:paraId="3DD6BF90"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727FD80B"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14:paraId="2D900AF1"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0A009D97"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14:paraId="268EFA45" w14:textId="77777777" w:rsidR="00EF2801" w:rsidRPr="00B23DC3" w:rsidRDefault="00EF2801" w:rsidP="00B23DC3">
            <w:pPr>
              <w:tabs>
                <w:tab w:val="left" w:pos="2680"/>
              </w:tabs>
              <w:spacing w:after="0" w:line="240" w:lineRule="auto"/>
              <w:jc w:val="both"/>
              <w:rPr>
                <w:rFonts w:ascii="Verdana" w:hAnsi="Verdana"/>
                <w:sz w:val="18"/>
                <w:szCs w:val="18"/>
              </w:rPr>
            </w:pPr>
          </w:p>
          <w:p w14:paraId="5623E5E8" w14:textId="77777777"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14:paraId="3A37E201" w14:textId="77777777" w:rsidR="00136C1B" w:rsidRPr="00B23DC3" w:rsidRDefault="00136C1B" w:rsidP="00B23DC3">
            <w:pPr>
              <w:tabs>
                <w:tab w:val="left" w:pos="2680"/>
              </w:tabs>
              <w:spacing w:after="0" w:line="240" w:lineRule="auto"/>
              <w:jc w:val="both"/>
              <w:rPr>
                <w:rFonts w:ascii="Verdana" w:hAnsi="Verdana"/>
                <w:sz w:val="18"/>
                <w:szCs w:val="18"/>
              </w:rPr>
            </w:pPr>
          </w:p>
          <w:p w14:paraId="0CE60959" w14:textId="77777777"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14:paraId="70014BA8" w14:textId="77777777" w:rsidR="001038BA" w:rsidRPr="00B23DC3" w:rsidRDefault="001038BA" w:rsidP="00B23DC3">
            <w:pPr>
              <w:tabs>
                <w:tab w:val="left" w:pos="2680"/>
              </w:tabs>
              <w:spacing w:after="0" w:line="240" w:lineRule="auto"/>
              <w:rPr>
                <w:rFonts w:ascii="Verdana" w:hAnsi="Verdana"/>
                <w:sz w:val="18"/>
                <w:szCs w:val="18"/>
              </w:rPr>
            </w:pPr>
          </w:p>
          <w:p w14:paraId="7CC0724D" w14:textId="77777777" w:rsidR="00136C1B" w:rsidRPr="00B23DC3" w:rsidRDefault="00136C1B" w:rsidP="00B23DC3">
            <w:pPr>
              <w:tabs>
                <w:tab w:val="left" w:pos="2680"/>
              </w:tabs>
              <w:spacing w:after="0" w:line="240" w:lineRule="auto"/>
              <w:rPr>
                <w:rFonts w:ascii="Verdana" w:hAnsi="Verdana"/>
                <w:sz w:val="18"/>
                <w:szCs w:val="18"/>
              </w:rPr>
            </w:pPr>
          </w:p>
          <w:p w14:paraId="7DEDE0FD" w14:textId="77777777" w:rsidR="004A6423" w:rsidRPr="00B23DC3" w:rsidRDefault="004A6423" w:rsidP="00B23DC3">
            <w:pPr>
              <w:tabs>
                <w:tab w:val="left" w:pos="2680"/>
              </w:tabs>
              <w:spacing w:after="0" w:line="240" w:lineRule="auto"/>
              <w:rPr>
                <w:rFonts w:ascii="Verdana" w:hAnsi="Verdana"/>
                <w:sz w:val="18"/>
                <w:szCs w:val="18"/>
              </w:rPr>
            </w:pPr>
          </w:p>
          <w:p w14:paraId="29DD5534" w14:textId="77777777" w:rsidR="00F3252C" w:rsidRPr="00B23DC3" w:rsidRDefault="00F3252C" w:rsidP="00B23DC3">
            <w:pPr>
              <w:tabs>
                <w:tab w:val="left" w:pos="2680"/>
              </w:tabs>
              <w:spacing w:after="0" w:line="240" w:lineRule="auto"/>
              <w:rPr>
                <w:rFonts w:ascii="Verdana" w:hAnsi="Verdana"/>
                <w:sz w:val="18"/>
                <w:szCs w:val="18"/>
              </w:rPr>
            </w:pPr>
          </w:p>
          <w:p w14:paraId="2B1A7925" w14:textId="77777777" w:rsidR="00136C1B" w:rsidRPr="00B23DC3" w:rsidRDefault="00136C1B" w:rsidP="00B23DC3">
            <w:pPr>
              <w:pStyle w:val="Paragrafoelenco"/>
              <w:tabs>
                <w:tab w:val="left" w:pos="2680"/>
              </w:tabs>
              <w:spacing w:after="0" w:line="240" w:lineRule="auto"/>
              <w:ind w:left="0"/>
              <w:rPr>
                <w:rFonts w:ascii="Verdana" w:hAnsi="Verdana"/>
                <w:sz w:val="18"/>
                <w:szCs w:val="18"/>
              </w:rPr>
            </w:pPr>
          </w:p>
          <w:p w14:paraId="31A63E55" w14:textId="77777777"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14:paraId="51B21E11" w14:textId="77777777" w:rsidR="00136C1B" w:rsidRPr="00B23DC3" w:rsidRDefault="00136C1B" w:rsidP="00B23DC3">
            <w:pPr>
              <w:tabs>
                <w:tab w:val="left" w:pos="2680"/>
              </w:tabs>
              <w:spacing w:after="0" w:line="240" w:lineRule="auto"/>
              <w:rPr>
                <w:rFonts w:ascii="Verdana" w:hAnsi="Verdana"/>
                <w:sz w:val="18"/>
                <w:szCs w:val="18"/>
              </w:rPr>
            </w:pPr>
          </w:p>
          <w:p w14:paraId="39384E30" w14:textId="77777777" w:rsidR="001940C1" w:rsidRPr="00B23DC3" w:rsidRDefault="001940C1" w:rsidP="00B23DC3">
            <w:pPr>
              <w:tabs>
                <w:tab w:val="left" w:pos="2680"/>
              </w:tabs>
              <w:spacing w:after="0" w:line="240" w:lineRule="auto"/>
              <w:rPr>
                <w:rFonts w:ascii="Verdana" w:hAnsi="Verdana"/>
                <w:sz w:val="18"/>
                <w:szCs w:val="18"/>
              </w:rPr>
            </w:pPr>
          </w:p>
          <w:p w14:paraId="401C6360" w14:textId="77777777" w:rsidR="001940C1" w:rsidRPr="00B23DC3" w:rsidRDefault="001940C1" w:rsidP="00B23DC3">
            <w:pPr>
              <w:tabs>
                <w:tab w:val="left" w:pos="2680"/>
              </w:tabs>
              <w:spacing w:after="0" w:line="240" w:lineRule="auto"/>
              <w:rPr>
                <w:rFonts w:ascii="Verdana" w:hAnsi="Verdana"/>
                <w:sz w:val="18"/>
                <w:szCs w:val="18"/>
              </w:rPr>
            </w:pPr>
          </w:p>
          <w:p w14:paraId="1C1D2ED9" w14:textId="77777777" w:rsidR="001940C1" w:rsidRPr="00B23DC3" w:rsidRDefault="001940C1" w:rsidP="00B23DC3">
            <w:pPr>
              <w:tabs>
                <w:tab w:val="left" w:pos="2680"/>
              </w:tabs>
              <w:spacing w:after="0" w:line="240" w:lineRule="auto"/>
              <w:rPr>
                <w:rFonts w:ascii="Verdana" w:hAnsi="Verdana"/>
                <w:sz w:val="18"/>
                <w:szCs w:val="18"/>
              </w:rPr>
            </w:pPr>
          </w:p>
          <w:p w14:paraId="269AED8F" w14:textId="77777777" w:rsidR="001940C1" w:rsidRPr="00B23DC3" w:rsidRDefault="001940C1" w:rsidP="00B23DC3">
            <w:pPr>
              <w:tabs>
                <w:tab w:val="left" w:pos="2680"/>
              </w:tabs>
              <w:spacing w:after="0" w:line="240" w:lineRule="auto"/>
              <w:rPr>
                <w:rFonts w:ascii="Verdana" w:hAnsi="Verdana"/>
                <w:sz w:val="18"/>
                <w:szCs w:val="18"/>
              </w:rPr>
            </w:pPr>
          </w:p>
          <w:p w14:paraId="20985FAB" w14:textId="77777777" w:rsidR="001940C1" w:rsidRPr="00B23DC3" w:rsidRDefault="001940C1" w:rsidP="00B23DC3">
            <w:pPr>
              <w:tabs>
                <w:tab w:val="left" w:pos="2680"/>
              </w:tabs>
              <w:spacing w:after="0" w:line="240" w:lineRule="auto"/>
              <w:rPr>
                <w:rFonts w:ascii="Verdana" w:hAnsi="Verdana"/>
                <w:sz w:val="18"/>
                <w:szCs w:val="18"/>
              </w:rPr>
            </w:pPr>
          </w:p>
          <w:p w14:paraId="109AD8FF" w14:textId="77777777" w:rsidR="001940C1" w:rsidRPr="00B23DC3" w:rsidRDefault="001940C1" w:rsidP="00B23DC3">
            <w:pPr>
              <w:tabs>
                <w:tab w:val="left" w:pos="2680"/>
              </w:tabs>
              <w:spacing w:after="0" w:line="240" w:lineRule="auto"/>
              <w:rPr>
                <w:rFonts w:ascii="Verdana" w:hAnsi="Verdana"/>
                <w:sz w:val="18"/>
                <w:szCs w:val="18"/>
              </w:rPr>
            </w:pPr>
          </w:p>
          <w:p w14:paraId="1F83791E" w14:textId="77777777" w:rsidR="001940C1" w:rsidRPr="00B23DC3" w:rsidRDefault="001940C1" w:rsidP="00B23DC3">
            <w:pPr>
              <w:tabs>
                <w:tab w:val="left" w:pos="2680"/>
              </w:tabs>
              <w:spacing w:after="0" w:line="240" w:lineRule="auto"/>
              <w:rPr>
                <w:rFonts w:ascii="Verdana" w:hAnsi="Verdana"/>
                <w:sz w:val="18"/>
                <w:szCs w:val="18"/>
              </w:rPr>
            </w:pPr>
          </w:p>
          <w:p w14:paraId="11CA3C82" w14:textId="77777777" w:rsidR="001940C1" w:rsidRPr="00B23DC3" w:rsidRDefault="001940C1" w:rsidP="00B23DC3">
            <w:pPr>
              <w:tabs>
                <w:tab w:val="left" w:pos="2680"/>
              </w:tabs>
              <w:spacing w:after="0" w:line="240" w:lineRule="auto"/>
              <w:rPr>
                <w:rFonts w:ascii="Verdana" w:hAnsi="Verdana"/>
                <w:sz w:val="18"/>
                <w:szCs w:val="18"/>
              </w:rPr>
            </w:pPr>
          </w:p>
          <w:p w14:paraId="167FFB14" w14:textId="77777777" w:rsidR="001940C1" w:rsidRPr="00B23DC3" w:rsidRDefault="001940C1" w:rsidP="00B23DC3">
            <w:pPr>
              <w:tabs>
                <w:tab w:val="left" w:pos="2680"/>
              </w:tabs>
              <w:spacing w:after="0" w:line="240" w:lineRule="auto"/>
              <w:rPr>
                <w:rFonts w:ascii="Verdana" w:hAnsi="Verdana"/>
                <w:sz w:val="18"/>
                <w:szCs w:val="18"/>
              </w:rPr>
            </w:pPr>
          </w:p>
          <w:p w14:paraId="46CFFC6A" w14:textId="77777777"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341359A8" w14:textId="77777777" w:rsidR="004A6423" w:rsidRPr="00B23DC3" w:rsidRDefault="004A6423" w:rsidP="00B23DC3">
            <w:pPr>
              <w:tabs>
                <w:tab w:val="left" w:pos="2680"/>
              </w:tabs>
              <w:spacing w:after="0" w:line="240" w:lineRule="auto"/>
              <w:rPr>
                <w:rFonts w:ascii="Verdana" w:hAnsi="Verdana"/>
                <w:sz w:val="18"/>
                <w:szCs w:val="18"/>
              </w:rPr>
            </w:pPr>
          </w:p>
          <w:p w14:paraId="65635221" w14:textId="77777777" w:rsidR="004A6423" w:rsidRPr="00B23DC3" w:rsidRDefault="004A6423" w:rsidP="00B23DC3">
            <w:pPr>
              <w:tabs>
                <w:tab w:val="left" w:pos="2680"/>
              </w:tabs>
              <w:spacing w:after="0" w:line="240" w:lineRule="auto"/>
              <w:rPr>
                <w:rFonts w:ascii="Verdana" w:hAnsi="Verdana"/>
                <w:sz w:val="18"/>
                <w:szCs w:val="18"/>
              </w:rPr>
            </w:pPr>
          </w:p>
          <w:p w14:paraId="2E529C7F" w14:textId="77777777"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  ] Sì   [   ] No</w:t>
            </w:r>
          </w:p>
          <w:p w14:paraId="324A8C2E" w14:textId="77777777" w:rsidR="00F84832" w:rsidRPr="00B23DC3" w:rsidRDefault="00F84832" w:rsidP="00B23DC3">
            <w:pPr>
              <w:pStyle w:val="Paragrafoelenco"/>
              <w:tabs>
                <w:tab w:val="left" w:pos="2680"/>
              </w:tabs>
              <w:spacing w:after="0" w:line="240" w:lineRule="auto"/>
              <w:ind w:left="0"/>
              <w:rPr>
                <w:rFonts w:ascii="Verdana" w:hAnsi="Verdana"/>
                <w:sz w:val="18"/>
                <w:szCs w:val="18"/>
              </w:rPr>
            </w:pPr>
          </w:p>
          <w:p w14:paraId="70F08498" w14:textId="77777777" w:rsidR="000C5430" w:rsidRPr="00B23DC3" w:rsidRDefault="000C5430" w:rsidP="00B23DC3">
            <w:pPr>
              <w:pStyle w:val="Paragrafoelenco"/>
              <w:tabs>
                <w:tab w:val="left" w:pos="2680"/>
              </w:tabs>
              <w:spacing w:after="0" w:line="240" w:lineRule="auto"/>
              <w:ind w:left="0"/>
              <w:rPr>
                <w:rFonts w:ascii="Verdana" w:hAnsi="Verdana"/>
                <w:sz w:val="18"/>
                <w:szCs w:val="18"/>
              </w:rPr>
            </w:pPr>
          </w:p>
          <w:p w14:paraId="561BAAC9"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7E73CCB0"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3B807CD1"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4B412196"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1CB25228" w14:textId="77777777"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00069A22" w14:textId="77777777"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1853B66A" w14:textId="77777777" w:rsidR="001038BA" w:rsidRPr="00B23DC3" w:rsidRDefault="001038BA" w:rsidP="00B23DC3">
            <w:pPr>
              <w:tabs>
                <w:tab w:val="left" w:pos="2680"/>
              </w:tabs>
              <w:spacing w:after="0" w:line="240" w:lineRule="auto"/>
              <w:rPr>
                <w:rFonts w:ascii="Verdana" w:hAnsi="Verdana"/>
                <w:sz w:val="18"/>
                <w:szCs w:val="18"/>
              </w:rPr>
            </w:pPr>
          </w:p>
        </w:tc>
      </w:tr>
      <w:tr w:rsidR="009073B6" w:rsidRPr="00B23DC3" w14:paraId="2CF281A5" w14:textId="77777777" w:rsidTr="00B23DC3">
        <w:tc>
          <w:tcPr>
            <w:tcW w:w="4889" w:type="dxa"/>
            <w:shd w:val="clear" w:color="auto" w:fill="auto"/>
          </w:tcPr>
          <w:p w14:paraId="62AB36CE" w14:textId="77777777"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lastRenderedPageBreak/>
              <w:t xml:space="preserve">1b) Unicamente per gli </w:t>
            </w:r>
            <w:r w:rsidRPr="00B23DC3">
              <w:rPr>
                <w:rFonts w:ascii="Verdana" w:hAnsi="Verdana"/>
                <w:b/>
                <w:sz w:val="18"/>
                <w:szCs w:val="18"/>
              </w:rPr>
              <w:t>appalti pubblici di forniture e di servizi:</w:t>
            </w:r>
          </w:p>
          <w:p w14:paraId="5D626D14" w14:textId="77777777" w:rsidR="00C510A6" w:rsidRPr="00B23DC3" w:rsidRDefault="00C510A6" w:rsidP="00B23DC3">
            <w:pPr>
              <w:tabs>
                <w:tab w:val="left" w:pos="2680"/>
              </w:tabs>
              <w:spacing w:after="0" w:line="240" w:lineRule="auto"/>
              <w:jc w:val="both"/>
              <w:rPr>
                <w:rFonts w:ascii="Verdana" w:hAnsi="Verdana"/>
                <w:b/>
                <w:sz w:val="18"/>
                <w:szCs w:val="18"/>
              </w:rPr>
            </w:pPr>
          </w:p>
          <w:p w14:paraId="23FF75DA" w14:textId="77777777"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ii ):</w:t>
            </w:r>
          </w:p>
          <w:p w14:paraId="1A590104" w14:textId="77777777" w:rsidR="00C510A6" w:rsidRPr="00B23DC3" w:rsidRDefault="00C510A6" w:rsidP="00B23DC3">
            <w:pPr>
              <w:tabs>
                <w:tab w:val="left" w:pos="2680"/>
              </w:tabs>
              <w:spacing w:after="0" w:line="240" w:lineRule="auto"/>
              <w:jc w:val="both"/>
              <w:rPr>
                <w:rFonts w:ascii="Verdana" w:hAnsi="Verdana"/>
                <w:sz w:val="18"/>
                <w:szCs w:val="18"/>
              </w:rPr>
            </w:pPr>
          </w:p>
          <w:p w14:paraId="6388C19B" w14:textId="77777777"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14:paraId="10783845" w14:textId="77777777" w:rsidR="00C510A6" w:rsidRPr="00B23DC3" w:rsidRDefault="00C510A6" w:rsidP="00B23DC3">
            <w:pPr>
              <w:tabs>
                <w:tab w:val="left" w:pos="2680"/>
              </w:tabs>
              <w:spacing w:after="0" w:line="240" w:lineRule="auto"/>
              <w:jc w:val="both"/>
              <w:rPr>
                <w:rFonts w:ascii="Verdana" w:hAnsi="Verdana"/>
                <w:sz w:val="18"/>
                <w:szCs w:val="18"/>
              </w:rPr>
            </w:pPr>
          </w:p>
          <w:p w14:paraId="6F136430" w14:textId="77777777" w:rsidR="00C510A6" w:rsidRPr="00B23DC3" w:rsidRDefault="00C510A6" w:rsidP="00B23DC3">
            <w:pPr>
              <w:tabs>
                <w:tab w:val="left" w:pos="2680"/>
              </w:tabs>
              <w:spacing w:after="0" w:line="240" w:lineRule="auto"/>
              <w:jc w:val="both"/>
              <w:rPr>
                <w:rFonts w:ascii="Verdana" w:hAnsi="Verdana"/>
                <w:sz w:val="18"/>
                <w:szCs w:val="18"/>
              </w:rPr>
            </w:pPr>
          </w:p>
          <w:p w14:paraId="55F77D52" w14:textId="77777777" w:rsidR="00C510A6" w:rsidRPr="00B23DC3" w:rsidRDefault="00C510A6" w:rsidP="00B23DC3">
            <w:pPr>
              <w:tabs>
                <w:tab w:val="left" w:pos="2680"/>
              </w:tabs>
              <w:spacing w:after="0" w:line="240" w:lineRule="auto"/>
              <w:jc w:val="both"/>
              <w:rPr>
                <w:rFonts w:ascii="Verdana" w:hAnsi="Verdana"/>
                <w:sz w:val="18"/>
                <w:szCs w:val="18"/>
              </w:rPr>
            </w:pPr>
          </w:p>
          <w:p w14:paraId="128FA49C" w14:textId="77777777" w:rsidR="00C510A6" w:rsidRPr="00B23DC3" w:rsidRDefault="00C510A6" w:rsidP="00B23DC3">
            <w:pPr>
              <w:tabs>
                <w:tab w:val="left" w:pos="2680"/>
              </w:tabs>
              <w:spacing w:before="240" w:after="0" w:line="240" w:lineRule="auto"/>
              <w:jc w:val="both"/>
              <w:rPr>
                <w:rFonts w:ascii="Verdana" w:hAnsi="Verdana"/>
                <w:spacing w:val="-4"/>
                <w:sz w:val="18"/>
                <w:szCs w:val="18"/>
              </w:rPr>
            </w:pPr>
          </w:p>
          <w:p w14:paraId="2BAAA4C7" w14:textId="77777777"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C80314C" w14:textId="77777777"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14:paraId="6CF003A1" w14:textId="77777777" w:rsidR="009073B6" w:rsidRPr="00B23DC3" w:rsidRDefault="009073B6" w:rsidP="00B23DC3">
            <w:pPr>
              <w:tabs>
                <w:tab w:val="left" w:pos="2680"/>
              </w:tabs>
              <w:spacing w:after="0" w:line="240" w:lineRule="auto"/>
              <w:rPr>
                <w:rFonts w:ascii="Verdana" w:hAnsi="Verdana"/>
                <w:sz w:val="18"/>
                <w:szCs w:val="18"/>
              </w:rPr>
            </w:pPr>
          </w:p>
          <w:p w14:paraId="4EC81B38"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
          <w:p w14:paraId="6DC90430" w14:textId="77777777"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21C6F127" w14:textId="77777777" w:rsidTr="00B23DC3">
              <w:tc>
                <w:tcPr>
                  <w:tcW w:w="1164" w:type="dxa"/>
                  <w:shd w:val="clear" w:color="auto" w:fill="auto"/>
                </w:tcPr>
                <w:p w14:paraId="53B2A544"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077AF70D"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13645CEE"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0C4DDA93"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792D62F8" w14:textId="77777777" w:rsidTr="00B23DC3">
              <w:tc>
                <w:tcPr>
                  <w:tcW w:w="1164" w:type="dxa"/>
                  <w:shd w:val="clear" w:color="auto" w:fill="auto"/>
                </w:tcPr>
                <w:p w14:paraId="681E1E09" w14:textId="77777777"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14:paraId="66733A4D"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6D907F8D"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5B7A2D6C" w14:textId="77777777" w:rsidR="009073B6" w:rsidRPr="00B23DC3" w:rsidRDefault="009073B6" w:rsidP="00B23DC3">
                  <w:pPr>
                    <w:tabs>
                      <w:tab w:val="left" w:pos="2680"/>
                    </w:tabs>
                    <w:spacing w:after="0" w:line="240" w:lineRule="auto"/>
                    <w:rPr>
                      <w:rFonts w:ascii="Verdana" w:hAnsi="Verdana"/>
                      <w:sz w:val="18"/>
                      <w:szCs w:val="18"/>
                    </w:rPr>
                  </w:pPr>
                </w:p>
              </w:tc>
            </w:tr>
            <w:tr w:rsidR="00F6058C" w:rsidRPr="00B23DC3" w14:paraId="47B377E1" w14:textId="77777777" w:rsidTr="00B23DC3">
              <w:tc>
                <w:tcPr>
                  <w:tcW w:w="1164" w:type="dxa"/>
                  <w:shd w:val="clear" w:color="auto" w:fill="auto"/>
                </w:tcPr>
                <w:p w14:paraId="5D3AC305"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32588BA1"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09F18026"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10CDF16C" w14:textId="77777777" w:rsidR="00C510A6" w:rsidRPr="00B23DC3" w:rsidRDefault="00C510A6" w:rsidP="00B23DC3">
                  <w:pPr>
                    <w:tabs>
                      <w:tab w:val="left" w:pos="2680"/>
                    </w:tabs>
                    <w:spacing w:after="0" w:line="240" w:lineRule="auto"/>
                    <w:rPr>
                      <w:rFonts w:ascii="Verdana" w:hAnsi="Verdana"/>
                      <w:sz w:val="18"/>
                      <w:szCs w:val="18"/>
                    </w:rPr>
                  </w:pPr>
                </w:p>
              </w:tc>
            </w:tr>
          </w:tbl>
          <w:p w14:paraId="4B0ABCB1" w14:textId="77777777" w:rsidR="004D47B1" w:rsidRPr="00B23DC3" w:rsidRDefault="004D47B1" w:rsidP="00B23DC3">
            <w:pPr>
              <w:tabs>
                <w:tab w:val="left" w:pos="2680"/>
              </w:tabs>
              <w:spacing w:after="0" w:line="240" w:lineRule="auto"/>
              <w:rPr>
                <w:rFonts w:ascii="Verdana" w:hAnsi="Verdana"/>
                <w:sz w:val="18"/>
                <w:szCs w:val="18"/>
              </w:rPr>
            </w:pPr>
          </w:p>
          <w:p w14:paraId="75F5B6DA"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6E74C041"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35E6956C" w14:textId="77777777" w:rsidTr="00B23DC3">
              <w:tc>
                <w:tcPr>
                  <w:tcW w:w="1164" w:type="dxa"/>
                  <w:shd w:val="clear" w:color="auto" w:fill="auto"/>
                </w:tcPr>
                <w:p w14:paraId="10006F95"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7BC5653E"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5EC9EB9D"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0360DC0D"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1208DF25" w14:textId="77777777" w:rsidTr="00B23DC3">
              <w:tc>
                <w:tcPr>
                  <w:tcW w:w="1164" w:type="dxa"/>
                  <w:shd w:val="clear" w:color="auto" w:fill="auto"/>
                </w:tcPr>
                <w:p w14:paraId="69FF1AA3"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7AADC736"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77C06750"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B485C47"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5FA50AF9" w14:textId="77777777" w:rsidTr="00B23DC3">
              <w:tc>
                <w:tcPr>
                  <w:tcW w:w="1164" w:type="dxa"/>
                  <w:shd w:val="clear" w:color="auto" w:fill="auto"/>
                </w:tcPr>
                <w:p w14:paraId="79654FA0"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3EACAE60"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01AA7F75"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04E8522C" w14:textId="77777777" w:rsidR="00C510A6" w:rsidRPr="00B23DC3" w:rsidRDefault="00C510A6" w:rsidP="00B23DC3">
                  <w:pPr>
                    <w:tabs>
                      <w:tab w:val="left" w:pos="2680"/>
                    </w:tabs>
                    <w:spacing w:after="0" w:line="240" w:lineRule="auto"/>
                    <w:rPr>
                      <w:rFonts w:ascii="Verdana" w:hAnsi="Verdana"/>
                      <w:sz w:val="18"/>
                      <w:szCs w:val="18"/>
                    </w:rPr>
                  </w:pPr>
                </w:p>
              </w:tc>
            </w:tr>
          </w:tbl>
          <w:p w14:paraId="59A2CAA3"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14:paraId="5544B81D"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485815C3"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56BA338C" w14:textId="77777777" w:rsidTr="00B23DC3">
              <w:tc>
                <w:tcPr>
                  <w:tcW w:w="1164" w:type="dxa"/>
                  <w:shd w:val="clear" w:color="auto" w:fill="auto"/>
                </w:tcPr>
                <w:p w14:paraId="7647C2E3"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3A0C71A1"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0A700E60"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07E42709"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75253211" w14:textId="77777777" w:rsidTr="00B23DC3">
              <w:tc>
                <w:tcPr>
                  <w:tcW w:w="1164" w:type="dxa"/>
                  <w:shd w:val="clear" w:color="auto" w:fill="auto"/>
                </w:tcPr>
                <w:p w14:paraId="4058734D"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1C4C2AF7"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3118FEFA"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6FA8DF8"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44674D09" w14:textId="77777777" w:rsidTr="00B23DC3">
              <w:tc>
                <w:tcPr>
                  <w:tcW w:w="1164" w:type="dxa"/>
                  <w:shd w:val="clear" w:color="auto" w:fill="auto"/>
                </w:tcPr>
                <w:p w14:paraId="2EFEA140"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797CDD74"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464896BD"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69CBA434" w14:textId="77777777" w:rsidR="00C510A6" w:rsidRPr="00B23DC3" w:rsidRDefault="00C510A6" w:rsidP="00B23DC3">
                  <w:pPr>
                    <w:tabs>
                      <w:tab w:val="left" w:pos="2680"/>
                    </w:tabs>
                    <w:spacing w:after="0" w:line="240" w:lineRule="auto"/>
                    <w:rPr>
                      <w:rFonts w:ascii="Verdana" w:hAnsi="Verdana"/>
                      <w:sz w:val="18"/>
                      <w:szCs w:val="18"/>
                    </w:rPr>
                  </w:pPr>
                </w:p>
              </w:tc>
            </w:tr>
          </w:tbl>
          <w:p w14:paraId="4A032C8F"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76D13F11"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546D5634"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(indirizzo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0190D971"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14:paraId="137CB485" w14:textId="77777777" w:rsidTr="00B23DC3">
        <w:trPr>
          <w:trHeight w:val="1655"/>
        </w:trPr>
        <w:tc>
          <w:tcPr>
            <w:tcW w:w="4889" w:type="dxa"/>
            <w:shd w:val="clear" w:color="auto" w:fill="auto"/>
          </w:tcPr>
          <w:p w14:paraId="6E645641" w14:textId="77777777"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r w:rsidR="009073B6" w:rsidRPr="00B23DC3">
              <w:rPr>
                <w:rFonts w:ascii="Verdana" w:hAnsi="Verdana"/>
                <w:sz w:val="18"/>
                <w:szCs w:val="18"/>
              </w:rPr>
              <w:t>),                                                                    citando in particolare quelli responsabili del controllo della qualità:</w:t>
            </w:r>
          </w:p>
          <w:p w14:paraId="1A4DF39D" w14:textId="77777777" w:rsidR="009073B6" w:rsidRPr="00B23DC3" w:rsidRDefault="009073B6" w:rsidP="00B23DC3">
            <w:pPr>
              <w:tabs>
                <w:tab w:val="left" w:pos="2680"/>
              </w:tabs>
              <w:spacing w:after="0" w:line="240" w:lineRule="auto"/>
              <w:rPr>
                <w:rFonts w:ascii="Verdana" w:hAnsi="Verdana"/>
                <w:sz w:val="18"/>
                <w:szCs w:val="18"/>
              </w:rPr>
            </w:pPr>
          </w:p>
          <w:p w14:paraId="3B8790CC" w14:textId="77777777"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 xml:space="preserve">el caso di appalti pubblici di lavori l’operatore economico potrà disporre dei seguenti tecnici o </w:t>
            </w:r>
            <w:r w:rsidR="009073B6" w:rsidRPr="00B23DC3">
              <w:rPr>
                <w:rFonts w:ascii="Verdana" w:hAnsi="Verdana"/>
                <w:sz w:val="18"/>
                <w:szCs w:val="18"/>
              </w:rPr>
              <w:lastRenderedPageBreak/>
              <w:t>organismi tecnici per l’esecuzione dei lavori:</w:t>
            </w:r>
          </w:p>
        </w:tc>
        <w:tc>
          <w:tcPr>
            <w:tcW w:w="4889" w:type="dxa"/>
            <w:shd w:val="clear" w:color="auto" w:fill="auto"/>
          </w:tcPr>
          <w:p w14:paraId="5ACAB5E1" w14:textId="77777777" w:rsidR="003275E7" w:rsidRPr="00B23DC3" w:rsidRDefault="003275E7" w:rsidP="00B23DC3">
            <w:pPr>
              <w:tabs>
                <w:tab w:val="left" w:pos="2680"/>
              </w:tabs>
              <w:spacing w:after="0" w:line="240" w:lineRule="auto"/>
              <w:rPr>
                <w:rFonts w:ascii="Verdana" w:hAnsi="Verdana"/>
                <w:sz w:val="18"/>
                <w:szCs w:val="18"/>
              </w:rPr>
            </w:pPr>
          </w:p>
          <w:p w14:paraId="2DB0556D"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60CA0485" w14:textId="77777777" w:rsidR="009073B6" w:rsidRPr="00B23DC3" w:rsidRDefault="009073B6" w:rsidP="00B23DC3">
            <w:pPr>
              <w:tabs>
                <w:tab w:val="left" w:pos="2680"/>
              </w:tabs>
              <w:spacing w:after="0" w:line="240" w:lineRule="auto"/>
              <w:rPr>
                <w:rFonts w:ascii="Verdana" w:hAnsi="Verdana"/>
                <w:sz w:val="18"/>
                <w:szCs w:val="18"/>
              </w:rPr>
            </w:pPr>
          </w:p>
          <w:p w14:paraId="411C5EEC" w14:textId="77777777" w:rsidR="009073B6" w:rsidRPr="00B23DC3" w:rsidRDefault="009073B6" w:rsidP="00B23DC3">
            <w:pPr>
              <w:tabs>
                <w:tab w:val="left" w:pos="2680"/>
              </w:tabs>
              <w:spacing w:after="0" w:line="240" w:lineRule="auto"/>
              <w:rPr>
                <w:rFonts w:ascii="Verdana" w:hAnsi="Verdana"/>
                <w:sz w:val="18"/>
                <w:szCs w:val="18"/>
              </w:rPr>
            </w:pPr>
          </w:p>
          <w:p w14:paraId="78726031" w14:textId="77777777" w:rsidR="00B43D65" w:rsidRPr="00B23DC3" w:rsidRDefault="00B43D65" w:rsidP="00B23DC3">
            <w:pPr>
              <w:tabs>
                <w:tab w:val="left" w:pos="2680"/>
              </w:tabs>
              <w:spacing w:after="0" w:line="240" w:lineRule="auto"/>
              <w:rPr>
                <w:rFonts w:ascii="Verdana" w:hAnsi="Verdana"/>
                <w:sz w:val="18"/>
                <w:szCs w:val="18"/>
              </w:rPr>
            </w:pPr>
          </w:p>
          <w:p w14:paraId="56E13D8C" w14:textId="77777777" w:rsidR="009073B6" w:rsidRPr="00B23DC3" w:rsidRDefault="009073B6" w:rsidP="00B23DC3">
            <w:pPr>
              <w:tabs>
                <w:tab w:val="left" w:pos="2680"/>
              </w:tabs>
              <w:spacing w:after="0" w:line="240" w:lineRule="auto"/>
              <w:rPr>
                <w:rFonts w:ascii="Verdana" w:hAnsi="Verdana"/>
                <w:sz w:val="18"/>
                <w:szCs w:val="18"/>
              </w:rPr>
            </w:pPr>
          </w:p>
          <w:p w14:paraId="1A03068B"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011EBE71" w14:textId="77777777" w:rsidR="009073B6" w:rsidRPr="00B23DC3" w:rsidRDefault="009073B6" w:rsidP="00B23DC3">
            <w:pPr>
              <w:tabs>
                <w:tab w:val="left" w:pos="2680"/>
              </w:tabs>
              <w:spacing w:after="0" w:line="240" w:lineRule="auto"/>
              <w:rPr>
                <w:rFonts w:ascii="Verdana" w:hAnsi="Verdana"/>
                <w:sz w:val="18"/>
                <w:szCs w:val="18"/>
              </w:rPr>
            </w:pPr>
          </w:p>
        </w:tc>
      </w:tr>
      <w:tr w:rsidR="0071123C" w:rsidRPr="00B23DC3" w14:paraId="67F65AD3" w14:textId="77777777" w:rsidTr="00B23DC3">
        <w:tc>
          <w:tcPr>
            <w:tcW w:w="4889" w:type="dxa"/>
            <w:shd w:val="clear" w:color="auto" w:fill="auto"/>
          </w:tcPr>
          <w:p w14:paraId="32260006" w14:textId="77777777"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14:paraId="76DBC3E0" w14:textId="77777777"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14:paraId="1B9C9E3B" w14:textId="77777777" w:rsidTr="00B23DC3">
        <w:tc>
          <w:tcPr>
            <w:tcW w:w="4889" w:type="dxa"/>
            <w:shd w:val="clear" w:color="auto" w:fill="auto"/>
          </w:tcPr>
          <w:p w14:paraId="71074F34" w14:textId="77777777"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14:paraId="40767613" w14:textId="77777777"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14:paraId="3904A69A" w14:textId="77777777" w:rsidTr="00B23DC3">
        <w:tc>
          <w:tcPr>
            <w:tcW w:w="4889" w:type="dxa"/>
            <w:shd w:val="clear" w:color="auto" w:fill="auto"/>
          </w:tcPr>
          <w:p w14:paraId="626F036A" w14:textId="77777777"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14:paraId="57E2EC5F" w14:textId="77777777"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14:paraId="3792E3CF" w14:textId="77777777"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193A5A3D" w14:textId="77777777" w:rsidR="00323373" w:rsidRPr="00B23DC3" w:rsidRDefault="00323373" w:rsidP="00B23DC3">
            <w:pPr>
              <w:tabs>
                <w:tab w:val="left" w:pos="2680"/>
              </w:tabs>
              <w:spacing w:after="0" w:line="240" w:lineRule="auto"/>
              <w:rPr>
                <w:rFonts w:ascii="Verdana" w:hAnsi="Verdana"/>
                <w:sz w:val="18"/>
                <w:szCs w:val="18"/>
              </w:rPr>
            </w:pPr>
          </w:p>
          <w:p w14:paraId="6EA4880F" w14:textId="77777777" w:rsidR="00A31DD9" w:rsidRPr="00B23DC3" w:rsidRDefault="00A31DD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49124F" w:rsidRPr="00B23DC3" w14:paraId="58FE00EA" w14:textId="77777777" w:rsidTr="00B23DC3">
        <w:trPr>
          <w:trHeight w:val="922"/>
        </w:trPr>
        <w:tc>
          <w:tcPr>
            <w:tcW w:w="4889" w:type="dxa"/>
            <w:shd w:val="clear" w:color="auto" w:fill="auto"/>
          </w:tcPr>
          <w:p w14:paraId="0278453B"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14:paraId="5B048F65" w14:textId="77777777"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14:paraId="6C8BC0A8" w14:textId="77777777" w:rsidTr="00B23DC3">
        <w:trPr>
          <w:trHeight w:val="1898"/>
        </w:trPr>
        <w:tc>
          <w:tcPr>
            <w:tcW w:w="4889" w:type="dxa"/>
            <w:shd w:val="clear" w:color="auto" w:fill="auto"/>
          </w:tcPr>
          <w:p w14:paraId="2375FF14"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numero dei dirigenti  negli ultimi tre anni sono i seguenti:</w:t>
            </w:r>
          </w:p>
        </w:tc>
        <w:tc>
          <w:tcPr>
            <w:tcW w:w="4889" w:type="dxa"/>
            <w:shd w:val="clear" w:color="auto" w:fill="auto"/>
          </w:tcPr>
          <w:p w14:paraId="00C77597" w14:textId="77777777"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14:paraId="7EF6D4BA"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E4BF096"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22598A07"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6010F8B8"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14:paraId="0622A44E"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A0608AB"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4877B23" w14:textId="77777777"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14:paraId="7F3BC975" w14:textId="77777777" w:rsidTr="00B23DC3">
        <w:tc>
          <w:tcPr>
            <w:tcW w:w="4889" w:type="dxa"/>
            <w:shd w:val="clear" w:color="auto" w:fill="auto"/>
          </w:tcPr>
          <w:p w14:paraId="486AF028"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attrezzature, del materiale e dell’equipaggiamento tecnico</w:t>
            </w:r>
            <w:r w:rsidR="00DD0BEA" w:rsidRPr="00B23DC3">
              <w:rPr>
                <w:rFonts w:ascii="Verdana" w:hAnsi="Verdana"/>
                <w:sz w:val="18"/>
                <w:szCs w:val="18"/>
              </w:rPr>
              <w:t xml:space="preserve"> seguenti:</w:t>
            </w:r>
          </w:p>
        </w:tc>
        <w:tc>
          <w:tcPr>
            <w:tcW w:w="4889" w:type="dxa"/>
            <w:shd w:val="clear" w:color="auto" w:fill="auto"/>
          </w:tcPr>
          <w:p w14:paraId="498C0393" w14:textId="77777777" w:rsidR="004A6423" w:rsidRPr="00B23DC3" w:rsidRDefault="004A6423" w:rsidP="00B23DC3">
            <w:pPr>
              <w:tabs>
                <w:tab w:val="left" w:pos="2680"/>
              </w:tabs>
              <w:spacing w:after="0" w:line="240" w:lineRule="auto"/>
              <w:rPr>
                <w:rFonts w:ascii="Verdana" w:hAnsi="Verdana"/>
                <w:sz w:val="18"/>
                <w:szCs w:val="18"/>
              </w:rPr>
            </w:pPr>
          </w:p>
          <w:p w14:paraId="1B71FE77"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14:paraId="6977FFC9" w14:textId="77777777" w:rsidTr="00B23DC3">
        <w:tc>
          <w:tcPr>
            <w:tcW w:w="4889" w:type="dxa"/>
            <w:shd w:val="clear" w:color="auto" w:fill="auto"/>
          </w:tcPr>
          <w:p w14:paraId="33AC907B"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14:paraId="7E2F85A3" w14:textId="77777777" w:rsidR="004A6423" w:rsidRPr="00B23DC3" w:rsidRDefault="004A6423" w:rsidP="00B23DC3">
            <w:pPr>
              <w:tabs>
                <w:tab w:val="left" w:pos="2680"/>
              </w:tabs>
              <w:spacing w:after="0" w:line="240" w:lineRule="auto"/>
              <w:rPr>
                <w:rFonts w:ascii="Verdana" w:hAnsi="Verdana"/>
                <w:sz w:val="18"/>
                <w:szCs w:val="18"/>
              </w:rPr>
            </w:pPr>
          </w:p>
          <w:p w14:paraId="0026BEF2"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14:paraId="0C7F26EB" w14:textId="77777777" w:rsidTr="00B23DC3">
        <w:tc>
          <w:tcPr>
            <w:tcW w:w="4889" w:type="dxa"/>
            <w:shd w:val="clear" w:color="auto" w:fill="auto"/>
          </w:tcPr>
          <w:p w14:paraId="3B9CB2DD" w14:textId="77777777"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14:paraId="05869F48" w14:textId="77777777" w:rsidR="00D71313" w:rsidRPr="00B23DC3" w:rsidRDefault="00D71313" w:rsidP="00B23DC3">
            <w:pPr>
              <w:tabs>
                <w:tab w:val="left" w:pos="2680"/>
              </w:tabs>
              <w:spacing w:after="0" w:line="240" w:lineRule="auto"/>
              <w:ind w:left="284"/>
              <w:rPr>
                <w:rFonts w:ascii="Verdana" w:hAnsi="Verdana"/>
                <w:b/>
                <w:sz w:val="18"/>
                <w:szCs w:val="18"/>
              </w:rPr>
            </w:pPr>
          </w:p>
          <w:p w14:paraId="18993C37" w14:textId="77777777"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14:paraId="49A7C027" w14:textId="77777777"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14:paraId="43837E85" w14:textId="77777777" w:rsidR="008C58D8" w:rsidRPr="00B23DC3" w:rsidRDefault="008C58D8"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dichiara inoltre che provvederà a fornire le richieste di certificazioni di autenticità.</w:t>
            </w:r>
          </w:p>
          <w:p w14:paraId="269992CE" w14:textId="77777777" w:rsidR="008C58D8" w:rsidRPr="00B23DC3" w:rsidRDefault="008C58D8" w:rsidP="00B23DC3">
            <w:pPr>
              <w:tabs>
                <w:tab w:val="left" w:pos="2680"/>
              </w:tabs>
              <w:spacing w:after="0" w:line="240" w:lineRule="auto"/>
              <w:ind w:left="284" w:hanging="284"/>
              <w:jc w:val="both"/>
              <w:rPr>
                <w:rFonts w:ascii="Verdana" w:hAnsi="Verdana"/>
                <w:sz w:val="18"/>
                <w:szCs w:val="18"/>
              </w:rPr>
            </w:pPr>
          </w:p>
          <w:p w14:paraId="6CA19E2F" w14:textId="77777777"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0F3E5781" w14:textId="77777777"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65AFAF07" w14:textId="77777777" w:rsidR="00D71313" w:rsidRPr="00B23DC3" w:rsidRDefault="00D71313" w:rsidP="00B23DC3">
            <w:pPr>
              <w:tabs>
                <w:tab w:val="left" w:pos="2680"/>
              </w:tabs>
              <w:spacing w:after="0" w:line="240" w:lineRule="auto"/>
              <w:rPr>
                <w:rFonts w:ascii="Verdana" w:hAnsi="Verdana"/>
                <w:sz w:val="18"/>
                <w:szCs w:val="18"/>
              </w:rPr>
            </w:pPr>
          </w:p>
          <w:p w14:paraId="1FDA7E1B" w14:textId="77777777" w:rsidR="00D71313" w:rsidRPr="00B23DC3" w:rsidRDefault="00D71313" w:rsidP="00B23DC3">
            <w:pPr>
              <w:tabs>
                <w:tab w:val="left" w:pos="2680"/>
              </w:tabs>
              <w:spacing w:after="0" w:line="240" w:lineRule="auto"/>
              <w:rPr>
                <w:rFonts w:ascii="Verdana" w:hAnsi="Verdana"/>
                <w:sz w:val="18"/>
                <w:szCs w:val="18"/>
              </w:rPr>
            </w:pPr>
          </w:p>
          <w:p w14:paraId="1C248E21" w14:textId="77777777" w:rsidR="00563B6E" w:rsidRPr="00B23DC3" w:rsidRDefault="00563B6E" w:rsidP="00B23DC3">
            <w:pPr>
              <w:tabs>
                <w:tab w:val="left" w:pos="2680"/>
              </w:tabs>
              <w:spacing w:after="0" w:line="240" w:lineRule="auto"/>
              <w:rPr>
                <w:rFonts w:ascii="Verdana" w:hAnsi="Verdana"/>
                <w:sz w:val="18"/>
                <w:szCs w:val="18"/>
              </w:rPr>
            </w:pPr>
          </w:p>
          <w:p w14:paraId="416D43EE" w14:textId="77777777" w:rsidR="00D71313"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17D3E74B" w14:textId="77777777" w:rsidR="00D71313" w:rsidRPr="00B23DC3" w:rsidRDefault="00D71313" w:rsidP="00B23DC3">
            <w:pPr>
              <w:tabs>
                <w:tab w:val="left" w:pos="2680"/>
              </w:tabs>
              <w:spacing w:after="0" w:line="240" w:lineRule="auto"/>
              <w:rPr>
                <w:rFonts w:ascii="Verdana" w:hAnsi="Verdana"/>
                <w:sz w:val="18"/>
                <w:szCs w:val="18"/>
              </w:rPr>
            </w:pPr>
          </w:p>
          <w:p w14:paraId="375CD5F4" w14:textId="77777777" w:rsidR="00D71313" w:rsidRPr="00B23DC3" w:rsidRDefault="00D71313" w:rsidP="00B23DC3">
            <w:pPr>
              <w:tabs>
                <w:tab w:val="left" w:pos="2680"/>
              </w:tabs>
              <w:spacing w:after="0" w:line="240" w:lineRule="auto"/>
              <w:rPr>
                <w:rFonts w:ascii="Verdana" w:hAnsi="Verdana"/>
                <w:sz w:val="18"/>
                <w:szCs w:val="18"/>
              </w:rPr>
            </w:pPr>
          </w:p>
          <w:p w14:paraId="7F88C3D5" w14:textId="77777777" w:rsidR="00D71313" w:rsidRPr="00B23DC3" w:rsidRDefault="00D71313" w:rsidP="00B23DC3">
            <w:pPr>
              <w:tabs>
                <w:tab w:val="left" w:pos="2680"/>
              </w:tabs>
              <w:spacing w:after="0" w:line="240" w:lineRule="auto"/>
              <w:rPr>
                <w:rFonts w:ascii="Verdana" w:hAnsi="Verdana"/>
                <w:sz w:val="18"/>
                <w:szCs w:val="18"/>
              </w:rPr>
            </w:pPr>
          </w:p>
          <w:p w14:paraId="3CCDCC8C" w14:textId="77777777" w:rsidR="00D71313" w:rsidRPr="00B23DC3" w:rsidRDefault="00D71313" w:rsidP="00B23DC3">
            <w:pPr>
              <w:tabs>
                <w:tab w:val="left" w:pos="2680"/>
              </w:tabs>
              <w:spacing w:after="0" w:line="240" w:lineRule="auto"/>
              <w:rPr>
                <w:rFonts w:ascii="Verdana" w:hAnsi="Verdana"/>
                <w:sz w:val="18"/>
                <w:szCs w:val="18"/>
              </w:rPr>
            </w:pPr>
          </w:p>
          <w:p w14:paraId="3E2CEE9A" w14:textId="77777777" w:rsidR="00563B6E" w:rsidRPr="00B23DC3" w:rsidRDefault="00563B6E" w:rsidP="00B23DC3">
            <w:pPr>
              <w:tabs>
                <w:tab w:val="left" w:pos="2680"/>
              </w:tabs>
              <w:spacing w:after="0" w:line="240" w:lineRule="auto"/>
              <w:rPr>
                <w:rFonts w:ascii="Verdana" w:hAnsi="Verdana"/>
                <w:sz w:val="18"/>
                <w:szCs w:val="18"/>
              </w:rPr>
            </w:pPr>
          </w:p>
          <w:p w14:paraId="5CCA5852" w14:textId="77777777" w:rsidR="00563B6E" w:rsidRPr="00B23DC3" w:rsidRDefault="00563B6E" w:rsidP="00B23DC3">
            <w:pPr>
              <w:tabs>
                <w:tab w:val="left" w:pos="2680"/>
              </w:tabs>
              <w:spacing w:after="0" w:line="240" w:lineRule="auto"/>
              <w:rPr>
                <w:rFonts w:ascii="Verdana" w:hAnsi="Verdana"/>
                <w:sz w:val="18"/>
                <w:szCs w:val="18"/>
              </w:rPr>
            </w:pPr>
          </w:p>
          <w:p w14:paraId="59AB1B7A" w14:textId="77777777" w:rsidR="008C58D8"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144A016C" w14:textId="77777777" w:rsidR="00D71313" w:rsidRPr="00B23DC3" w:rsidRDefault="00D71313" w:rsidP="00B23DC3">
            <w:pPr>
              <w:tabs>
                <w:tab w:val="left" w:pos="2680"/>
              </w:tabs>
              <w:spacing w:after="0" w:line="240" w:lineRule="auto"/>
              <w:rPr>
                <w:rFonts w:ascii="Verdana" w:hAnsi="Verdana"/>
                <w:sz w:val="18"/>
                <w:szCs w:val="18"/>
              </w:rPr>
            </w:pPr>
          </w:p>
          <w:p w14:paraId="76254780" w14:textId="77777777" w:rsidR="008C58D8" w:rsidRPr="00B23DC3" w:rsidRDefault="008C58D8" w:rsidP="00B23DC3">
            <w:pPr>
              <w:tabs>
                <w:tab w:val="left" w:pos="2680"/>
              </w:tabs>
              <w:spacing w:after="0" w:line="240" w:lineRule="auto"/>
              <w:rPr>
                <w:rFonts w:ascii="Verdana" w:hAnsi="Verdana"/>
                <w:sz w:val="18"/>
                <w:szCs w:val="18"/>
              </w:rPr>
            </w:pPr>
          </w:p>
          <w:p w14:paraId="0F34ED58" w14:textId="77777777" w:rsidR="008C58D8" w:rsidRPr="00B23DC3" w:rsidRDefault="008C58D8" w:rsidP="00B23DC3">
            <w:pPr>
              <w:tabs>
                <w:tab w:val="left" w:pos="2680"/>
              </w:tabs>
              <w:spacing w:after="0" w:line="240" w:lineRule="auto"/>
              <w:rPr>
                <w:rFonts w:ascii="Verdana" w:hAnsi="Verdana"/>
                <w:sz w:val="18"/>
                <w:szCs w:val="18"/>
              </w:rPr>
            </w:pPr>
          </w:p>
          <w:p w14:paraId="7C81F58C" w14:textId="77777777"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14:paraId="20B5FEFC" w14:textId="77777777"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0103DE98" w14:textId="77777777"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14:paraId="7B088E5F" w14:textId="77777777" w:rsidTr="00B23DC3">
        <w:tc>
          <w:tcPr>
            <w:tcW w:w="4889" w:type="dxa"/>
            <w:shd w:val="clear" w:color="auto" w:fill="auto"/>
          </w:tcPr>
          <w:p w14:paraId="0504B39B" w14:textId="77777777"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14:paraId="206B030F" w14:textId="77777777" w:rsidR="00A3546F" w:rsidRPr="00B23DC3" w:rsidRDefault="00A3546F" w:rsidP="00B23DC3">
            <w:pPr>
              <w:tabs>
                <w:tab w:val="left" w:pos="2680"/>
              </w:tabs>
              <w:spacing w:after="0" w:line="240" w:lineRule="auto"/>
              <w:ind w:left="284"/>
              <w:rPr>
                <w:rFonts w:ascii="Verdana" w:hAnsi="Verdana"/>
                <w:b/>
                <w:sz w:val="18"/>
                <w:szCs w:val="18"/>
              </w:rPr>
            </w:pPr>
          </w:p>
          <w:p w14:paraId="44612C0E" w14:textId="77777777"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14:paraId="5EE3EFDC" w14:textId="77777777" w:rsidR="00A3546F" w:rsidRPr="00B23DC3" w:rsidRDefault="00A3546F" w:rsidP="00B23DC3">
            <w:pPr>
              <w:tabs>
                <w:tab w:val="left" w:pos="2680"/>
              </w:tabs>
              <w:spacing w:after="0" w:line="240" w:lineRule="auto"/>
              <w:rPr>
                <w:rFonts w:ascii="Verdana" w:hAnsi="Verdana"/>
                <w:sz w:val="18"/>
                <w:szCs w:val="18"/>
              </w:rPr>
            </w:pPr>
          </w:p>
          <w:p w14:paraId="6975BA1D" w14:textId="77777777"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14:paraId="6471D9A7" w14:textId="77777777" w:rsidR="004A6423" w:rsidRPr="00B23DC3" w:rsidRDefault="004A6423" w:rsidP="00B23DC3">
            <w:pPr>
              <w:tabs>
                <w:tab w:val="left" w:pos="2680"/>
              </w:tabs>
              <w:spacing w:after="0" w:line="240" w:lineRule="auto"/>
              <w:ind w:left="284" w:hanging="284"/>
              <w:jc w:val="both"/>
              <w:rPr>
                <w:rFonts w:ascii="Verdana" w:hAnsi="Verdana"/>
                <w:b/>
                <w:sz w:val="18"/>
                <w:szCs w:val="18"/>
              </w:rPr>
            </w:pPr>
          </w:p>
          <w:p w14:paraId="7EB7C3D1" w14:textId="77777777"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14:paraId="6AE01532" w14:textId="77777777" w:rsidR="00A3546F" w:rsidRPr="00B23DC3" w:rsidRDefault="00A3546F" w:rsidP="00B23DC3">
            <w:pPr>
              <w:tabs>
                <w:tab w:val="left" w:pos="2680"/>
              </w:tabs>
              <w:spacing w:after="0" w:line="240" w:lineRule="auto"/>
              <w:ind w:left="284" w:hanging="284"/>
              <w:rPr>
                <w:rFonts w:ascii="Verdana" w:hAnsi="Verdana"/>
                <w:sz w:val="18"/>
                <w:szCs w:val="18"/>
              </w:rPr>
            </w:pPr>
          </w:p>
          <w:p w14:paraId="319A0B23" w14:textId="77777777"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7DAA0DCF" w14:textId="77777777"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7FE0C511" w14:textId="77777777" w:rsidR="00A3546F" w:rsidRPr="00B23DC3" w:rsidRDefault="00A3546F" w:rsidP="00B23DC3">
            <w:pPr>
              <w:tabs>
                <w:tab w:val="left" w:pos="2680"/>
              </w:tabs>
              <w:spacing w:after="0" w:line="240" w:lineRule="auto"/>
              <w:rPr>
                <w:rFonts w:ascii="Verdana" w:hAnsi="Verdana"/>
                <w:sz w:val="18"/>
                <w:szCs w:val="18"/>
              </w:rPr>
            </w:pPr>
          </w:p>
          <w:p w14:paraId="6CF51B94" w14:textId="77777777" w:rsidR="00A3546F" w:rsidRPr="00B23DC3" w:rsidRDefault="00A3546F" w:rsidP="00B23DC3">
            <w:pPr>
              <w:tabs>
                <w:tab w:val="left" w:pos="2680"/>
              </w:tabs>
              <w:spacing w:after="0" w:line="240" w:lineRule="auto"/>
              <w:rPr>
                <w:rFonts w:ascii="Verdana" w:hAnsi="Verdana"/>
                <w:sz w:val="18"/>
                <w:szCs w:val="18"/>
              </w:rPr>
            </w:pPr>
          </w:p>
          <w:p w14:paraId="122FE718" w14:textId="77777777"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52C12D9A" w14:textId="77777777" w:rsidR="003C7CB5" w:rsidRPr="00B23DC3" w:rsidRDefault="003C7CB5" w:rsidP="00B23DC3">
            <w:pPr>
              <w:tabs>
                <w:tab w:val="left" w:pos="2680"/>
              </w:tabs>
              <w:spacing w:after="0" w:line="240" w:lineRule="auto"/>
              <w:rPr>
                <w:rFonts w:ascii="Verdana" w:hAnsi="Verdana"/>
                <w:sz w:val="18"/>
                <w:szCs w:val="18"/>
              </w:rPr>
            </w:pPr>
          </w:p>
          <w:p w14:paraId="57FF5B63" w14:textId="77777777" w:rsidR="003C7CB5" w:rsidRPr="00B23DC3" w:rsidRDefault="003C7CB5" w:rsidP="00B23DC3">
            <w:pPr>
              <w:tabs>
                <w:tab w:val="left" w:pos="2680"/>
              </w:tabs>
              <w:spacing w:after="0" w:line="240" w:lineRule="auto"/>
              <w:rPr>
                <w:rFonts w:ascii="Verdana" w:hAnsi="Verdana"/>
                <w:sz w:val="18"/>
                <w:szCs w:val="18"/>
              </w:rPr>
            </w:pPr>
          </w:p>
          <w:p w14:paraId="7A61DB20"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172045A0" w14:textId="77777777" w:rsidR="00A3546F" w:rsidRPr="00B23DC3" w:rsidRDefault="00A3546F" w:rsidP="00B23DC3">
            <w:pPr>
              <w:tabs>
                <w:tab w:val="left" w:pos="2680"/>
              </w:tabs>
              <w:spacing w:after="0" w:line="240" w:lineRule="auto"/>
              <w:rPr>
                <w:rFonts w:ascii="Verdana" w:hAnsi="Verdana"/>
                <w:sz w:val="18"/>
                <w:szCs w:val="18"/>
              </w:rPr>
            </w:pPr>
          </w:p>
          <w:p w14:paraId="4C1BCD49" w14:textId="77777777" w:rsidR="00A3546F" w:rsidRPr="00B23DC3" w:rsidRDefault="00A3546F" w:rsidP="00B23DC3">
            <w:pPr>
              <w:tabs>
                <w:tab w:val="left" w:pos="2680"/>
              </w:tabs>
              <w:spacing w:after="0" w:line="240" w:lineRule="auto"/>
              <w:rPr>
                <w:rFonts w:ascii="Verdana" w:hAnsi="Verdana"/>
                <w:sz w:val="18"/>
                <w:szCs w:val="18"/>
              </w:rPr>
            </w:pPr>
          </w:p>
          <w:p w14:paraId="619F5244" w14:textId="77777777" w:rsidR="00A3546F" w:rsidRPr="00B23DC3" w:rsidRDefault="00A3546F" w:rsidP="00B23DC3">
            <w:pPr>
              <w:tabs>
                <w:tab w:val="left" w:pos="2680"/>
              </w:tabs>
              <w:spacing w:after="0" w:line="240" w:lineRule="auto"/>
              <w:rPr>
                <w:rFonts w:ascii="Verdana" w:hAnsi="Verdana"/>
                <w:sz w:val="18"/>
                <w:szCs w:val="18"/>
              </w:rPr>
            </w:pPr>
          </w:p>
          <w:p w14:paraId="3823F85C" w14:textId="77777777" w:rsidR="00A3546F" w:rsidRPr="00B23DC3" w:rsidRDefault="00A3546F" w:rsidP="00B23DC3">
            <w:pPr>
              <w:tabs>
                <w:tab w:val="left" w:pos="2680"/>
              </w:tabs>
              <w:spacing w:after="0" w:line="240" w:lineRule="auto"/>
              <w:rPr>
                <w:rFonts w:ascii="Verdana" w:hAnsi="Verdana"/>
                <w:sz w:val="18"/>
                <w:szCs w:val="18"/>
              </w:rPr>
            </w:pPr>
          </w:p>
          <w:p w14:paraId="56FBAC59" w14:textId="77777777" w:rsidR="00A3546F" w:rsidRPr="00B23DC3" w:rsidRDefault="00A3546F" w:rsidP="00B23DC3">
            <w:pPr>
              <w:tabs>
                <w:tab w:val="left" w:pos="2680"/>
              </w:tabs>
              <w:spacing w:after="0" w:line="240" w:lineRule="auto"/>
              <w:rPr>
                <w:rFonts w:ascii="Verdana" w:hAnsi="Verdana"/>
                <w:sz w:val="18"/>
                <w:szCs w:val="18"/>
              </w:rPr>
            </w:pPr>
          </w:p>
          <w:p w14:paraId="100FC4C0" w14:textId="77777777" w:rsidR="00A3546F" w:rsidRPr="00B23DC3" w:rsidRDefault="00A3546F" w:rsidP="00B23DC3">
            <w:pPr>
              <w:tabs>
                <w:tab w:val="left" w:pos="2680"/>
              </w:tabs>
              <w:spacing w:after="0" w:line="240" w:lineRule="auto"/>
              <w:rPr>
                <w:rFonts w:ascii="Verdana" w:hAnsi="Verdana"/>
                <w:sz w:val="18"/>
                <w:szCs w:val="18"/>
              </w:rPr>
            </w:pPr>
          </w:p>
          <w:p w14:paraId="47FBBB3D" w14:textId="77777777" w:rsidR="00032331" w:rsidRPr="00B23DC3" w:rsidRDefault="00032331" w:rsidP="00B23DC3">
            <w:pPr>
              <w:tabs>
                <w:tab w:val="left" w:pos="2680"/>
              </w:tabs>
              <w:spacing w:after="0" w:line="240" w:lineRule="auto"/>
              <w:rPr>
                <w:rFonts w:ascii="Verdana" w:hAnsi="Verdana"/>
                <w:sz w:val="18"/>
                <w:szCs w:val="18"/>
              </w:rPr>
            </w:pPr>
          </w:p>
          <w:p w14:paraId="1F4AE38F" w14:textId="77777777" w:rsidR="003C7CB5" w:rsidRPr="00B23DC3" w:rsidRDefault="003C7CB5" w:rsidP="00B23DC3">
            <w:pPr>
              <w:tabs>
                <w:tab w:val="left" w:pos="2680"/>
              </w:tabs>
              <w:spacing w:after="0" w:line="240" w:lineRule="auto"/>
              <w:rPr>
                <w:rFonts w:ascii="Verdana" w:hAnsi="Verdana"/>
                <w:sz w:val="18"/>
                <w:szCs w:val="18"/>
              </w:rPr>
            </w:pPr>
          </w:p>
          <w:p w14:paraId="1708BAF8" w14:textId="77777777" w:rsidR="003C7CB5" w:rsidRPr="00B23DC3" w:rsidRDefault="003C7CB5" w:rsidP="00B23DC3">
            <w:pPr>
              <w:tabs>
                <w:tab w:val="left" w:pos="2680"/>
              </w:tabs>
              <w:spacing w:after="0" w:line="240" w:lineRule="auto"/>
              <w:rPr>
                <w:rFonts w:ascii="Verdana" w:hAnsi="Verdana"/>
                <w:sz w:val="18"/>
                <w:szCs w:val="18"/>
              </w:rPr>
            </w:pPr>
          </w:p>
          <w:p w14:paraId="44F983A6" w14:textId="77777777" w:rsidR="003C7CB5" w:rsidRPr="00B23DC3" w:rsidRDefault="003C7CB5" w:rsidP="00B23DC3">
            <w:pPr>
              <w:tabs>
                <w:tab w:val="left" w:pos="2680"/>
              </w:tabs>
              <w:spacing w:after="0" w:line="240" w:lineRule="auto"/>
              <w:rPr>
                <w:rFonts w:ascii="Verdana" w:hAnsi="Verdana"/>
                <w:sz w:val="18"/>
                <w:szCs w:val="18"/>
              </w:rPr>
            </w:pPr>
          </w:p>
          <w:p w14:paraId="333C630D" w14:textId="77777777"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2EB0CB35" w14:textId="77777777" w:rsidR="004A6423" w:rsidRPr="00B23DC3" w:rsidRDefault="004A6423" w:rsidP="00B23DC3">
            <w:pPr>
              <w:tabs>
                <w:tab w:val="left" w:pos="2680"/>
              </w:tabs>
              <w:spacing w:after="0" w:line="240" w:lineRule="auto"/>
              <w:rPr>
                <w:rFonts w:ascii="Verdana" w:hAnsi="Verdana"/>
                <w:sz w:val="18"/>
                <w:szCs w:val="18"/>
              </w:rPr>
            </w:pPr>
          </w:p>
          <w:p w14:paraId="4F706FCB"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277D99C9" w14:textId="77777777" w:rsidR="00A3546F" w:rsidRPr="00B23DC3" w:rsidRDefault="00A3546F" w:rsidP="00B23DC3">
            <w:pPr>
              <w:tabs>
                <w:tab w:val="left" w:pos="2680"/>
              </w:tabs>
              <w:spacing w:after="0" w:line="240" w:lineRule="auto"/>
              <w:rPr>
                <w:rFonts w:ascii="Verdana" w:hAnsi="Verdana"/>
                <w:sz w:val="18"/>
                <w:szCs w:val="18"/>
              </w:rPr>
            </w:pPr>
          </w:p>
          <w:p w14:paraId="18818219" w14:textId="77777777" w:rsidR="00A3546F" w:rsidRPr="00B23DC3" w:rsidRDefault="00A3546F" w:rsidP="00B23DC3">
            <w:pPr>
              <w:tabs>
                <w:tab w:val="left" w:pos="2680"/>
              </w:tabs>
              <w:spacing w:after="0" w:line="240" w:lineRule="auto"/>
              <w:rPr>
                <w:rFonts w:ascii="Verdana" w:hAnsi="Verdana"/>
                <w:sz w:val="18"/>
                <w:szCs w:val="18"/>
              </w:rPr>
            </w:pPr>
          </w:p>
          <w:p w14:paraId="3B68B6E6" w14:textId="77777777" w:rsidR="003C7CB5" w:rsidRPr="00B23DC3" w:rsidRDefault="003C7CB5" w:rsidP="00B23DC3">
            <w:pPr>
              <w:tabs>
                <w:tab w:val="left" w:pos="2680"/>
              </w:tabs>
              <w:spacing w:after="0" w:line="240" w:lineRule="auto"/>
              <w:rPr>
                <w:rFonts w:ascii="Verdana" w:hAnsi="Verdana"/>
                <w:sz w:val="18"/>
                <w:szCs w:val="18"/>
              </w:rPr>
            </w:pPr>
          </w:p>
          <w:p w14:paraId="3B3D69C6" w14:textId="77777777"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3E0FB110" w14:textId="77777777"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124AD15E" w14:textId="77777777" w:rsidR="00F6058C" w:rsidRDefault="00F6058C" w:rsidP="00E849C4">
      <w:pPr>
        <w:rPr>
          <w:rFonts w:ascii="Verdana" w:hAnsi="Verdana"/>
          <w:sz w:val="18"/>
          <w:szCs w:val="18"/>
        </w:rPr>
      </w:pPr>
    </w:p>
    <w:p w14:paraId="5B4ECA8E" w14:textId="77777777" w:rsidR="0061537C" w:rsidRDefault="0061537C" w:rsidP="00E849C4">
      <w:pPr>
        <w:rPr>
          <w:rFonts w:ascii="Verdana" w:hAnsi="Verdana"/>
          <w:sz w:val="18"/>
          <w:szCs w:val="18"/>
        </w:rPr>
      </w:pPr>
    </w:p>
    <w:p w14:paraId="78BD8765" w14:textId="77777777" w:rsidR="0061537C" w:rsidRDefault="0061537C" w:rsidP="00E849C4">
      <w:pPr>
        <w:rPr>
          <w:rFonts w:ascii="Verdana" w:hAnsi="Verdana"/>
          <w:sz w:val="18"/>
          <w:szCs w:val="18"/>
        </w:rPr>
      </w:pPr>
    </w:p>
    <w:p w14:paraId="1A00176B" w14:textId="77777777" w:rsidR="00881FF0" w:rsidRPr="00566376" w:rsidRDefault="00E849C4" w:rsidP="00E849C4">
      <w:pPr>
        <w:jc w:val="center"/>
        <w:rPr>
          <w:rFonts w:ascii="Verdana" w:hAnsi="Verdana"/>
          <w:sz w:val="18"/>
          <w:szCs w:val="18"/>
        </w:rPr>
      </w:pPr>
      <w:r>
        <w:rPr>
          <w:rFonts w:ascii="Verdana" w:hAnsi="Verdana"/>
          <w:sz w:val="18"/>
          <w:szCs w:val="18"/>
        </w:rPr>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14:paraId="5E346F58" w14:textId="77777777" w:rsidTr="00B23DC3">
        <w:tc>
          <w:tcPr>
            <w:tcW w:w="9778" w:type="dxa"/>
            <w:shd w:val="clear" w:color="auto" w:fill="D9D9D9"/>
          </w:tcPr>
          <w:p w14:paraId="108F22BD" w14:textId="77777777"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1CA07623" w14:textId="77777777"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14:paraId="3B2FA82E" w14:textId="77777777" w:rsidTr="00B23DC3">
        <w:tc>
          <w:tcPr>
            <w:tcW w:w="4889" w:type="dxa"/>
            <w:shd w:val="clear" w:color="auto" w:fill="auto"/>
          </w:tcPr>
          <w:p w14:paraId="52E0D728"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14:paraId="16AB0D73"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14:paraId="4D039949" w14:textId="77777777" w:rsidTr="00B23DC3">
        <w:trPr>
          <w:trHeight w:val="2477"/>
        </w:trPr>
        <w:tc>
          <w:tcPr>
            <w:tcW w:w="4889" w:type="dxa"/>
            <w:shd w:val="clear" w:color="auto" w:fill="auto"/>
          </w:tcPr>
          <w:p w14:paraId="2E53B76A" w14:textId="77777777"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14:paraId="5CB03B04" w14:textId="77777777" w:rsidR="00E43B2C" w:rsidRPr="00B23DC3" w:rsidRDefault="00E43B2C" w:rsidP="00B23DC3">
            <w:pPr>
              <w:tabs>
                <w:tab w:val="left" w:pos="2680"/>
              </w:tabs>
              <w:spacing w:after="0" w:line="240" w:lineRule="auto"/>
              <w:ind w:left="284"/>
              <w:rPr>
                <w:rFonts w:ascii="Verdana" w:hAnsi="Verdana"/>
                <w:sz w:val="18"/>
                <w:szCs w:val="18"/>
              </w:rPr>
            </w:pPr>
          </w:p>
          <w:p w14:paraId="6FD4FCAA" w14:textId="77777777"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14:paraId="58EDFB65" w14:textId="77777777" w:rsidR="00E43B2C" w:rsidRPr="00B23DC3" w:rsidRDefault="00E43B2C" w:rsidP="00B23DC3">
            <w:pPr>
              <w:tabs>
                <w:tab w:val="left" w:pos="2680"/>
              </w:tabs>
              <w:spacing w:after="0" w:line="240" w:lineRule="auto"/>
              <w:rPr>
                <w:rFonts w:ascii="Verdana" w:hAnsi="Verdana"/>
                <w:sz w:val="18"/>
                <w:szCs w:val="18"/>
              </w:rPr>
            </w:pPr>
          </w:p>
          <w:p w14:paraId="3CD2326D" w14:textId="77777777"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66E5462E" w14:textId="77777777"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14:paraId="04C2309A"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8CF27EA" w14:textId="77777777" w:rsidR="00AA0416" w:rsidRPr="00B23DC3" w:rsidRDefault="00AA0416" w:rsidP="00B23DC3">
            <w:pPr>
              <w:tabs>
                <w:tab w:val="left" w:pos="2680"/>
              </w:tabs>
              <w:spacing w:after="0" w:line="240" w:lineRule="auto"/>
              <w:rPr>
                <w:rFonts w:ascii="Verdana" w:hAnsi="Verdana"/>
                <w:sz w:val="18"/>
                <w:szCs w:val="18"/>
              </w:rPr>
            </w:pPr>
          </w:p>
          <w:p w14:paraId="2E3AF6AE" w14:textId="77777777" w:rsidR="00685919" w:rsidRPr="00B23DC3" w:rsidRDefault="00685919" w:rsidP="00B23DC3">
            <w:pPr>
              <w:tabs>
                <w:tab w:val="left" w:pos="2680"/>
              </w:tabs>
              <w:spacing w:after="0" w:line="240" w:lineRule="auto"/>
              <w:rPr>
                <w:rFonts w:ascii="Verdana" w:hAnsi="Verdana"/>
                <w:sz w:val="18"/>
                <w:szCs w:val="18"/>
              </w:rPr>
            </w:pPr>
          </w:p>
          <w:p w14:paraId="27162D4E" w14:textId="77777777" w:rsidR="00685919" w:rsidRPr="00B23DC3" w:rsidRDefault="00685919" w:rsidP="00B23DC3">
            <w:pPr>
              <w:tabs>
                <w:tab w:val="left" w:pos="2680"/>
              </w:tabs>
              <w:spacing w:after="0" w:line="240" w:lineRule="auto"/>
              <w:rPr>
                <w:rFonts w:ascii="Verdana" w:hAnsi="Verdana"/>
                <w:sz w:val="18"/>
                <w:szCs w:val="18"/>
              </w:rPr>
            </w:pPr>
          </w:p>
          <w:p w14:paraId="18D4D6BD" w14:textId="77777777" w:rsidR="00685919" w:rsidRPr="00B23DC3" w:rsidRDefault="00685919" w:rsidP="00B23DC3">
            <w:pPr>
              <w:tabs>
                <w:tab w:val="left" w:pos="2680"/>
              </w:tabs>
              <w:spacing w:after="0" w:line="240" w:lineRule="auto"/>
              <w:rPr>
                <w:rFonts w:ascii="Verdana" w:hAnsi="Verdana"/>
                <w:sz w:val="18"/>
                <w:szCs w:val="18"/>
              </w:rPr>
            </w:pPr>
          </w:p>
          <w:p w14:paraId="383EDC7D" w14:textId="77777777" w:rsidR="001E3768" w:rsidRPr="00B23DC3" w:rsidRDefault="001E3768" w:rsidP="00B23DC3">
            <w:pPr>
              <w:tabs>
                <w:tab w:val="left" w:pos="2680"/>
              </w:tabs>
              <w:spacing w:after="0" w:line="240" w:lineRule="auto"/>
              <w:rPr>
                <w:rFonts w:ascii="Verdana" w:hAnsi="Verdana"/>
                <w:sz w:val="18"/>
                <w:szCs w:val="18"/>
              </w:rPr>
            </w:pPr>
          </w:p>
          <w:p w14:paraId="5E9D7A5B"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A6BD1D2" w14:textId="77777777" w:rsidR="00685919" w:rsidRPr="00B23DC3" w:rsidRDefault="00685919" w:rsidP="00B23DC3">
            <w:pPr>
              <w:tabs>
                <w:tab w:val="left" w:pos="2680"/>
              </w:tabs>
              <w:spacing w:after="0" w:line="240" w:lineRule="auto"/>
              <w:rPr>
                <w:rFonts w:ascii="Verdana" w:hAnsi="Verdana"/>
                <w:sz w:val="18"/>
                <w:szCs w:val="18"/>
              </w:rPr>
            </w:pPr>
          </w:p>
          <w:p w14:paraId="755D3A2E" w14:textId="77777777" w:rsidR="00685919" w:rsidRPr="00B23DC3" w:rsidRDefault="00685919" w:rsidP="00B23DC3">
            <w:pPr>
              <w:tabs>
                <w:tab w:val="left" w:pos="2680"/>
              </w:tabs>
              <w:spacing w:after="0" w:line="240" w:lineRule="auto"/>
              <w:rPr>
                <w:rFonts w:ascii="Verdana" w:hAnsi="Verdana"/>
                <w:sz w:val="18"/>
                <w:szCs w:val="18"/>
              </w:rPr>
            </w:pPr>
          </w:p>
          <w:p w14:paraId="148DEF33" w14:textId="77777777" w:rsidR="00E92697" w:rsidRPr="00B23DC3" w:rsidRDefault="00E92697" w:rsidP="00B23DC3">
            <w:pPr>
              <w:pStyle w:val="Paragrafoelenco"/>
              <w:tabs>
                <w:tab w:val="left" w:pos="2680"/>
              </w:tabs>
              <w:spacing w:after="0" w:line="240" w:lineRule="auto"/>
              <w:ind w:left="0"/>
              <w:rPr>
                <w:rFonts w:ascii="Verdana" w:hAnsi="Verdana"/>
                <w:sz w:val="18"/>
                <w:szCs w:val="18"/>
              </w:rPr>
            </w:pPr>
          </w:p>
          <w:p w14:paraId="241E2E01" w14:textId="77777777"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riferimento preciso della documentazione):</w:t>
            </w:r>
          </w:p>
          <w:p w14:paraId="34D791DD" w14:textId="77777777"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14:paraId="4FCDF4A5" w14:textId="77777777" w:rsidTr="00B23DC3">
        <w:trPr>
          <w:trHeight w:val="2485"/>
        </w:trPr>
        <w:tc>
          <w:tcPr>
            <w:tcW w:w="4889" w:type="dxa"/>
            <w:shd w:val="clear" w:color="auto" w:fill="auto"/>
          </w:tcPr>
          <w:p w14:paraId="1E1C62BC"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14:paraId="42047846" w14:textId="77777777" w:rsidR="00D53FA1" w:rsidRPr="00B23DC3" w:rsidRDefault="00D53FA1" w:rsidP="00B23DC3">
            <w:pPr>
              <w:tabs>
                <w:tab w:val="left" w:pos="2680"/>
              </w:tabs>
              <w:spacing w:after="0" w:line="240" w:lineRule="auto"/>
              <w:ind w:left="284"/>
              <w:jc w:val="both"/>
              <w:rPr>
                <w:rFonts w:ascii="Verdana" w:hAnsi="Verdana"/>
                <w:sz w:val="18"/>
                <w:szCs w:val="18"/>
              </w:rPr>
            </w:pPr>
          </w:p>
          <w:p w14:paraId="4086F530"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14:paraId="14791186" w14:textId="77777777" w:rsidR="00D53FA1" w:rsidRPr="00B23DC3" w:rsidRDefault="00D53FA1" w:rsidP="00B23DC3">
            <w:pPr>
              <w:tabs>
                <w:tab w:val="left" w:pos="2680"/>
              </w:tabs>
              <w:spacing w:after="0" w:line="240" w:lineRule="auto"/>
              <w:rPr>
                <w:rFonts w:ascii="Verdana" w:hAnsi="Verdana"/>
                <w:sz w:val="18"/>
                <w:szCs w:val="18"/>
              </w:rPr>
            </w:pPr>
          </w:p>
          <w:p w14:paraId="03A2086A" w14:textId="77777777"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7A298FF7" w14:textId="77777777"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14:paraId="2784DF2F"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F72C9A5" w14:textId="77777777" w:rsidR="00D53FA1" w:rsidRPr="00B23DC3" w:rsidRDefault="00D53FA1" w:rsidP="00B23DC3">
            <w:pPr>
              <w:tabs>
                <w:tab w:val="left" w:pos="2680"/>
              </w:tabs>
              <w:spacing w:after="0" w:line="240" w:lineRule="auto"/>
              <w:rPr>
                <w:rFonts w:ascii="Verdana" w:hAnsi="Verdana"/>
                <w:sz w:val="18"/>
                <w:szCs w:val="18"/>
              </w:rPr>
            </w:pPr>
          </w:p>
          <w:p w14:paraId="61AE81ED" w14:textId="77777777" w:rsidR="00D53FA1" w:rsidRPr="00B23DC3" w:rsidRDefault="00D53FA1" w:rsidP="00B23DC3">
            <w:pPr>
              <w:tabs>
                <w:tab w:val="left" w:pos="2680"/>
              </w:tabs>
              <w:spacing w:after="0" w:line="240" w:lineRule="auto"/>
              <w:rPr>
                <w:rFonts w:ascii="Verdana" w:hAnsi="Verdana"/>
                <w:sz w:val="18"/>
                <w:szCs w:val="18"/>
              </w:rPr>
            </w:pPr>
          </w:p>
          <w:p w14:paraId="7EBB49C5" w14:textId="77777777" w:rsidR="00D53FA1" w:rsidRPr="00B23DC3" w:rsidRDefault="00D53FA1" w:rsidP="00B23DC3">
            <w:pPr>
              <w:tabs>
                <w:tab w:val="left" w:pos="2680"/>
              </w:tabs>
              <w:spacing w:after="0" w:line="240" w:lineRule="auto"/>
              <w:rPr>
                <w:rFonts w:ascii="Verdana" w:hAnsi="Verdana"/>
                <w:sz w:val="18"/>
                <w:szCs w:val="18"/>
              </w:rPr>
            </w:pPr>
          </w:p>
          <w:p w14:paraId="720A0140" w14:textId="77777777" w:rsidR="00D53FA1" w:rsidRPr="00B23DC3" w:rsidRDefault="00D53FA1" w:rsidP="00B23DC3">
            <w:pPr>
              <w:tabs>
                <w:tab w:val="left" w:pos="2680"/>
              </w:tabs>
              <w:spacing w:after="0" w:line="240" w:lineRule="auto"/>
              <w:rPr>
                <w:rFonts w:ascii="Verdana" w:hAnsi="Verdana"/>
                <w:sz w:val="18"/>
                <w:szCs w:val="18"/>
              </w:rPr>
            </w:pPr>
          </w:p>
          <w:p w14:paraId="04DEE9AB"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6B6EA82" w14:textId="77777777" w:rsidR="00D53FA1" w:rsidRPr="00B23DC3" w:rsidRDefault="00D53FA1" w:rsidP="00B23DC3">
            <w:pPr>
              <w:tabs>
                <w:tab w:val="left" w:pos="2680"/>
              </w:tabs>
              <w:spacing w:after="0" w:line="240" w:lineRule="auto"/>
              <w:rPr>
                <w:rFonts w:ascii="Verdana" w:hAnsi="Verdana"/>
                <w:sz w:val="18"/>
                <w:szCs w:val="18"/>
              </w:rPr>
            </w:pPr>
          </w:p>
          <w:p w14:paraId="624F6F91" w14:textId="77777777" w:rsidR="00D53FA1" w:rsidRPr="00B23DC3" w:rsidRDefault="00D53FA1" w:rsidP="00B23DC3">
            <w:pPr>
              <w:tabs>
                <w:tab w:val="left" w:pos="2680"/>
              </w:tabs>
              <w:spacing w:after="0" w:line="240" w:lineRule="auto"/>
              <w:rPr>
                <w:rFonts w:ascii="Verdana" w:hAnsi="Verdana"/>
                <w:sz w:val="18"/>
                <w:szCs w:val="18"/>
              </w:rPr>
            </w:pPr>
          </w:p>
          <w:p w14:paraId="1C77EEB6" w14:textId="77777777" w:rsidR="002F0862" w:rsidRPr="00B23DC3" w:rsidRDefault="002F0862" w:rsidP="00B23DC3">
            <w:pPr>
              <w:tabs>
                <w:tab w:val="left" w:pos="2680"/>
              </w:tabs>
              <w:spacing w:after="0" w:line="240" w:lineRule="auto"/>
              <w:rPr>
                <w:rFonts w:ascii="Verdana" w:hAnsi="Verdana"/>
                <w:sz w:val="18"/>
                <w:szCs w:val="18"/>
              </w:rPr>
            </w:pPr>
          </w:p>
          <w:p w14:paraId="400D7836" w14:textId="77777777"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riferimento preciso della documentazione):</w:t>
            </w:r>
          </w:p>
          <w:p w14:paraId="5FC97D04"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2B2F30E3" w14:textId="77777777"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lastRenderedPageBreak/>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14:paraId="1C84EB09" w14:textId="77777777" w:rsidTr="00B23DC3">
        <w:trPr>
          <w:trHeight w:val="1695"/>
        </w:trPr>
        <w:tc>
          <w:tcPr>
            <w:tcW w:w="9778" w:type="dxa"/>
            <w:shd w:val="clear" w:color="auto" w:fill="D9D9D9"/>
          </w:tcPr>
          <w:p w14:paraId="4C73513A" w14:textId="77777777"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14:paraId="7EFFF2F6" w14:textId="77777777" w:rsidR="006A2C4E" w:rsidRPr="00B23DC3" w:rsidRDefault="006A2C4E" w:rsidP="00B23DC3">
            <w:pPr>
              <w:tabs>
                <w:tab w:val="left" w:pos="2680"/>
              </w:tabs>
              <w:spacing w:after="0" w:line="240" w:lineRule="auto"/>
              <w:jc w:val="both"/>
              <w:rPr>
                <w:rFonts w:ascii="Verdana" w:hAnsi="Verdana"/>
                <w:b/>
                <w:sz w:val="18"/>
                <w:szCs w:val="18"/>
              </w:rPr>
            </w:pPr>
          </w:p>
          <w:p w14:paraId="3C18BFDA" w14:textId="77777777"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14:paraId="32396DC5" w14:textId="77777777" w:rsidR="00F16748" w:rsidRPr="00566376" w:rsidRDefault="00F16748" w:rsidP="006470C3">
      <w:pPr>
        <w:tabs>
          <w:tab w:val="left" w:pos="2680"/>
        </w:tabs>
        <w:jc w:val="center"/>
        <w:rPr>
          <w:rFonts w:ascii="Verdana" w:hAnsi="Verdana"/>
          <w:sz w:val="18"/>
          <w:szCs w:val="18"/>
        </w:rPr>
      </w:pPr>
    </w:p>
    <w:p w14:paraId="6034EC91" w14:textId="77777777"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14:paraId="2DE5D599" w14:textId="77777777" w:rsidTr="00B23DC3">
        <w:tc>
          <w:tcPr>
            <w:tcW w:w="4889" w:type="dxa"/>
            <w:shd w:val="clear" w:color="auto" w:fill="auto"/>
          </w:tcPr>
          <w:p w14:paraId="696453E2" w14:textId="77777777"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14:paraId="48F303CE" w14:textId="77777777"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14:paraId="4AB53C7C" w14:textId="77777777" w:rsidTr="00B23DC3">
        <w:trPr>
          <w:trHeight w:val="2477"/>
        </w:trPr>
        <w:tc>
          <w:tcPr>
            <w:tcW w:w="4889" w:type="dxa"/>
            <w:shd w:val="clear" w:color="auto" w:fill="auto"/>
          </w:tcPr>
          <w:p w14:paraId="6540074D" w14:textId="77777777"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14:paraId="64650211" w14:textId="77777777" w:rsidR="007A2B4F" w:rsidRPr="00B23DC3" w:rsidRDefault="007A2B4F" w:rsidP="00B23DC3">
            <w:pPr>
              <w:tabs>
                <w:tab w:val="left" w:pos="2680"/>
              </w:tabs>
              <w:spacing w:after="0" w:line="240" w:lineRule="auto"/>
              <w:rPr>
                <w:rFonts w:ascii="Verdana" w:hAnsi="Verdana"/>
                <w:sz w:val="18"/>
                <w:szCs w:val="18"/>
              </w:rPr>
            </w:pPr>
          </w:p>
          <w:p w14:paraId="120D3200" w14:textId="77777777"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14:paraId="1F43EC17" w14:textId="77777777" w:rsidR="007A2B4F" w:rsidRPr="00B23DC3" w:rsidRDefault="007A2B4F" w:rsidP="00B23DC3">
            <w:pPr>
              <w:tabs>
                <w:tab w:val="left" w:pos="2680"/>
              </w:tabs>
              <w:spacing w:after="0" w:line="240" w:lineRule="auto"/>
              <w:rPr>
                <w:rFonts w:ascii="Verdana" w:hAnsi="Verdana"/>
                <w:sz w:val="18"/>
                <w:szCs w:val="18"/>
              </w:rPr>
            </w:pPr>
          </w:p>
          <w:p w14:paraId="0BC4E9C7" w14:textId="77777777"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14:paraId="1C492C58" w14:textId="77777777"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3E36F686" w14:textId="77777777" w:rsidR="00F83D4D" w:rsidRPr="00B23DC3" w:rsidRDefault="00F83D4D" w:rsidP="00B23DC3">
            <w:pPr>
              <w:tabs>
                <w:tab w:val="left" w:pos="2680"/>
              </w:tabs>
              <w:spacing w:after="0" w:line="240" w:lineRule="auto"/>
              <w:rPr>
                <w:rFonts w:ascii="Verdana" w:hAnsi="Verdana"/>
                <w:sz w:val="18"/>
                <w:szCs w:val="18"/>
              </w:rPr>
            </w:pPr>
          </w:p>
          <w:p w14:paraId="5D9C4241" w14:textId="77777777" w:rsidR="00F83D4D" w:rsidRPr="00B23DC3" w:rsidRDefault="00F83D4D" w:rsidP="00B23DC3">
            <w:pPr>
              <w:tabs>
                <w:tab w:val="left" w:pos="2680"/>
              </w:tabs>
              <w:spacing w:after="0" w:line="240" w:lineRule="auto"/>
              <w:rPr>
                <w:rFonts w:ascii="Verdana" w:hAnsi="Verdana"/>
                <w:sz w:val="18"/>
                <w:szCs w:val="18"/>
              </w:rPr>
            </w:pPr>
          </w:p>
          <w:p w14:paraId="4EA68DB5" w14:textId="77777777" w:rsidR="00F83D4D" w:rsidRPr="00B23DC3" w:rsidRDefault="00F83D4D" w:rsidP="00B23DC3">
            <w:pPr>
              <w:tabs>
                <w:tab w:val="left" w:pos="2680"/>
              </w:tabs>
              <w:spacing w:after="0" w:line="240" w:lineRule="auto"/>
              <w:rPr>
                <w:rFonts w:ascii="Verdana" w:hAnsi="Verdana"/>
                <w:sz w:val="18"/>
                <w:szCs w:val="18"/>
              </w:rPr>
            </w:pPr>
          </w:p>
          <w:p w14:paraId="66972747" w14:textId="77777777" w:rsidR="004078A1"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  ]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14:paraId="4FCAB66B" w14:textId="77777777" w:rsidR="00F83D4D" w:rsidRPr="00B23DC3" w:rsidRDefault="00F83D4D" w:rsidP="00B23DC3">
            <w:pPr>
              <w:tabs>
                <w:tab w:val="left" w:pos="2680"/>
              </w:tabs>
              <w:spacing w:after="0" w:line="240" w:lineRule="auto"/>
              <w:rPr>
                <w:rFonts w:ascii="Verdana" w:hAnsi="Verdana"/>
                <w:sz w:val="18"/>
                <w:szCs w:val="18"/>
              </w:rPr>
            </w:pPr>
          </w:p>
          <w:p w14:paraId="2EC508BB" w14:textId="77777777" w:rsidR="00F83D4D" w:rsidRPr="00B23DC3" w:rsidRDefault="00F83D4D" w:rsidP="00B23DC3">
            <w:pPr>
              <w:tabs>
                <w:tab w:val="left" w:pos="2680"/>
              </w:tabs>
              <w:spacing w:after="0" w:line="240" w:lineRule="auto"/>
              <w:rPr>
                <w:rFonts w:ascii="Verdana" w:hAnsi="Verdana"/>
                <w:sz w:val="18"/>
                <w:szCs w:val="18"/>
              </w:rPr>
            </w:pPr>
          </w:p>
          <w:p w14:paraId="57ECA9F3" w14:textId="77777777" w:rsidR="004078A1" w:rsidRPr="00B23DC3" w:rsidRDefault="004078A1" w:rsidP="00B23DC3">
            <w:pPr>
              <w:tabs>
                <w:tab w:val="left" w:pos="2680"/>
              </w:tabs>
              <w:spacing w:after="0" w:line="240" w:lineRule="auto"/>
              <w:rPr>
                <w:rFonts w:ascii="Verdana" w:hAnsi="Verdana"/>
                <w:sz w:val="18"/>
                <w:szCs w:val="18"/>
              </w:rPr>
            </w:pPr>
          </w:p>
          <w:p w14:paraId="2D40BC13" w14:textId="77777777" w:rsidR="00365A1A" w:rsidRPr="00B23DC3" w:rsidRDefault="00365A1A" w:rsidP="00B23DC3">
            <w:pPr>
              <w:tabs>
                <w:tab w:val="left" w:pos="2680"/>
              </w:tabs>
              <w:spacing w:after="0" w:line="240" w:lineRule="auto"/>
              <w:rPr>
                <w:rFonts w:ascii="Verdana" w:hAnsi="Verdana"/>
                <w:sz w:val="18"/>
                <w:szCs w:val="18"/>
              </w:rPr>
            </w:pPr>
          </w:p>
          <w:p w14:paraId="277BF4DA" w14:textId="77777777"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596D21C4" w14:textId="77777777"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14:paraId="25DE4A8C" w14:textId="77777777" w:rsidR="00E21D70" w:rsidRDefault="00E21D70" w:rsidP="0061537C">
      <w:pPr>
        <w:tabs>
          <w:tab w:val="left" w:pos="2680"/>
        </w:tabs>
        <w:spacing w:after="120"/>
        <w:rPr>
          <w:rFonts w:ascii="Verdana" w:hAnsi="Verdana"/>
          <w:b/>
          <w:bCs/>
          <w:sz w:val="18"/>
          <w:szCs w:val="18"/>
        </w:rPr>
      </w:pPr>
    </w:p>
    <w:p w14:paraId="5BDEAD1B" w14:textId="77777777" w:rsidR="00F712CD" w:rsidRDefault="00F712CD" w:rsidP="00EB6CDF">
      <w:pPr>
        <w:tabs>
          <w:tab w:val="left" w:pos="2680"/>
        </w:tabs>
        <w:spacing w:after="120"/>
        <w:jc w:val="center"/>
        <w:rPr>
          <w:rFonts w:ascii="Verdana" w:hAnsi="Verdana"/>
          <w:b/>
          <w:bCs/>
          <w:sz w:val="18"/>
          <w:szCs w:val="18"/>
        </w:rPr>
      </w:pPr>
    </w:p>
    <w:p w14:paraId="08A3D342" w14:textId="77777777"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14:paraId="0FEC346A" w14:textId="77777777"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14:paraId="73A38B24" w14:textId="77777777"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lastRenderedPageBreak/>
        <w:t>Il sottoscritto/I sottoscritti  dichiara/dichiarano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14:paraId="641DCC9A" w14:textId="77777777" w:rsidR="0049299A" w:rsidRPr="00B22CD9" w:rsidRDefault="00610B14"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s</w:t>
      </w:r>
      <w:r w:rsidR="00C72D73" w:rsidRPr="00B22CD9">
        <w:rPr>
          <w:rFonts w:ascii="Verdana" w:hAnsi="Verdana"/>
          <w:sz w:val="18"/>
          <w:szCs w:val="18"/>
        </w:rPr>
        <w:t>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14:paraId="663F18C5" w14:textId="77777777"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r w:rsidR="00610B14" w:rsidRPr="00B22CD9">
        <w:rPr>
          <w:rFonts w:ascii="Verdana" w:hAnsi="Verdana"/>
          <w:sz w:val="18"/>
          <w:szCs w:val="18"/>
        </w:rPr>
        <w:t>a</w:t>
      </w:r>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14:paraId="1DA61BD4" w14:textId="77777777"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sottoscritti  </w:t>
      </w:r>
      <w:r w:rsidR="001065C5" w:rsidRPr="00B22CD9">
        <w:rPr>
          <w:rFonts w:ascii="Verdana" w:hAnsi="Verdana"/>
          <w:sz w:val="18"/>
          <w:szCs w:val="18"/>
        </w:rPr>
        <w:t>autorizza/autorizzano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14:paraId="08865AD4" w14:textId="77777777" w:rsidR="0061537C" w:rsidRDefault="0061537C" w:rsidP="00EB6CDF">
      <w:pPr>
        <w:tabs>
          <w:tab w:val="left" w:pos="2680"/>
        </w:tabs>
        <w:jc w:val="both"/>
        <w:rPr>
          <w:rFonts w:ascii="Verdana" w:hAnsi="Verdana"/>
          <w:sz w:val="18"/>
          <w:szCs w:val="18"/>
        </w:rPr>
      </w:pPr>
    </w:p>
    <w:p w14:paraId="25571D15" w14:textId="77777777" w:rsidR="00EB6CDF" w:rsidRDefault="009826EE" w:rsidP="00EB6CDF">
      <w:pPr>
        <w:tabs>
          <w:tab w:val="left" w:pos="2680"/>
        </w:tabs>
        <w:jc w:val="both"/>
        <w:rPr>
          <w:rFonts w:ascii="Verdana" w:hAnsi="Verdana"/>
          <w:sz w:val="18"/>
          <w:szCs w:val="18"/>
        </w:rPr>
      </w:pPr>
      <w:r w:rsidRPr="00B22CD9">
        <w:rPr>
          <w:rFonts w:ascii="Verdana" w:hAnsi="Verdana"/>
          <w:sz w:val="18"/>
          <w:szCs w:val="18"/>
        </w:rPr>
        <w:t>europeo,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14:paraId="1A036C99" w14:textId="77777777" w:rsidR="00FA7B71" w:rsidRDefault="00FA7B71" w:rsidP="00EB6CDF">
      <w:pPr>
        <w:tabs>
          <w:tab w:val="left" w:pos="2680"/>
        </w:tabs>
        <w:jc w:val="both"/>
        <w:rPr>
          <w:rFonts w:ascii="Verdana" w:hAnsi="Verdana"/>
          <w:sz w:val="18"/>
          <w:szCs w:val="18"/>
        </w:rPr>
      </w:pPr>
    </w:p>
    <w:p w14:paraId="1069E561" w14:textId="77777777" w:rsidR="00FA7B71" w:rsidRPr="00B22CD9" w:rsidRDefault="00FA7B71" w:rsidP="00EB6CDF">
      <w:pPr>
        <w:tabs>
          <w:tab w:val="left" w:pos="2680"/>
        </w:tabs>
        <w:jc w:val="both"/>
        <w:rPr>
          <w:rFonts w:ascii="Verdana" w:hAnsi="Verdana"/>
          <w:sz w:val="18"/>
          <w:szCs w:val="18"/>
        </w:rPr>
      </w:pPr>
    </w:p>
    <w:p w14:paraId="49916BC4" w14:textId="77777777"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14:paraId="6AE01A83" w14:textId="77777777"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0A9E0" w14:textId="77777777" w:rsidR="0005558D" w:rsidRDefault="0005558D" w:rsidP="00556778">
      <w:pPr>
        <w:spacing w:after="0" w:line="240" w:lineRule="auto"/>
      </w:pPr>
      <w:r>
        <w:separator/>
      </w:r>
    </w:p>
  </w:endnote>
  <w:endnote w:type="continuationSeparator" w:id="0">
    <w:p w14:paraId="38ACB333" w14:textId="77777777" w:rsidR="0005558D" w:rsidRDefault="0005558D"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3BC4" w14:textId="77777777" w:rsidR="00DE38BC" w:rsidRDefault="00DE38BC"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5C6DF8">
      <w:rPr>
        <w:rStyle w:val="Numeropagina"/>
        <w:noProof/>
        <w:sz w:val="16"/>
        <w:szCs w:val="16"/>
      </w:rPr>
      <w:t>3</w:t>
    </w:r>
    <w:r w:rsidRPr="0039150E">
      <w:rPr>
        <w:rStyle w:val="Numeropagina"/>
        <w:sz w:val="16"/>
        <w:szCs w:val="16"/>
      </w:rPr>
      <w:fldChar w:fldCharType="end"/>
    </w:r>
    <w:r w:rsidRPr="0039150E">
      <w:rPr>
        <w:rStyle w:val="Numeropagina"/>
        <w:sz w:val="16"/>
        <w:szCs w:val="16"/>
      </w:rPr>
      <w:t>/</w:t>
    </w:r>
    <w:r>
      <w:rPr>
        <w:rStyle w:val="Numeropagina"/>
        <w:sz w:val="16"/>
        <w:szCs w:val="16"/>
      </w:rPr>
      <w:t>22</w:t>
    </w:r>
  </w:p>
  <w:p w14:paraId="03AD8115" w14:textId="77777777" w:rsidR="00DE38BC" w:rsidRDefault="00DE38BC">
    <w:pPr>
      <w:pStyle w:val="Pidipagina"/>
      <w:jc w:val="right"/>
    </w:pPr>
  </w:p>
  <w:p w14:paraId="323DC2EB" w14:textId="77777777" w:rsidR="00DE38BC" w:rsidRDefault="00DE38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43402" w14:textId="77777777" w:rsidR="0005558D" w:rsidRDefault="0005558D" w:rsidP="00556778">
      <w:pPr>
        <w:spacing w:after="0" w:line="240" w:lineRule="auto"/>
      </w:pPr>
      <w:r>
        <w:separator/>
      </w:r>
    </w:p>
  </w:footnote>
  <w:footnote w:type="continuationSeparator" w:id="0">
    <w:p w14:paraId="4875633A" w14:textId="77777777" w:rsidR="0005558D" w:rsidRDefault="0005558D" w:rsidP="00556778">
      <w:pPr>
        <w:spacing w:after="0" w:line="240" w:lineRule="auto"/>
      </w:pPr>
      <w:r>
        <w:continuationSeparator/>
      </w:r>
    </w:p>
  </w:footnote>
  <w:footnote w:id="1">
    <w:p w14:paraId="2FE21101" w14:textId="77777777" w:rsidR="00DE38BC" w:rsidRPr="00C775BA" w:rsidRDefault="00DE38B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14:paraId="0EB31B4C" w14:textId="77777777" w:rsidR="00DE38BC" w:rsidRPr="00C775BA" w:rsidRDefault="00DE38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082AF47A" w14:textId="77777777" w:rsidR="00DE38BC" w:rsidRDefault="00DE38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2F192D5" w14:textId="77777777" w:rsidR="00DE38BC" w:rsidRDefault="00DE38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389ADD28" w14:textId="77777777" w:rsidR="00DE38BC" w:rsidRPr="00C775BA" w:rsidRDefault="00DE38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14:paraId="2823110A" w14:textId="77777777" w:rsidR="00DE38BC" w:rsidRPr="00C775BA" w:rsidRDefault="00DE38BC"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4516760" w14:textId="77777777" w:rsidR="00DE38BC" w:rsidRDefault="00DE38BC"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21F7B74D" w14:textId="77777777" w:rsidR="00DE38BC" w:rsidRDefault="00DE38BC"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373FCE41" w14:textId="77777777" w:rsidR="00DE38BC" w:rsidRPr="00C775BA" w:rsidRDefault="00DE38BC"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14:paraId="25D85FD1" w14:textId="77777777" w:rsidR="00DE38BC" w:rsidRDefault="00DE38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14:paraId="78E0A459" w14:textId="77777777"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14:paraId="5D0DD8DA" w14:textId="77777777"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14:paraId="7744FA09"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14:paraId="2C39191E"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9">
    <w:p w14:paraId="25855277"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14:paraId="06B96C69"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1">
    <w:p w14:paraId="1280AF12"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14:paraId="6DC8FE7B"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14:paraId="52D7B6AF"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14:paraId="3888371C"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14:paraId="5CB6F759"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14:paraId="723C0ACA"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14:paraId="0476D216" w14:textId="77777777" w:rsidR="00DE38BC" w:rsidRDefault="00DE38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14:paraId="5D663C47" w14:textId="77777777"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14:paraId="36236907" w14:textId="77777777"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14:paraId="07810757" w14:textId="77777777" w:rsidR="00DE38BC" w:rsidRDefault="00DE38B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14:paraId="7C034741"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14:paraId="24D180BA"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14:paraId="144419A5"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14:paraId="139879A7" w14:textId="77777777" w:rsidR="00DE38BC" w:rsidRDefault="00DE38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14:paraId="5B7FC3AC" w14:textId="77777777" w:rsidR="00DE38BC" w:rsidRPr="00BF74E1" w:rsidRDefault="00DE38BC"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4F828CAD" w14:textId="77777777" w:rsidR="00DE38BC" w:rsidRPr="00620F07" w:rsidRDefault="00DE38BC"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14:paraId="5E5BB7F7" w14:textId="77777777" w:rsidR="00DE38BC" w:rsidRDefault="00DE38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14:paraId="7FAD66E1"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14:paraId="3A50B203"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0">
    <w:p w14:paraId="44C9E2B3"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e, cfr parte II, sezione D</w:t>
      </w:r>
      <w:r w:rsidRPr="004A0893">
        <w:rPr>
          <w:i/>
          <w:sz w:val="16"/>
          <w:szCs w:val="16"/>
        </w:rPr>
        <w:t>.</w:t>
      </w:r>
    </w:p>
  </w:footnote>
  <w:footnote w:id="31">
    <w:p w14:paraId="100ABD0E" w14:textId="77777777" w:rsidR="00DE38BC" w:rsidRDefault="00DE38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14:paraId="07037544" w14:textId="77777777"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14:paraId="2AB66781" w14:textId="77777777"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14:paraId="32AD8360" w14:textId="77777777"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14:paraId="4595C69A" w14:textId="77777777"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D4C9" w14:textId="77777777" w:rsidR="00DE38BC" w:rsidRPr="008551AE" w:rsidRDefault="00DE38BC"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17E174CE" wp14:editId="3F4AB3D7">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14:paraId="2BE40075" w14:textId="77777777" w:rsidR="00DE38BC" w:rsidRPr="008551AE" w:rsidRDefault="00DE38BC" w:rsidP="008551AE">
    <w:pPr>
      <w:spacing w:after="0" w:line="240" w:lineRule="auto"/>
      <w:jc w:val="center"/>
      <w:rPr>
        <w:rFonts w:ascii="Times New Roman" w:eastAsia="Times" w:hAnsi="Times New Roman"/>
        <w:b/>
        <w:i/>
        <w:sz w:val="26"/>
        <w:szCs w:val="26"/>
      </w:rPr>
    </w:pPr>
  </w:p>
  <w:p w14:paraId="64F24F62" w14:textId="77777777" w:rsidR="00DE38BC" w:rsidRPr="008551AE" w:rsidRDefault="00DE38BC" w:rsidP="008551AE">
    <w:pPr>
      <w:spacing w:after="0" w:line="240" w:lineRule="auto"/>
      <w:jc w:val="center"/>
      <w:rPr>
        <w:rFonts w:ascii="Times New Roman" w:eastAsia="Times" w:hAnsi="Times New Roman"/>
        <w:b/>
        <w:i/>
        <w:sz w:val="10"/>
        <w:szCs w:val="10"/>
      </w:rPr>
    </w:pPr>
  </w:p>
  <w:p w14:paraId="3EDC5C5C" w14:textId="77777777" w:rsidR="00DE38BC" w:rsidRPr="008551AE" w:rsidRDefault="00DE38BC"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14:paraId="26D015A2" w14:textId="77777777" w:rsidR="00DE38BC" w:rsidRPr="008551AE" w:rsidRDefault="00DE38BC"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14:paraId="17DAA406" w14:textId="77777777" w:rsidR="00DE38BC" w:rsidRPr="008551AE" w:rsidRDefault="00DE38BC"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Conservatorio di Musica “Luca Marenzio” - Brescia</w:t>
    </w:r>
  </w:p>
  <w:p w14:paraId="39D32830" w14:textId="77777777" w:rsidR="00DE38BC" w:rsidRDefault="00DE38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3"/>
  </w:num>
  <w:num w:numId="3">
    <w:abstractNumId w:val="32"/>
  </w:num>
  <w:num w:numId="4">
    <w:abstractNumId w:val="35"/>
  </w:num>
  <w:num w:numId="5">
    <w:abstractNumId w:val="38"/>
  </w:num>
  <w:num w:numId="6">
    <w:abstractNumId w:val="13"/>
  </w:num>
  <w:num w:numId="7">
    <w:abstractNumId w:val="7"/>
  </w:num>
  <w:num w:numId="8">
    <w:abstractNumId w:val="15"/>
  </w:num>
  <w:num w:numId="9">
    <w:abstractNumId w:val="9"/>
  </w:num>
  <w:num w:numId="10">
    <w:abstractNumId w:val="29"/>
  </w:num>
  <w:num w:numId="11">
    <w:abstractNumId w:val="19"/>
  </w:num>
  <w:num w:numId="12">
    <w:abstractNumId w:val="34"/>
  </w:num>
  <w:num w:numId="13">
    <w:abstractNumId w:val="37"/>
  </w:num>
  <w:num w:numId="14">
    <w:abstractNumId w:val="4"/>
  </w:num>
  <w:num w:numId="15">
    <w:abstractNumId w:val="17"/>
  </w:num>
  <w:num w:numId="16">
    <w:abstractNumId w:val="39"/>
  </w:num>
  <w:num w:numId="17">
    <w:abstractNumId w:val="30"/>
  </w:num>
  <w:num w:numId="18">
    <w:abstractNumId w:val="12"/>
  </w:num>
  <w:num w:numId="19">
    <w:abstractNumId w:val="40"/>
  </w:num>
  <w:num w:numId="20">
    <w:abstractNumId w:val="20"/>
  </w:num>
  <w:num w:numId="21">
    <w:abstractNumId w:val="23"/>
  </w:num>
  <w:num w:numId="22">
    <w:abstractNumId w:val="22"/>
  </w:num>
  <w:num w:numId="23">
    <w:abstractNumId w:val="6"/>
  </w:num>
  <w:num w:numId="24">
    <w:abstractNumId w:val="0"/>
  </w:num>
  <w:num w:numId="25">
    <w:abstractNumId w:val="1"/>
  </w:num>
  <w:num w:numId="26">
    <w:abstractNumId w:val="3"/>
  </w:num>
  <w:num w:numId="27">
    <w:abstractNumId w:val="27"/>
  </w:num>
  <w:num w:numId="28">
    <w:abstractNumId w:val="8"/>
  </w:num>
  <w:num w:numId="29">
    <w:abstractNumId w:val="25"/>
  </w:num>
  <w:num w:numId="30">
    <w:abstractNumId w:val="11"/>
  </w:num>
  <w:num w:numId="31">
    <w:abstractNumId w:val="18"/>
  </w:num>
  <w:num w:numId="32">
    <w:abstractNumId w:val="14"/>
  </w:num>
  <w:num w:numId="33">
    <w:abstractNumId w:val="21"/>
  </w:num>
  <w:num w:numId="34">
    <w:abstractNumId w:val="28"/>
  </w:num>
  <w:num w:numId="35">
    <w:abstractNumId w:val="10"/>
  </w:num>
  <w:num w:numId="36">
    <w:abstractNumId w:val="36"/>
  </w:num>
  <w:num w:numId="37">
    <w:abstractNumId w:val="31"/>
  </w:num>
  <w:num w:numId="38">
    <w:abstractNumId w:val="24"/>
  </w:num>
  <w:num w:numId="39">
    <w:abstractNumId w:val="16"/>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558D"/>
    <w:rsid w:val="000562E2"/>
    <w:rsid w:val="00056CA6"/>
    <w:rsid w:val="00060A0B"/>
    <w:rsid w:val="00060ACF"/>
    <w:rsid w:val="0006420E"/>
    <w:rsid w:val="000742D7"/>
    <w:rsid w:val="00076561"/>
    <w:rsid w:val="000771A8"/>
    <w:rsid w:val="00087172"/>
    <w:rsid w:val="00093185"/>
    <w:rsid w:val="00093902"/>
    <w:rsid w:val="000958F1"/>
    <w:rsid w:val="00095D4E"/>
    <w:rsid w:val="0009734C"/>
    <w:rsid w:val="000A01AD"/>
    <w:rsid w:val="000B078F"/>
    <w:rsid w:val="000B0FF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80651"/>
    <w:rsid w:val="00181501"/>
    <w:rsid w:val="00181E52"/>
    <w:rsid w:val="00187369"/>
    <w:rsid w:val="00192FE6"/>
    <w:rsid w:val="001940C1"/>
    <w:rsid w:val="00195A41"/>
    <w:rsid w:val="0019646C"/>
    <w:rsid w:val="001A0910"/>
    <w:rsid w:val="001B4E69"/>
    <w:rsid w:val="001B5535"/>
    <w:rsid w:val="001B6C9A"/>
    <w:rsid w:val="001D7982"/>
    <w:rsid w:val="001E3768"/>
    <w:rsid w:val="001E3A43"/>
    <w:rsid w:val="001E58E9"/>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2CBE"/>
    <w:rsid w:val="00270C0C"/>
    <w:rsid w:val="002825FF"/>
    <w:rsid w:val="0028335D"/>
    <w:rsid w:val="002865C3"/>
    <w:rsid w:val="00286E74"/>
    <w:rsid w:val="00287B36"/>
    <w:rsid w:val="002922AC"/>
    <w:rsid w:val="002966CA"/>
    <w:rsid w:val="002971EC"/>
    <w:rsid w:val="002A34AB"/>
    <w:rsid w:val="002A51F2"/>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E3897"/>
    <w:rsid w:val="003E584C"/>
    <w:rsid w:val="003F069C"/>
    <w:rsid w:val="003F18AE"/>
    <w:rsid w:val="003F5E22"/>
    <w:rsid w:val="00402873"/>
    <w:rsid w:val="004032CD"/>
    <w:rsid w:val="004038B3"/>
    <w:rsid w:val="004078A1"/>
    <w:rsid w:val="00411183"/>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A0893"/>
    <w:rsid w:val="004A6423"/>
    <w:rsid w:val="004B4C9C"/>
    <w:rsid w:val="004B7267"/>
    <w:rsid w:val="004C5CE5"/>
    <w:rsid w:val="004D47B1"/>
    <w:rsid w:val="004E16BE"/>
    <w:rsid w:val="004E3E8A"/>
    <w:rsid w:val="004E468B"/>
    <w:rsid w:val="004F0916"/>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2591"/>
    <w:rsid w:val="005956DC"/>
    <w:rsid w:val="005A13DA"/>
    <w:rsid w:val="005A4CB0"/>
    <w:rsid w:val="005A65E2"/>
    <w:rsid w:val="005B213E"/>
    <w:rsid w:val="005B2DCF"/>
    <w:rsid w:val="005B6468"/>
    <w:rsid w:val="005C6DF8"/>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6A1"/>
    <w:rsid w:val="006B3B96"/>
    <w:rsid w:val="006B5DAE"/>
    <w:rsid w:val="006B62B5"/>
    <w:rsid w:val="006B647B"/>
    <w:rsid w:val="006C14EE"/>
    <w:rsid w:val="006D51D9"/>
    <w:rsid w:val="006D5CAB"/>
    <w:rsid w:val="006E08D3"/>
    <w:rsid w:val="006E3134"/>
    <w:rsid w:val="006E7D14"/>
    <w:rsid w:val="006F0F20"/>
    <w:rsid w:val="006F504E"/>
    <w:rsid w:val="006F7C31"/>
    <w:rsid w:val="00700C43"/>
    <w:rsid w:val="0070745D"/>
    <w:rsid w:val="0071123C"/>
    <w:rsid w:val="007120D0"/>
    <w:rsid w:val="0071303E"/>
    <w:rsid w:val="0071567A"/>
    <w:rsid w:val="0072581C"/>
    <w:rsid w:val="007278FB"/>
    <w:rsid w:val="00734760"/>
    <w:rsid w:val="00752055"/>
    <w:rsid w:val="007607E9"/>
    <w:rsid w:val="007618D1"/>
    <w:rsid w:val="007639A7"/>
    <w:rsid w:val="007667C5"/>
    <w:rsid w:val="0077553C"/>
    <w:rsid w:val="00782254"/>
    <w:rsid w:val="00794999"/>
    <w:rsid w:val="007A0866"/>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11AB"/>
    <w:rsid w:val="00924405"/>
    <w:rsid w:val="00935DEA"/>
    <w:rsid w:val="00936AB3"/>
    <w:rsid w:val="009374B7"/>
    <w:rsid w:val="00940047"/>
    <w:rsid w:val="00940D8B"/>
    <w:rsid w:val="00947F79"/>
    <w:rsid w:val="009521D1"/>
    <w:rsid w:val="009548B8"/>
    <w:rsid w:val="009633C1"/>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697A"/>
    <w:rsid w:val="00AB7EA4"/>
    <w:rsid w:val="00AC1780"/>
    <w:rsid w:val="00AC20A2"/>
    <w:rsid w:val="00AC2460"/>
    <w:rsid w:val="00AC78AF"/>
    <w:rsid w:val="00AD4DF4"/>
    <w:rsid w:val="00AE0BCC"/>
    <w:rsid w:val="00AE2B8F"/>
    <w:rsid w:val="00AE2D9D"/>
    <w:rsid w:val="00AF4681"/>
    <w:rsid w:val="00AF484D"/>
    <w:rsid w:val="00B06177"/>
    <w:rsid w:val="00B07D35"/>
    <w:rsid w:val="00B10E40"/>
    <w:rsid w:val="00B22CD9"/>
    <w:rsid w:val="00B23C6A"/>
    <w:rsid w:val="00B23DC3"/>
    <w:rsid w:val="00B24CF4"/>
    <w:rsid w:val="00B32842"/>
    <w:rsid w:val="00B34EC7"/>
    <w:rsid w:val="00B34ECE"/>
    <w:rsid w:val="00B3783A"/>
    <w:rsid w:val="00B43D65"/>
    <w:rsid w:val="00B4753B"/>
    <w:rsid w:val="00B5073F"/>
    <w:rsid w:val="00B53DE2"/>
    <w:rsid w:val="00B5669A"/>
    <w:rsid w:val="00B61DEF"/>
    <w:rsid w:val="00B63A20"/>
    <w:rsid w:val="00B667DC"/>
    <w:rsid w:val="00B73260"/>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BF6F39"/>
    <w:rsid w:val="00C01088"/>
    <w:rsid w:val="00C04361"/>
    <w:rsid w:val="00C05353"/>
    <w:rsid w:val="00C21F0B"/>
    <w:rsid w:val="00C2335E"/>
    <w:rsid w:val="00C267C1"/>
    <w:rsid w:val="00C323A8"/>
    <w:rsid w:val="00C33EA5"/>
    <w:rsid w:val="00C40570"/>
    <w:rsid w:val="00C4496E"/>
    <w:rsid w:val="00C46A8D"/>
    <w:rsid w:val="00C47F16"/>
    <w:rsid w:val="00C510A6"/>
    <w:rsid w:val="00C5542F"/>
    <w:rsid w:val="00C60294"/>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5FAB"/>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16280"/>
    <w:rsid w:val="00E20572"/>
    <w:rsid w:val="00E21D70"/>
    <w:rsid w:val="00E22802"/>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CEE0"/>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78FF-AC23-45F8-A719-635E9819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6449</Words>
  <Characters>36765</Characters>
  <Application>Microsoft Office Word</Application>
  <DocSecurity>4</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Sara</cp:lastModifiedBy>
  <cp:revision>2</cp:revision>
  <cp:lastPrinted>2016-07-12T14:48:00Z</cp:lastPrinted>
  <dcterms:created xsi:type="dcterms:W3CDTF">2022-11-04T13:22:00Z</dcterms:created>
  <dcterms:modified xsi:type="dcterms:W3CDTF">2022-11-04T13:22:00Z</dcterms:modified>
</cp:coreProperties>
</file>