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rsidR="00346B9A" w:rsidRPr="00B63A20" w:rsidRDefault="00346B9A" w:rsidP="00B63A20">
      <w:pPr>
        <w:spacing w:after="0" w:line="240" w:lineRule="auto"/>
        <w:jc w:val="center"/>
        <w:rPr>
          <w:rFonts w:ascii="Verdana" w:hAnsi="Verdana"/>
          <w:i/>
          <w:color w:val="808080"/>
          <w:sz w:val="18"/>
          <w:szCs w:val="18"/>
        </w:rPr>
      </w:pPr>
    </w:p>
    <w:p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53"/>
      </w:tblGrid>
      <w:tr w:rsidR="009211AB" w:rsidRPr="00B23DC3" w:rsidTr="001E58E9">
        <w:trPr>
          <w:trHeight w:val="428"/>
        </w:trPr>
        <w:tc>
          <w:tcPr>
            <w:tcW w:w="4282" w:type="dxa"/>
            <w:shd w:val="clear" w:color="auto" w:fill="auto"/>
          </w:tcPr>
          <w:p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953" w:type="dxa"/>
            <w:shd w:val="clear" w:color="auto" w:fill="auto"/>
          </w:tcPr>
          <w:p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rsidTr="001E58E9">
        <w:trPr>
          <w:trHeight w:val="4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953" w:type="dxa"/>
            <w:shd w:val="clear" w:color="auto" w:fill="auto"/>
          </w:tcPr>
          <w:p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rsidTr="001E58E9">
        <w:trPr>
          <w:trHeight w:val="410"/>
        </w:trPr>
        <w:tc>
          <w:tcPr>
            <w:tcW w:w="4282" w:type="dxa"/>
            <w:shd w:val="clear" w:color="auto" w:fill="auto"/>
          </w:tcPr>
          <w:p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953" w:type="dxa"/>
            <w:shd w:val="clear" w:color="auto" w:fill="auto"/>
          </w:tcPr>
          <w:p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rsidTr="001E58E9">
        <w:trPr>
          <w:trHeight w:val="7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953" w:type="dxa"/>
            <w:shd w:val="clear" w:color="auto" w:fill="auto"/>
          </w:tcPr>
          <w:p w:rsidR="00C955C6" w:rsidRPr="00A71800" w:rsidRDefault="00411183" w:rsidP="00411183">
            <w:pPr>
              <w:rPr>
                <w:rFonts w:ascii="Verdana" w:hAnsi="Verdana"/>
                <w:sz w:val="18"/>
                <w:szCs w:val="18"/>
                <w:highlight w:val="yellow"/>
              </w:rPr>
            </w:pPr>
            <w:bookmarkStart w:id="0" w:name="_GoBack"/>
            <w:bookmarkEnd w:id="0"/>
            <w:r w:rsidRPr="00411183">
              <w:rPr>
                <w:rFonts w:ascii="Verdana" w:hAnsi="Verdana"/>
                <w:sz w:val="18"/>
                <w:szCs w:val="18"/>
              </w:rPr>
              <w:t>AVVISO ESPLORATIVO FINALIZZATO ALL’INDIVIDUAZIONE DI OPERATORI IDONEI DA INVITARE TRAMITE RDO SUL PORTALE ACQUISTI IN RETE DELLA PUBBLICA AMMINISTRAZIONE PER L’AFFIDAMENTO DEL SERVIZIO AGENZIA VIAGGI PER TRASFERTE E VIAGGI DIDATTICI DEL CONSERVATORIO DI MUSICA “LUCA MARENZIO” SEDI DI BRESCIA E DARFO BOARIO TERME</w:t>
            </w:r>
          </w:p>
        </w:tc>
      </w:tr>
      <w:tr w:rsidR="009211AB" w:rsidRPr="00B23DC3" w:rsidTr="001E58E9">
        <w:trPr>
          <w:trHeight w:val="693"/>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953" w:type="dxa"/>
            <w:shd w:val="clear" w:color="auto" w:fill="auto"/>
          </w:tcPr>
          <w:p w:rsidR="009211AB" w:rsidRPr="00A71800" w:rsidRDefault="009211AB" w:rsidP="008F57AA">
            <w:pPr>
              <w:spacing w:after="0" w:line="240" w:lineRule="auto"/>
              <w:ind w:right="-143"/>
              <w:rPr>
                <w:rFonts w:ascii="Verdana" w:hAnsi="Verdana"/>
                <w:sz w:val="16"/>
                <w:szCs w:val="16"/>
              </w:rPr>
            </w:pPr>
          </w:p>
        </w:tc>
      </w:tr>
    </w:tbl>
    <w:p w:rsidR="00DC0B1A" w:rsidRPr="00566376" w:rsidRDefault="00DC0B1A" w:rsidP="00DC0B1A">
      <w:pPr>
        <w:ind w:left="-142" w:right="-143"/>
        <w:jc w:val="center"/>
        <w:rPr>
          <w:rFonts w:ascii="Verdana" w:hAnsi="Verdana"/>
          <w:sz w:val="18"/>
          <w:szCs w:val="18"/>
        </w:rPr>
      </w:pPr>
    </w:p>
    <w:p w:rsidR="00CA53F9" w:rsidRPr="00566376" w:rsidRDefault="00CA53F9">
      <w:pPr>
        <w:rPr>
          <w:rFonts w:ascii="Verdana" w:hAnsi="Verdana"/>
          <w:b/>
          <w:bCs/>
          <w:sz w:val="18"/>
          <w:szCs w:val="18"/>
        </w:rPr>
      </w:pPr>
    </w:p>
    <w:p w:rsidR="0009734C" w:rsidRPr="00566376" w:rsidRDefault="0009734C">
      <w:pPr>
        <w:rPr>
          <w:rFonts w:ascii="Verdana" w:hAnsi="Verdana"/>
          <w:b/>
          <w:bCs/>
          <w:sz w:val="18"/>
          <w:szCs w:val="18"/>
        </w:rPr>
      </w:pPr>
      <w:r w:rsidRPr="00566376">
        <w:rPr>
          <w:rFonts w:ascii="Verdana" w:hAnsi="Verdana"/>
          <w:b/>
          <w:bCs/>
          <w:sz w:val="18"/>
          <w:szCs w:val="18"/>
        </w:rPr>
        <w:br w:type="page"/>
      </w:r>
    </w:p>
    <w:p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rsidR="00E872D1" w:rsidRPr="00566376" w:rsidRDefault="00E872D1" w:rsidP="00232E87">
      <w:pPr>
        <w:tabs>
          <w:tab w:val="left" w:pos="2680"/>
        </w:tabs>
        <w:spacing w:after="0"/>
        <w:jc w:val="center"/>
        <w:rPr>
          <w:rFonts w:ascii="Verdana" w:hAnsi="Verdana"/>
          <w:b/>
          <w:bCs/>
          <w:sz w:val="18"/>
          <w:szCs w:val="18"/>
        </w:rPr>
      </w:pPr>
    </w:p>
    <w:p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rsidTr="00B23DC3">
        <w:tc>
          <w:tcPr>
            <w:tcW w:w="4400"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rsidR="00A13701" w:rsidRPr="00B23DC3" w:rsidRDefault="00A13701"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p>
          <w:p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rsidTr="00B23DC3">
        <w:tc>
          <w:tcPr>
            <w:tcW w:w="4400"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internet o sito web) (</w:t>
            </w:r>
            <w:r w:rsidRPr="00B23DC3">
              <w:rPr>
                <w:rFonts w:ascii="Verdana" w:hAnsi="Verdana"/>
                <w:i/>
                <w:iCs/>
                <w:sz w:val="18"/>
                <w:szCs w:val="18"/>
              </w:rPr>
              <w:t>ove esistente</w:t>
            </w:r>
            <w:r w:rsidRPr="00B23DC3">
              <w:rPr>
                <w:rFonts w:ascii="Verdana" w:hAnsi="Verdana"/>
                <w:sz w:val="18"/>
                <w:szCs w:val="18"/>
              </w:rPr>
              <w:t>):</w:t>
            </w:r>
          </w:p>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141D81" w:rsidRPr="00B23DC3" w:rsidRDefault="00141D81"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rsidR="00E03073" w:rsidRPr="00B23DC3" w:rsidRDefault="00E03073"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rsidTr="00B23DC3">
        <w:tc>
          <w:tcPr>
            <w:tcW w:w="4400" w:type="dxa"/>
            <w:shd w:val="clear" w:color="auto" w:fill="auto"/>
          </w:tcPr>
          <w:p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rsidTr="00B23DC3">
        <w:tc>
          <w:tcPr>
            <w:tcW w:w="4400" w:type="dxa"/>
            <w:shd w:val="clear" w:color="auto" w:fill="auto"/>
          </w:tcPr>
          <w:p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rsidR="00141D81"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economici riconosciuti, oppure possiede un certificato equivalente (ad esempio rilasciato da un sistema nazionale di qualificazione o prequalificazione)?</w:t>
            </w:r>
          </w:p>
        </w:tc>
        <w:tc>
          <w:tcPr>
            <w:tcW w:w="5454" w:type="dxa"/>
            <w:shd w:val="clear" w:color="auto" w:fill="auto"/>
          </w:tcPr>
          <w:p w:rsidR="008A5CC1" w:rsidRPr="00B23DC3" w:rsidRDefault="008A5CC1"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   [   ] Non applicabile</w:t>
            </w:r>
          </w:p>
          <w:p w:rsidR="00141D81" w:rsidRPr="00B23DC3" w:rsidRDefault="00141D81" w:rsidP="00B23DC3">
            <w:pPr>
              <w:tabs>
                <w:tab w:val="left" w:pos="2680"/>
              </w:tabs>
              <w:spacing w:after="0" w:line="240" w:lineRule="auto"/>
              <w:rPr>
                <w:rFonts w:ascii="Verdana" w:hAnsi="Verdana"/>
                <w:sz w:val="18"/>
                <w:szCs w:val="18"/>
              </w:rPr>
            </w:pPr>
          </w:p>
        </w:tc>
      </w:tr>
      <w:tr w:rsidR="007607E9" w:rsidRPr="00B23DC3" w:rsidTr="00B23DC3">
        <w:trPr>
          <w:trHeight w:val="8140"/>
        </w:trPr>
        <w:tc>
          <w:tcPr>
            <w:tcW w:w="4400" w:type="dxa"/>
            <w:shd w:val="clear" w:color="auto" w:fill="auto"/>
          </w:tcPr>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rsidR="007607E9" w:rsidRPr="00B23DC3" w:rsidRDefault="007607E9" w:rsidP="00B23DC3">
            <w:pPr>
              <w:tabs>
                <w:tab w:val="left" w:pos="2680"/>
              </w:tabs>
              <w:spacing w:after="0" w:line="240" w:lineRule="auto"/>
              <w:rPr>
                <w:rFonts w:ascii="Verdana" w:hAnsi="Verdana"/>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rsidR="007607E9" w:rsidRPr="00B23DC3" w:rsidRDefault="007607E9" w:rsidP="00B23DC3">
            <w:pPr>
              <w:tabs>
                <w:tab w:val="left" w:pos="2680"/>
              </w:tabs>
              <w:spacing w:after="0" w:line="240" w:lineRule="auto"/>
              <w:rPr>
                <w:rFonts w:ascii="Verdana" w:hAnsi="Verdana"/>
                <w:b/>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rsidR="00D45702" w:rsidRPr="00B23DC3" w:rsidRDefault="00D45702" w:rsidP="00B23DC3">
            <w:pPr>
              <w:tabs>
                <w:tab w:val="left" w:pos="2680"/>
              </w:tabs>
              <w:spacing w:after="0" w:line="240" w:lineRule="auto"/>
              <w:rPr>
                <w:rFonts w:ascii="Verdana" w:hAnsi="Verdana"/>
                <w:b/>
                <w:bCs/>
                <w:i/>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7607E9" w:rsidRPr="00B23DC3" w:rsidRDefault="007607E9" w:rsidP="00B23DC3">
            <w:pPr>
              <w:tabs>
                <w:tab w:val="left" w:pos="2680"/>
              </w:tabs>
              <w:spacing w:after="0" w:line="240" w:lineRule="auto"/>
              <w:jc w:val="both"/>
              <w:rPr>
                <w:rFonts w:ascii="Verdana" w:hAnsi="Verdana"/>
                <w:spacing w:val="-4"/>
                <w:sz w:val="18"/>
                <w:szCs w:val="18"/>
              </w:rPr>
            </w:pPr>
          </w:p>
          <w:p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rsidR="007607E9" w:rsidRPr="00B23DC3" w:rsidRDefault="007607E9" w:rsidP="00B23DC3">
            <w:pPr>
              <w:tabs>
                <w:tab w:val="left" w:pos="2680"/>
              </w:tabs>
              <w:spacing w:after="0" w:line="240" w:lineRule="auto"/>
              <w:rPr>
                <w:rFonts w:ascii="Verdana" w:hAnsi="Verdana"/>
                <w:bCs/>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rsidTr="00B23DC3">
        <w:tc>
          <w:tcPr>
            <w:tcW w:w="4400" w:type="dxa"/>
            <w:shd w:val="clear" w:color="auto" w:fill="auto"/>
          </w:tcPr>
          <w:p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326D89" w:rsidRPr="00B23DC3" w:rsidRDefault="00326D89" w:rsidP="00B23DC3">
            <w:pPr>
              <w:tabs>
                <w:tab w:val="left" w:pos="2680"/>
              </w:tabs>
              <w:spacing w:after="0" w:line="240" w:lineRule="auto"/>
              <w:rPr>
                <w:rFonts w:ascii="Verdana" w:hAnsi="Verdana"/>
                <w:sz w:val="18"/>
                <w:szCs w:val="18"/>
              </w:rPr>
            </w:pPr>
          </w:p>
        </w:tc>
      </w:tr>
      <w:tr w:rsidR="00B23C6A" w:rsidRPr="00B23DC3" w:rsidTr="00B23DC3">
        <w:tc>
          <w:tcPr>
            <w:tcW w:w="9854" w:type="dxa"/>
            <w:gridSpan w:val="2"/>
            <w:shd w:val="clear" w:color="auto" w:fill="D9D9D9"/>
          </w:tcPr>
          <w:p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rsidTr="00B23DC3">
        <w:tc>
          <w:tcPr>
            <w:tcW w:w="4400" w:type="dxa"/>
            <w:shd w:val="clear" w:color="auto" w:fill="auto"/>
          </w:tcPr>
          <w:p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rsidR="00326D89" w:rsidRPr="00B23DC3" w:rsidRDefault="00326D89" w:rsidP="00B23DC3">
            <w:pPr>
              <w:tabs>
                <w:tab w:val="left" w:pos="2680"/>
              </w:tabs>
              <w:spacing w:after="0" w:line="240" w:lineRule="auto"/>
              <w:rPr>
                <w:rFonts w:ascii="Verdana" w:hAnsi="Verdana"/>
                <w:sz w:val="18"/>
                <w:szCs w:val="18"/>
              </w:rPr>
            </w:pPr>
          </w:p>
          <w:p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rPr>
                <w:rFonts w:ascii="Verdana" w:hAnsi="Verdana"/>
                <w:sz w:val="18"/>
                <w:szCs w:val="18"/>
              </w:rPr>
            </w:pPr>
          </w:p>
          <w:p w:rsidR="00A614F3" w:rsidRPr="00B23DC3" w:rsidRDefault="00A614F3" w:rsidP="00B23DC3">
            <w:pPr>
              <w:tabs>
                <w:tab w:val="left" w:pos="2680"/>
              </w:tabs>
              <w:spacing w:after="0" w:line="240" w:lineRule="auto"/>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ind w:left="214" w:hanging="214"/>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rsidTr="00B23DC3">
        <w:tc>
          <w:tcPr>
            <w:tcW w:w="4400"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rsidR="00E03073" w:rsidRPr="00B23DC3" w:rsidRDefault="00E03073" w:rsidP="00B23DC3">
            <w:pPr>
              <w:tabs>
                <w:tab w:val="left" w:pos="2680"/>
              </w:tabs>
              <w:spacing w:after="0" w:line="240" w:lineRule="auto"/>
              <w:rPr>
                <w:rFonts w:ascii="Verdana" w:hAnsi="Verdana"/>
                <w:sz w:val="18"/>
                <w:szCs w:val="18"/>
              </w:rPr>
            </w:pPr>
          </w:p>
        </w:tc>
      </w:tr>
    </w:tbl>
    <w:p w:rsidR="007607E9" w:rsidRPr="00566376" w:rsidRDefault="007607E9" w:rsidP="00326D89">
      <w:pPr>
        <w:tabs>
          <w:tab w:val="left" w:pos="2680"/>
        </w:tabs>
        <w:jc w:val="center"/>
        <w:rPr>
          <w:rFonts w:ascii="Verdana" w:hAnsi="Verdana"/>
          <w:sz w:val="18"/>
          <w:szCs w:val="18"/>
        </w:rPr>
      </w:pPr>
    </w:p>
    <w:p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rsidR="00940D8B" w:rsidRPr="00566376" w:rsidRDefault="00940D8B" w:rsidP="00940D8B">
      <w:pPr>
        <w:tabs>
          <w:tab w:val="left" w:pos="2680"/>
        </w:tabs>
        <w:spacing w:after="0"/>
        <w:jc w:val="center"/>
        <w:rPr>
          <w:rFonts w:ascii="Verdana" w:hAnsi="Verdana"/>
          <w:sz w:val="18"/>
          <w:szCs w:val="18"/>
        </w:rPr>
      </w:pPr>
    </w:p>
    <w:p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rsidTr="00B23DC3">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rsidR="00940D8B" w:rsidRPr="00B23DC3" w:rsidRDefault="00940D8B" w:rsidP="00B23DC3">
            <w:pPr>
              <w:tabs>
                <w:tab w:val="left" w:pos="2680"/>
              </w:tabs>
              <w:spacing w:after="0" w:line="240" w:lineRule="auto"/>
              <w:rPr>
                <w:rFonts w:ascii="Verdana" w:hAnsi="Verdana"/>
                <w:sz w:val="18"/>
                <w:szCs w:val="18"/>
              </w:rPr>
            </w:pPr>
          </w:p>
          <w:p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rsidR="00E03073" w:rsidRPr="00B23DC3" w:rsidRDefault="00E03073" w:rsidP="00B23DC3">
            <w:pPr>
              <w:tabs>
                <w:tab w:val="left" w:pos="2680"/>
              </w:tabs>
              <w:spacing w:after="0" w:line="240" w:lineRule="auto"/>
              <w:rPr>
                <w:rFonts w:ascii="Verdana" w:hAnsi="Verdana"/>
                <w:sz w:val="18"/>
                <w:szCs w:val="18"/>
              </w:rPr>
            </w:pPr>
          </w:p>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rsidR="00E92697" w:rsidRPr="00566376" w:rsidRDefault="00E92697" w:rsidP="00E47EFF">
      <w:pPr>
        <w:pStyle w:val="Pidipagina"/>
        <w:jc w:val="both"/>
        <w:rPr>
          <w:rFonts w:ascii="Verdana" w:hAnsi="Verdana"/>
          <w:sz w:val="18"/>
          <w:szCs w:val="18"/>
        </w:rPr>
      </w:pPr>
    </w:p>
    <w:p w:rsidR="00E872D1" w:rsidRPr="00566376" w:rsidRDefault="00E872D1" w:rsidP="00E47EFF">
      <w:pPr>
        <w:pStyle w:val="Pidipagina"/>
        <w:jc w:val="both"/>
        <w:rPr>
          <w:rFonts w:ascii="Verdana" w:hAnsi="Verdana"/>
          <w:sz w:val="18"/>
          <w:szCs w:val="18"/>
        </w:rPr>
      </w:pPr>
    </w:p>
    <w:p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C2460" w:rsidRPr="00B23DC3" w:rsidRDefault="00AC2460" w:rsidP="00B23DC3">
            <w:pPr>
              <w:tabs>
                <w:tab w:val="left" w:pos="2680"/>
              </w:tabs>
              <w:spacing w:after="0" w:line="240" w:lineRule="auto"/>
              <w:rPr>
                <w:rFonts w:ascii="Verdana" w:hAnsi="Verdana"/>
                <w:sz w:val="18"/>
                <w:szCs w:val="18"/>
              </w:rPr>
            </w:pPr>
          </w:p>
        </w:tc>
      </w:tr>
      <w:tr w:rsidR="00AC2460" w:rsidRPr="00B23DC3" w:rsidTr="00B23DC3">
        <w:tblPrEx>
          <w:shd w:val="clear" w:color="auto" w:fill="D9D9D9"/>
        </w:tblPrEx>
        <w:tc>
          <w:tcPr>
            <w:tcW w:w="9778" w:type="dxa"/>
            <w:gridSpan w:val="2"/>
            <w:shd w:val="clear" w:color="auto" w:fill="D9D9D9"/>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rsidR="005B213E" w:rsidRPr="00566376" w:rsidRDefault="005B213E" w:rsidP="005B213E">
      <w:pPr>
        <w:pStyle w:val="Pidipagina"/>
        <w:jc w:val="both"/>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61537C">
      <w:pPr>
        <w:tabs>
          <w:tab w:val="left" w:pos="2680"/>
        </w:tabs>
        <w:spacing w:after="0"/>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rsidTr="00B23DC3">
        <w:tc>
          <w:tcPr>
            <w:tcW w:w="9778" w:type="dxa"/>
            <w:shd w:val="clear" w:color="auto" w:fill="D9D9D9"/>
          </w:tcPr>
          <w:p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E03073" w:rsidRPr="00B23DC3" w:rsidRDefault="00E03073" w:rsidP="00B23DC3">
            <w:pPr>
              <w:tabs>
                <w:tab w:val="left" w:pos="2680"/>
              </w:tabs>
              <w:spacing w:after="0" w:line="240" w:lineRule="auto"/>
              <w:rPr>
                <w:rFonts w:ascii="Verdana" w:hAnsi="Verdana"/>
                <w:sz w:val="18"/>
                <w:szCs w:val="18"/>
              </w:rPr>
            </w:pPr>
          </w:p>
          <w:p w:rsidR="004E16BE" w:rsidRPr="00B23DC3" w:rsidRDefault="004E16BE" w:rsidP="00B23DC3">
            <w:pPr>
              <w:tabs>
                <w:tab w:val="left" w:pos="2680"/>
              </w:tabs>
              <w:spacing w:after="0" w:line="240" w:lineRule="auto"/>
              <w:rPr>
                <w:rFonts w:ascii="Verdana" w:hAnsi="Verdana"/>
                <w:sz w:val="18"/>
                <w:szCs w:val="18"/>
              </w:rPr>
            </w:pPr>
          </w:p>
          <w:p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rsidTr="00B23DC3">
        <w:tc>
          <w:tcPr>
            <w:tcW w:w="9778" w:type="dxa"/>
            <w:shd w:val="clear" w:color="auto" w:fill="D9D9D9"/>
          </w:tcPr>
          <w:p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rsidR="002152F5" w:rsidRPr="00566376" w:rsidRDefault="002152F5" w:rsidP="002152F5">
      <w:pPr>
        <w:tabs>
          <w:tab w:val="left" w:pos="2680"/>
        </w:tabs>
        <w:jc w:val="center"/>
        <w:rPr>
          <w:rFonts w:ascii="Verdana" w:hAnsi="Verdana"/>
          <w:sz w:val="18"/>
          <w:szCs w:val="18"/>
        </w:rPr>
      </w:pPr>
    </w:p>
    <w:p w:rsidR="00B32842" w:rsidRPr="00566376" w:rsidRDefault="00B32842" w:rsidP="002152F5">
      <w:pPr>
        <w:tabs>
          <w:tab w:val="left" w:pos="2680"/>
        </w:tabs>
        <w:jc w:val="center"/>
        <w:rPr>
          <w:rFonts w:ascii="Verdana" w:hAnsi="Verdana"/>
          <w:sz w:val="18"/>
          <w:szCs w:val="18"/>
        </w:rPr>
      </w:pPr>
    </w:p>
    <w:p w:rsidR="007607E9" w:rsidRPr="00566376" w:rsidRDefault="007607E9">
      <w:pPr>
        <w:rPr>
          <w:rFonts w:ascii="Verdana" w:hAnsi="Verdana"/>
          <w:sz w:val="18"/>
          <w:szCs w:val="18"/>
        </w:rPr>
      </w:pPr>
      <w:r w:rsidRPr="00566376">
        <w:rPr>
          <w:rFonts w:ascii="Verdana" w:hAnsi="Verdana"/>
          <w:sz w:val="18"/>
          <w:szCs w:val="18"/>
        </w:rPr>
        <w:br w:type="page"/>
      </w:r>
    </w:p>
    <w:p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rsidR="00E872D1" w:rsidRPr="00566376" w:rsidRDefault="00E872D1" w:rsidP="001F2228">
      <w:pPr>
        <w:tabs>
          <w:tab w:val="left" w:pos="2680"/>
        </w:tabs>
        <w:spacing w:after="0"/>
        <w:jc w:val="center"/>
        <w:rPr>
          <w:rFonts w:ascii="Verdana" w:hAnsi="Verdana"/>
          <w:sz w:val="18"/>
          <w:szCs w:val="18"/>
        </w:rPr>
      </w:pPr>
    </w:p>
    <w:p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rsidTr="00B23DC3">
        <w:tc>
          <w:tcPr>
            <w:tcW w:w="9778" w:type="dxa"/>
            <w:shd w:val="clear" w:color="auto" w:fill="D9D9D9"/>
          </w:tcPr>
          <w:p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rsidR="00D8165F" w:rsidRPr="00B23DC3" w:rsidRDefault="00D8165F" w:rsidP="00B23DC3">
            <w:pPr>
              <w:pStyle w:val="Paragrafoelenco"/>
              <w:tabs>
                <w:tab w:val="left" w:pos="2680"/>
              </w:tabs>
              <w:spacing w:after="0" w:line="240" w:lineRule="auto"/>
              <w:rPr>
                <w:rFonts w:ascii="Verdana" w:hAnsi="Verdana"/>
                <w:sz w:val="18"/>
                <w:szCs w:val="18"/>
              </w:rPr>
            </w:pPr>
          </w:p>
          <w:p w:rsidR="00D8165F" w:rsidRPr="00B23DC3" w:rsidRDefault="00D8165F" w:rsidP="00B23DC3">
            <w:pPr>
              <w:pStyle w:val="Paragrafoelenco"/>
              <w:tabs>
                <w:tab w:val="left" w:pos="2680"/>
              </w:tabs>
              <w:spacing w:after="0" w:line="240" w:lineRule="auto"/>
              <w:rPr>
                <w:rFonts w:ascii="Verdana" w:hAnsi="Verdana"/>
                <w:sz w:val="18"/>
                <w:szCs w:val="18"/>
              </w:rPr>
            </w:pPr>
          </w:p>
        </w:tc>
      </w:tr>
    </w:tbl>
    <w:p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6D5CAB" w:rsidRPr="00B23DC3" w:rsidRDefault="006D5CAB" w:rsidP="00B23DC3">
            <w:pPr>
              <w:tabs>
                <w:tab w:val="left" w:pos="2680"/>
              </w:tabs>
              <w:spacing w:after="0" w:line="240" w:lineRule="auto"/>
              <w:rPr>
                <w:rFonts w:ascii="Verdana" w:hAnsi="Verdana"/>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rsidR="00A57AD8" w:rsidRPr="00B23DC3" w:rsidRDefault="00A57AD8"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rsidR="00002AE5" w:rsidRPr="00B23DC3" w:rsidRDefault="00002AE5" w:rsidP="00B23DC3">
            <w:pPr>
              <w:tabs>
                <w:tab w:val="left" w:pos="2680"/>
              </w:tabs>
              <w:spacing w:after="0" w:line="240" w:lineRule="auto"/>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rsidR="0054372F" w:rsidRPr="00B23DC3" w:rsidRDefault="0054372F" w:rsidP="00B23DC3">
            <w:pPr>
              <w:tabs>
                <w:tab w:val="left" w:pos="761"/>
              </w:tabs>
              <w:spacing w:after="0" w:line="240" w:lineRule="auto"/>
              <w:ind w:left="214" w:hanging="283"/>
              <w:rPr>
                <w:rFonts w:ascii="Verdana" w:hAnsi="Verdana"/>
                <w:sz w:val="18"/>
                <w:szCs w:val="18"/>
              </w:rPr>
            </w:pPr>
          </w:p>
          <w:p w:rsidR="0054372F" w:rsidRPr="00B23DC3" w:rsidRDefault="0054372F" w:rsidP="00B23DC3">
            <w:pPr>
              <w:tabs>
                <w:tab w:val="left" w:pos="761"/>
              </w:tabs>
              <w:spacing w:after="0" w:line="240" w:lineRule="auto"/>
              <w:ind w:left="214" w:hanging="283"/>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rsidR="0054372F" w:rsidRPr="00B23DC3" w:rsidRDefault="0054372F"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rsidR="007607E9" w:rsidRPr="00B23DC3" w:rsidRDefault="007607E9"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“self-c</w:t>
            </w:r>
            <w:r w:rsidRPr="00B23DC3">
              <w:rPr>
                <w:rFonts w:ascii="Verdana" w:hAnsi="Verdana"/>
                <w:sz w:val="18"/>
                <w:szCs w:val="18"/>
              </w:rPr>
              <w:t>leaning”)?</w:t>
            </w:r>
            <w:r w:rsidR="001F52E6" w:rsidRPr="00B23DC3">
              <w:rPr>
                <w:rFonts w:ascii="Verdana" w:hAnsi="Verdana"/>
                <w:sz w:val="18"/>
                <w:szCs w:val="18"/>
              </w:rPr>
              <w:t xml:space="preserve"> </w:t>
            </w:r>
          </w:p>
        </w:tc>
        <w:tc>
          <w:tcPr>
            <w:tcW w:w="4889" w:type="dxa"/>
            <w:shd w:val="clear" w:color="auto" w:fill="auto"/>
          </w:tcPr>
          <w:p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002AE5" w:rsidRPr="00B23DC3" w:rsidRDefault="00002AE5"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rsidR="00CE6E85" w:rsidRPr="00566376" w:rsidRDefault="00CE6E85" w:rsidP="00D45310">
      <w:pPr>
        <w:pStyle w:val="Pidipagina"/>
        <w:jc w:val="both"/>
        <w:rPr>
          <w:rFonts w:ascii="Verdana" w:hAnsi="Verdana"/>
          <w:sz w:val="18"/>
          <w:szCs w:val="18"/>
        </w:rPr>
      </w:pPr>
    </w:p>
    <w:p w:rsidR="004779A9" w:rsidRPr="00566376" w:rsidRDefault="004779A9" w:rsidP="00D45310">
      <w:pPr>
        <w:pStyle w:val="Pidipagina"/>
        <w:jc w:val="both"/>
        <w:rPr>
          <w:rFonts w:ascii="Verdana" w:hAnsi="Verdana"/>
          <w:sz w:val="18"/>
          <w:szCs w:val="18"/>
        </w:rPr>
      </w:pPr>
    </w:p>
    <w:p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BA660F" w:rsidRPr="00B23DC3" w:rsidRDefault="00BA660F" w:rsidP="00B23DC3">
            <w:pPr>
              <w:tabs>
                <w:tab w:val="left" w:pos="2680"/>
              </w:tabs>
              <w:spacing w:after="0" w:line="240" w:lineRule="auto"/>
              <w:rPr>
                <w:rFonts w:ascii="Verdana" w:hAnsi="Verdana"/>
                <w:sz w:val="18"/>
                <w:szCs w:val="18"/>
              </w:rPr>
            </w:pPr>
          </w:p>
        </w:tc>
      </w:tr>
      <w:tr w:rsidR="00A22461" w:rsidRPr="00B23DC3" w:rsidTr="00B23DC3">
        <w:trPr>
          <w:trHeight w:val="463"/>
        </w:trPr>
        <w:tc>
          <w:tcPr>
            <w:tcW w:w="4889" w:type="dxa"/>
            <w:vMerge w:val="restart"/>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b/>
                <w:sz w:val="18"/>
                <w:szCs w:val="18"/>
              </w:rPr>
            </w:pPr>
          </w:p>
          <w:p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rsidR="009E22DB" w:rsidRPr="00B23DC3" w:rsidRDefault="009E22DB" w:rsidP="00B23DC3">
            <w:pPr>
              <w:tabs>
                <w:tab w:val="left" w:pos="2680"/>
              </w:tabs>
              <w:spacing w:after="0" w:line="240" w:lineRule="auto"/>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rsidR="00A20A9D" w:rsidRPr="00B23DC3" w:rsidRDefault="00A20A9D" w:rsidP="00B23DC3">
            <w:pPr>
              <w:tabs>
                <w:tab w:val="left" w:pos="2680"/>
              </w:tabs>
              <w:spacing w:after="0" w:line="240" w:lineRule="auto"/>
              <w:jc w:val="both"/>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rsidTr="00B23DC3">
        <w:trPr>
          <w:trHeight w:val="3627"/>
        </w:trPr>
        <w:tc>
          <w:tcPr>
            <w:tcW w:w="4889" w:type="dxa"/>
            <w:vMerge/>
            <w:shd w:val="clear" w:color="auto" w:fill="auto"/>
          </w:tcPr>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865EF8" w:rsidRPr="00B23DC3" w:rsidRDefault="00865EF8" w:rsidP="00B23DC3">
            <w:pPr>
              <w:tabs>
                <w:tab w:val="left" w:pos="2680"/>
              </w:tabs>
              <w:spacing w:after="0" w:line="240" w:lineRule="auto"/>
              <w:rPr>
                <w:rFonts w:ascii="Verdana" w:hAnsi="Verdana"/>
                <w:sz w:val="18"/>
                <w:szCs w:val="18"/>
              </w:rPr>
            </w:pPr>
          </w:p>
          <w:p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rsidR="00B07D35" w:rsidRPr="00B23DC3" w:rsidRDefault="00B07D35" w:rsidP="00B23DC3">
            <w:pPr>
              <w:tabs>
                <w:tab w:val="left" w:pos="2680"/>
              </w:tabs>
              <w:spacing w:after="0" w:line="240" w:lineRule="auto"/>
              <w:rPr>
                <w:rFonts w:ascii="Verdana" w:hAnsi="Verdana"/>
                <w:sz w:val="18"/>
                <w:szCs w:val="18"/>
              </w:rPr>
            </w:pPr>
          </w:p>
          <w:p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rsidR="00B07D35" w:rsidRPr="00B23DC3" w:rsidRDefault="00B07D35" w:rsidP="00B23DC3">
            <w:pPr>
              <w:tabs>
                <w:tab w:val="left" w:pos="2680"/>
              </w:tabs>
              <w:spacing w:after="0" w:line="240" w:lineRule="auto"/>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rsidTr="00B23DC3">
        <w:tc>
          <w:tcPr>
            <w:tcW w:w="4889" w:type="dxa"/>
            <w:shd w:val="clear" w:color="auto" w:fill="auto"/>
          </w:tcPr>
          <w:p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rsidR="00F96957" w:rsidRDefault="00F96957" w:rsidP="00F96957">
      <w:pPr>
        <w:tabs>
          <w:tab w:val="left" w:pos="2680"/>
        </w:tabs>
        <w:spacing w:after="0"/>
        <w:jc w:val="center"/>
        <w:rPr>
          <w:rFonts w:ascii="Verdana" w:hAnsi="Verdana"/>
          <w:sz w:val="18"/>
          <w:szCs w:val="18"/>
        </w:rPr>
      </w:pPr>
    </w:p>
    <w:p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lett. a,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Lgs. 50/2016</w:t>
      </w:r>
    </w:p>
    <w:p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rsidTr="00B23DC3">
        <w:trPr>
          <w:trHeight w:val="919"/>
        </w:trPr>
        <w:tc>
          <w:tcPr>
            <w:tcW w:w="9778" w:type="dxa"/>
            <w:shd w:val="clear" w:color="auto" w:fill="D9D9D9"/>
          </w:tcPr>
          <w:p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rsidTr="00B23DC3">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rsidTr="00B23DC3">
        <w:trPr>
          <w:trHeight w:val="313"/>
        </w:trPr>
        <w:tc>
          <w:tcPr>
            <w:tcW w:w="4889" w:type="dxa"/>
            <w:vMerge w:val="restart"/>
            <w:shd w:val="clear" w:color="auto" w:fill="auto"/>
          </w:tcPr>
          <w:p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“self-cleaning”)?</w:t>
            </w:r>
          </w:p>
          <w:p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E81C1A" w:rsidRPr="00B23DC3" w:rsidRDefault="00E81C1A"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tc>
      </w:tr>
      <w:tr w:rsidR="00E81C1A" w:rsidRPr="00B23DC3" w:rsidTr="00B23DC3">
        <w:trPr>
          <w:trHeight w:val="353"/>
        </w:trPr>
        <w:tc>
          <w:tcPr>
            <w:tcW w:w="4889" w:type="dxa"/>
            <w:vMerge/>
            <w:shd w:val="clear" w:color="auto" w:fill="auto"/>
          </w:tcPr>
          <w:p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81C1A" w:rsidRPr="00B23DC3">
              <w:rPr>
                <w:rFonts w:ascii="Verdana" w:hAnsi="Verdana"/>
                <w:sz w:val="18"/>
                <w:szCs w:val="18"/>
              </w:rPr>
              <w:t>[   ] Sì   [   ] No</w:t>
            </w:r>
          </w:p>
          <w:p w:rsidR="002966CA" w:rsidRPr="00B23DC3" w:rsidRDefault="002966CA" w:rsidP="00B23DC3">
            <w:pPr>
              <w:tabs>
                <w:tab w:val="left" w:pos="2680"/>
              </w:tabs>
              <w:spacing w:after="0" w:line="240" w:lineRule="auto"/>
              <w:rPr>
                <w:rFonts w:ascii="Verdana" w:hAnsi="Verdana"/>
                <w:b/>
                <w:sz w:val="18"/>
                <w:szCs w:val="18"/>
              </w:rPr>
            </w:pPr>
          </w:p>
          <w:p w:rsidR="002966CA" w:rsidRPr="00B23DC3" w:rsidRDefault="002966CA" w:rsidP="00B23DC3">
            <w:pPr>
              <w:tabs>
                <w:tab w:val="left" w:pos="2680"/>
              </w:tabs>
              <w:spacing w:after="0" w:line="240" w:lineRule="auto"/>
              <w:rPr>
                <w:rFonts w:ascii="Verdana" w:hAnsi="Verdana"/>
                <w:b/>
                <w:sz w:val="18"/>
                <w:szCs w:val="18"/>
              </w:rPr>
            </w:pPr>
          </w:p>
          <w:p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rsidTr="00B23DC3">
        <w:trPr>
          <w:trHeight w:val="353"/>
        </w:trPr>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tc>
      </w:tr>
      <w:tr w:rsidR="00095D4E" w:rsidRPr="00B23DC3" w:rsidTr="00B23DC3">
        <w:tc>
          <w:tcPr>
            <w:tcW w:w="4889" w:type="dxa"/>
            <w:shd w:val="clear" w:color="auto" w:fill="auto"/>
          </w:tcPr>
          <w:p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rsidR="008148BD" w:rsidRPr="00B23DC3" w:rsidRDefault="008148BD" w:rsidP="00B23DC3">
            <w:pPr>
              <w:tabs>
                <w:tab w:val="left" w:pos="2680"/>
              </w:tabs>
              <w:spacing w:after="0" w:line="240" w:lineRule="auto"/>
              <w:rPr>
                <w:rFonts w:ascii="Verdana" w:hAnsi="Verdana"/>
                <w:sz w:val="18"/>
                <w:szCs w:val="18"/>
              </w:rPr>
            </w:pPr>
          </w:p>
          <w:p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rsidR="000A01AD" w:rsidRPr="00B23DC3" w:rsidRDefault="000A01AD" w:rsidP="00B23DC3">
            <w:pPr>
              <w:spacing w:after="120" w:line="240" w:lineRule="auto"/>
              <w:ind w:left="285" w:firstLine="708"/>
              <w:rPr>
                <w:rFonts w:ascii="Verdana" w:hAnsi="Verdana"/>
                <w:sz w:val="18"/>
                <w:szCs w:val="18"/>
              </w:rPr>
            </w:pPr>
          </w:p>
          <w:p w:rsidR="000A01AD" w:rsidRPr="00B23DC3" w:rsidRDefault="000A01AD" w:rsidP="00B23DC3">
            <w:pPr>
              <w:spacing w:after="120" w:line="240" w:lineRule="auto"/>
              <w:rPr>
                <w:rFonts w:ascii="Verdana" w:hAnsi="Verdana"/>
                <w:sz w:val="18"/>
                <w:szCs w:val="18"/>
              </w:rPr>
            </w:pPr>
          </w:p>
          <w:p w:rsidR="006F7C31" w:rsidRPr="00B23DC3" w:rsidRDefault="006F7C31" w:rsidP="00B23DC3">
            <w:pPr>
              <w:tabs>
                <w:tab w:val="left" w:pos="2680"/>
              </w:tabs>
              <w:spacing w:after="0" w:line="240" w:lineRule="auto"/>
              <w:jc w:val="both"/>
              <w:rPr>
                <w:rFonts w:ascii="Verdana" w:hAnsi="Verdana"/>
                <w:sz w:val="18"/>
                <w:szCs w:val="18"/>
              </w:rPr>
            </w:pPr>
          </w:p>
          <w:p w:rsidR="00C323A8" w:rsidRPr="00B23DC3" w:rsidRDefault="00C323A8"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897EBA" w:rsidRPr="00B23DC3" w:rsidRDefault="00897EBA"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5A13DA" w:rsidRPr="00B23DC3" w:rsidRDefault="005A13DA" w:rsidP="00B23DC3">
            <w:pPr>
              <w:tabs>
                <w:tab w:val="left" w:pos="2680"/>
              </w:tabs>
              <w:spacing w:after="0" w:line="240" w:lineRule="auto"/>
              <w:ind w:left="73"/>
              <w:jc w:val="both"/>
              <w:rPr>
                <w:rFonts w:ascii="Verdana" w:hAnsi="Verdana"/>
                <w:sz w:val="18"/>
                <w:szCs w:val="18"/>
              </w:rPr>
            </w:pPr>
          </w:p>
          <w:p w:rsidR="005A13DA" w:rsidRPr="00B23DC3" w:rsidRDefault="005A13DA" w:rsidP="00B23DC3">
            <w:pPr>
              <w:tabs>
                <w:tab w:val="left" w:pos="2680"/>
              </w:tabs>
              <w:spacing w:after="0" w:line="240" w:lineRule="auto"/>
              <w:ind w:left="73"/>
              <w:jc w:val="both"/>
              <w:rPr>
                <w:rFonts w:ascii="Verdana" w:hAnsi="Verdana"/>
                <w:sz w:val="18"/>
                <w:szCs w:val="18"/>
              </w:rPr>
            </w:pPr>
          </w:p>
          <w:p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rsidR="009D3218" w:rsidRPr="00B23DC3" w:rsidRDefault="009D3218" w:rsidP="00B23DC3">
            <w:pPr>
              <w:tabs>
                <w:tab w:val="left" w:pos="2680"/>
              </w:tabs>
              <w:spacing w:after="0" w:line="240" w:lineRule="auto"/>
              <w:ind w:left="73"/>
              <w:jc w:val="both"/>
              <w:rPr>
                <w:rFonts w:ascii="Verdana" w:hAnsi="Verdana"/>
                <w:sz w:val="18"/>
                <w:szCs w:val="18"/>
              </w:rPr>
            </w:pPr>
          </w:p>
          <w:p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97EBA" w:rsidRPr="00B23DC3" w:rsidRDefault="00897EBA" w:rsidP="00B23DC3">
            <w:pPr>
              <w:pStyle w:val="Paragrafoelenco"/>
              <w:spacing w:after="120" w:line="240" w:lineRule="auto"/>
              <w:ind w:left="1065"/>
              <w:jc w:val="both"/>
              <w:rPr>
                <w:rFonts w:ascii="Verdana" w:hAnsi="Verdana"/>
                <w:sz w:val="18"/>
                <w:szCs w:val="18"/>
              </w:rPr>
            </w:pPr>
          </w:p>
          <w:p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666DE" w:rsidRPr="00B23DC3" w:rsidRDefault="00D666DE" w:rsidP="00B23DC3">
            <w:pPr>
              <w:tabs>
                <w:tab w:val="left" w:pos="2680"/>
              </w:tabs>
              <w:spacing w:after="0" w:line="240" w:lineRule="auto"/>
              <w:rPr>
                <w:rFonts w:ascii="Verdana" w:hAnsi="Verdana"/>
                <w:sz w:val="18"/>
                <w:szCs w:val="18"/>
              </w:rPr>
            </w:pPr>
          </w:p>
          <w:p w:rsidR="00D666DE" w:rsidRPr="00B23DC3" w:rsidRDefault="00D666DE"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3F5E22" w:rsidRPr="00B23DC3" w:rsidRDefault="003F5E22" w:rsidP="00B23DC3">
            <w:pPr>
              <w:tabs>
                <w:tab w:val="left" w:pos="2680"/>
              </w:tabs>
              <w:spacing w:after="0" w:line="240" w:lineRule="auto"/>
              <w:rPr>
                <w:rFonts w:ascii="Verdana" w:hAnsi="Verdana"/>
                <w:sz w:val="18"/>
                <w:szCs w:val="18"/>
              </w:rPr>
            </w:pPr>
          </w:p>
          <w:p w:rsidR="009D3218" w:rsidRPr="00B23DC3" w:rsidRDefault="009D3218" w:rsidP="00B23DC3">
            <w:pPr>
              <w:tabs>
                <w:tab w:val="left" w:pos="2680"/>
              </w:tabs>
              <w:spacing w:after="0" w:line="240" w:lineRule="auto"/>
              <w:rPr>
                <w:rFonts w:ascii="Verdana" w:hAnsi="Verdana"/>
                <w:sz w:val="18"/>
                <w:szCs w:val="18"/>
              </w:rPr>
            </w:pPr>
          </w:p>
          <w:p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rsidTr="00B23DC3">
        <w:trPr>
          <w:trHeight w:val="862"/>
        </w:trPr>
        <w:tc>
          <w:tcPr>
            <w:tcW w:w="4889" w:type="dxa"/>
            <w:vMerge w:val="restart"/>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rsidR="006F7C31" w:rsidRPr="00B23DC3" w:rsidRDefault="006F7C31" w:rsidP="00B23DC3">
            <w:pPr>
              <w:tabs>
                <w:tab w:val="left" w:pos="2680"/>
              </w:tabs>
              <w:spacing w:after="0" w:line="240" w:lineRule="auto"/>
              <w:jc w:val="both"/>
              <w:rPr>
                <w:rFonts w:ascii="Verdana" w:hAnsi="Verdana"/>
                <w:sz w:val="18"/>
                <w:szCs w:val="18"/>
              </w:rPr>
            </w:pPr>
          </w:p>
          <w:p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0562E2" w:rsidRPr="00B23DC3" w:rsidRDefault="000562E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rsidTr="00B23DC3">
        <w:trPr>
          <w:trHeight w:val="978"/>
        </w:trPr>
        <w:tc>
          <w:tcPr>
            <w:tcW w:w="4889" w:type="dxa"/>
            <w:vMerge/>
            <w:shd w:val="clear" w:color="auto" w:fill="auto"/>
          </w:tcPr>
          <w:p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elf-cleaning”)?</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rPr>
          <w:trHeight w:val="782"/>
        </w:trPr>
        <w:tc>
          <w:tcPr>
            <w:tcW w:w="4889" w:type="dxa"/>
            <w:vMerge w:val="restart"/>
            <w:shd w:val="clear" w:color="auto" w:fill="auto"/>
          </w:tcPr>
          <w:p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rsidR="006F7C31" w:rsidRPr="00B23DC3" w:rsidRDefault="006F7C31"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BE703D" w:rsidRPr="00B23DC3" w:rsidRDefault="00BE703D"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
        </w:tc>
      </w:tr>
      <w:tr w:rsidR="008B03A0" w:rsidRPr="00B23DC3" w:rsidTr="00B23DC3">
        <w:tc>
          <w:tcPr>
            <w:tcW w:w="4889" w:type="dxa"/>
            <w:vMerge/>
            <w:shd w:val="clear" w:color="auto" w:fill="auto"/>
          </w:tcPr>
          <w:p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elf-cleaning”)?</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c>
          <w:tcPr>
            <w:tcW w:w="4889" w:type="dxa"/>
            <w:shd w:val="clear" w:color="auto" w:fill="auto"/>
          </w:tcPr>
          <w:p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rsidR="006F7C31" w:rsidRPr="00B23DC3" w:rsidRDefault="006F7C31" w:rsidP="00B23DC3">
            <w:pPr>
              <w:tabs>
                <w:tab w:val="left" w:pos="2680"/>
              </w:tabs>
              <w:spacing w:after="0" w:line="240" w:lineRule="auto"/>
              <w:jc w:val="both"/>
              <w:rPr>
                <w:rFonts w:ascii="Verdana" w:hAnsi="Verdana"/>
                <w:sz w:val="18"/>
                <w:szCs w:val="18"/>
              </w:rPr>
            </w:pPr>
          </w:p>
          <w:p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5819BB" w:rsidRPr="00B23DC3" w:rsidRDefault="005819BB"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5819BB" w:rsidRPr="00B23DC3" w:rsidRDefault="005819BB" w:rsidP="00B23DC3">
            <w:pPr>
              <w:tabs>
                <w:tab w:val="left" w:pos="2680"/>
              </w:tabs>
              <w:spacing w:after="0" w:line="240" w:lineRule="auto"/>
              <w:rPr>
                <w:rFonts w:ascii="Verdana" w:hAnsi="Verdana"/>
                <w:sz w:val="18"/>
                <w:szCs w:val="18"/>
              </w:rPr>
            </w:pPr>
          </w:p>
        </w:tc>
      </w:tr>
      <w:tr w:rsidR="00CF655C" w:rsidRPr="00B23DC3" w:rsidTr="00B23DC3">
        <w:tc>
          <w:tcPr>
            <w:tcW w:w="4889" w:type="dxa"/>
            <w:shd w:val="clear" w:color="auto" w:fill="auto"/>
          </w:tcPr>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rsidR="006F7C31" w:rsidRPr="00B23DC3" w:rsidRDefault="006F7C31" w:rsidP="00B23DC3">
            <w:pPr>
              <w:tabs>
                <w:tab w:val="left" w:pos="2680"/>
              </w:tabs>
              <w:spacing w:after="0" w:line="240" w:lineRule="auto"/>
              <w:jc w:val="both"/>
              <w:rPr>
                <w:rFonts w:ascii="Verdana" w:hAnsi="Verdana"/>
                <w:sz w:val="18"/>
                <w:szCs w:val="18"/>
              </w:rPr>
            </w:pPr>
          </w:p>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F655C" w:rsidRPr="00B23DC3" w:rsidRDefault="00CF655C" w:rsidP="00B23DC3">
            <w:pPr>
              <w:tabs>
                <w:tab w:val="left" w:pos="2680"/>
              </w:tabs>
              <w:spacing w:after="0" w:line="240" w:lineRule="auto"/>
              <w:rPr>
                <w:rFonts w:ascii="Verdana" w:hAnsi="Verdana"/>
                <w:sz w:val="18"/>
                <w:szCs w:val="18"/>
              </w:rPr>
            </w:pPr>
          </w:p>
        </w:tc>
      </w:tr>
      <w:tr w:rsidR="00A755B9" w:rsidRPr="00B23DC3" w:rsidTr="00B23DC3">
        <w:trPr>
          <w:trHeight w:val="1910"/>
        </w:trPr>
        <w:tc>
          <w:tcPr>
            <w:tcW w:w="4889" w:type="dxa"/>
            <w:vMerge w:val="restart"/>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
        </w:tc>
      </w:tr>
      <w:tr w:rsidR="00A755B9" w:rsidRPr="00B23DC3" w:rsidTr="00B23DC3">
        <w:trPr>
          <w:trHeight w:val="312"/>
        </w:trPr>
        <w:tc>
          <w:tcPr>
            <w:tcW w:w="4889" w:type="dxa"/>
            <w:vMerge/>
            <w:shd w:val="clear" w:color="auto" w:fill="auto"/>
          </w:tcPr>
          <w:p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elf-cleaning”)?</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rsidTr="00B23DC3">
        <w:tc>
          <w:tcPr>
            <w:tcW w:w="4889" w:type="dxa"/>
            <w:shd w:val="clear" w:color="auto" w:fill="auto"/>
          </w:tcPr>
          <w:p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871954" w:rsidRPr="00B23DC3" w:rsidRDefault="00871954" w:rsidP="00B23DC3">
            <w:pPr>
              <w:tabs>
                <w:tab w:val="left" w:pos="2680"/>
              </w:tabs>
              <w:spacing w:after="0" w:line="240" w:lineRule="auto"/>
              <w:rPr>
                <w:rFonts w:ascii="Verdana" w:hAnsi="Verdana"/>
                <w:sz w:val="18"/>
                <w:szCs w:val="18"/>
              </w:rPr>
            </w:pPr>
          </w:p>
        </w:tc>
      </w:tr>
    </w:tbl>
    <w:p w:rsidR="002966CA" w:rsidRDefault="002966CA" w:rsidP="0061537C">
      <w:pPr>
        <w:tabs>
          <w:tab w:val="left" w:pos="2680"/>
        </w:tabs>
        <w:rPr>
          <w:rFonts w:ascii="Verdana" w:hAnsi="Verdana"/>
          <w:sz w:val="18"/>
          <w:szCs w:val="18"/>
        </w:rPr>
      </w:pPr>
    </w:p>
    <w:p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rsidTr="00B23DC3">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la violazione è stata rimossa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ricorrono i casi previsti all’articolo 4, primo comma, della Legge 24 novembre 1981, n. 689 (articolo 80, comma 5, lettera l) ? </w:t>
            </w: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jc w:val="both"/>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rsidTr="00B23DC3">
        <w:tc>
          <w:tcPr>
            <w:tcW w:w="4889" w:type="dxa"/>
            <w:shd w:val="clear" w:color="auto" w:fill="auto"/>
          </w:tcPr>
          <w:p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rsidR="00AF484D" w:rsidRPr="00566376" w:rsidRDefault="00AF484D" w:rsidP="00060ACF">
      <w:pPr>
        <w:tabs>
          <w:tab w:val="left" w:pos="2680"/>
        </w:tabs>
        <w:rPr>
          <w:rFonts w:ascii="Verdana" w:hAnsi="Verdana"/>
          <w:sz w:val="18"/>
          <w:szCs w:val="18"/>
        </w:rPr>
      </w:pPr>
    </w:p>
    <w:p w:rsidR="00F83191" w:rsidRDefault="00F83191" w:rsidP="005B6468">
      <w:pPr>
        <w:tabs>
          <w:tab w:val="left" w:pos="2680"/>
        </w:tabs>
        <w:spacing w:after="0"/>
        <w:jc w:val="center"/>
        <w:rPr>
          <w:rFonts w:ascii="Verdana" w:hAnsi="Verdana"/>
          <w:b/>
          <w:bCs/>
          <w:sz w:val="18"/>
          <w:szCs w:val="18"/>
        </w:rPr>
      </w:pPr>
    </w:p>
    <w:p w:rsidR="00B23DC3" w:rsidRDefault="00B23DC3" w:rsidP="0061537C">
      <w:pPr>
        <w:tabs>
          <w:tab w:val="left" w:pos="2680"/>
        </w:tabs>
        <w:spacing w:after="0"/>
        <w:rPr>
          <w:rFonts w:ascii="Verdana" w:hAnsi="Verdana"/>
          <w:b/>
          <w:bCs/>
          <w:sz w:val="18"/>
          <w:szCs w:val="18"/>
        </w:rPr>
      </w:pPr>
    </w:p>
    <w:p w:rsidR="00F83191" w:rsidRDefault="00F83191" w:rsidP="005B6468">
      <w:pPr>
        <w:tabs>
          <w:tab w:val="left" w:pos="2680"/>
        </w:tabs>
        <w:spacing w:after="0"/>
        <w:jc w:val="center"/>
        <w:rPr>
          <w:rFonts w:ascii="Verdana" w:hAnsi="Verdana"/>
          <w:b/>
          <w:bCs/>
          <w:sz w:val="18"/>
          <w:szCs w:val="18"/>
        </w:rPr>
      </w:pPr>
    </w:p>
    <w:p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rsidR="005B6468" w:rsidRPr="00566376" w:rsidRDefault="005B6468" w:rsidP="005B6468">
      <w:pPr>
        <w:tabs>
          <w:tab w:val="left" w:pos="2680"/>
        </w:tabs>
        <w:spacing w:after="0"/>
        <w:jc w:val="center"/>
        <w:rPr>
          <w:rFonts w:ascii="Verdana" w:hAnsi="Verdana"/>
          <w:b/>
          <w:bCs/>
          <w:sz w:val="18"/>
          <w:szCs w:val="18"/>
        </w:rPr>
      </w:pPr>
    </w:p>
    <w:p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rsidR="00BB0A55" w:rsidRPr="00B23DC3" w:rsidRDefault="00BB0A55" w:rsidP="0041571A">
      <w:pPr>
        <w:autoSpaceDE w:val="0"/>
        <w:autoSpaceDN w:val="0"/>
        <w:adjustRightInd w:val="0"/>
        <w:spacing w:after="0" w:line="240" w:lineRule="auto"/>
        <w:rPr>
          <w:rFonts w:ascii="Verdana" w:hAnsi="Verdana" w:cs="Calibri"/>
          <w:sz w:val="18"/>
          <w:szCs w:val="18"/>
        </w:rPr>
      </w:pPr>
    </w:p>
    <w:p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rsidTr="00B23DC3">
        <w:tc>
          <w:tcPr>
            <w:tcW w:w="9778" w:type="dxa"/>
            <w:shd w:val="clear" w:color="auto" w:fill="D9D9D9"/>
          </w:tcPr>
          <w:p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rsidTr="00B23DC3">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rsidTr="00B23DC3">
        <w:trPr>
          <w:trHeight w:val="456"/>
        </w:trPr>
        <w:tc>
          <w:tcPr>
            <w:tcW w:w="4889" w:type="dxa"/>
            <w:shd w:val="clear" w:color="auto" w:fill="auto"/>
          </w:tcPr>
          <w:p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rsidR="002966CA" w:rsidRDefault="002966CA" w:rsidP="0061537C">
      <w:pPr>
        <w:tabs>
          <w:tab w:val="left" w:pos="2680"/>
        </w:tabs>
        <w:rPr>
          <w:rFonts w:ascii="Verdana" w:hAnsi="Verdana"/>
          <w:sz w:val="18"/>
          <w:szCs w:val="18"/>
        </w:rPr>
      </w:pPr>
    </w:p>
    <w:p w:rsidR="002966CA" w:rsidRDefault="002966CA" w:rsidP="00F471D9">
      <w:pPr>
        <w:tabs>
          <w:tab w:val="left" w:pos="2680"/>
        </w:tabs>
        <w:jc w:val="center"/>
        <w:rPr>
          <w:rFonts w:ascii="Verdana" w:hAnsi="Verdana"/>
          <w:sz w:val="18"/>
          <w:szCs w:val="18"/>
        </w:rPr>
      </w:pPr>
    </w:p>
    <w:p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rsidTr="00B23DC3">
        <w:tc>
          <w:tcPr>
            <w:tcW w:w="9778" w:type="dxa"/>
            <w:shd w:val="clear" w:color="auto" w:fill="D9D9D9"/>
          </w:tcPr>
          <w:p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rsidTr="00B23DC3">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rsidTr="00B23DC3">
        <w:tc>
          <w:tcPr>
            <w:tcW w:w="4889" w:type="dxa"/>
            <w:shd w:val="clear" w:color="auto" w:fill="auto"/>
          </w:tcPr>
          <w:p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rsidR="00E7121A" w:rsidRPr="00B23DC3" w:rsidRDefault="00E7121A"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rsidTr="00B23DC3">
        <w:tc>
          <w:tcPr>
            <w:tcW w:w="4889" w:type="dxa"/>
            <w:shd w:val="clear" w:color="auto" w:fill="auto"/>
          </w:tcPr>
          <w:p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rsidR="00590461" w:rsidRPr="00B23DC3" w:rsidRDefault="00590461" w:rsidP="00B23DC3">
            <w:pPr>
              <w:pStyle w:val="Paragrafoelenco"/>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rsidR="00590461" w:rsidRPr="00B23DC3" w:rsidRDefault="00590461" w:rsidP="00B23DC3">
            <w:pPr>
              <w:tabs>
                <w:tab w:val="left" w:pos="2680"/>
              </w:tabs>
              <w:spacing w:after="0" w:line="240" w:lineRule="auto"/>
              <w:ind w:left="284"/>
              <w:rPr>
                <w:rFonts w:ascii="Verdana" w:hAnsi="Verdana"/>
                <w:sz w:val="18"/>
                <w:szCs w:val="18"/>
              </w:rPr>
            </w:pPr>
          </w:p>
          <w:p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rsidR="00691903" w:rsidRPr="00B23DC3" w:rsidRDefault="00691903" w:rsidP="00B23DC3">
            <w:pPr>
              <w:tabs>
                <w:tab w:val="left" w:pos="2680"/>
              </w:tabs>
              <w:spacing w:after="0" w:line="240" w:lineRule="auto"/>
              <w:rPr>
                <w:rFonts w:ascii="Verdana" w:hAnsi="Verdana"/>
                <w:sz w:val="18"/>
                <w:szCs w:val="18"/>
              </w:rPr>
            </w:pPr>
          </w:p>
          <w:p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rsidR="00590461" w:rsidRPr="00B23DC3" w:rsidRDefault="00590461" w:rsidP="00B23DC3">
            <w:pPr>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691903" w:rsidRPr="00B23DC3" w:rsidRDefault="00691903" w:rsidP="00B23DC3">
            <w:pPr>
              <w:pStyle w:val="Paragrafoelenco"/>
              <w:tabs>
                <w:tab w:val="left" w:pos="2680"/>
              </w:tabs>
              <w:spacing w:after="0" w:line="240" w:lineRule="auto"/>
              <w:ind w:left="214"/>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rsidR="00DC43E3" w:rsidRDefault="00DC43E3" w:rsidP="002F4870">
      <w:pPr>
        <w:tabs>
          <w:tab w:val="left" w:pos="2680"/>
        </w:tabs>
        <w:spacing w:after="0"/>
        <w:jc w:val="center"/>
        <w:rPr>
          <w:rFonts w:ascii="Verdana" w:hAnsi="Verdana"/>
          <w:sz w:val="18"/>
          <w:szCs w:val="18"/>
        </w:rPr>
      </w:pPr>
    </w:p>
    <w:p w:rsidR="00DC43E3" w:rsidRDefault="00DC43E3" w:rsidP="002F4870">
      <w:pPr>
        <w:tabs>
          <w:tab w:val="left" w:pos="2680"/>
        </w:tabs>
        <w:spacing w:after="0"/>
        <w:jc w:val="center"/>
        <w:rPr>
          <w:rFonts w:ascii="Verdana" w:hAnsi="Verdana"/>
          <w:sz w:val="18"/>
          <w:szCs w:val="18"/>
        </w:rPr>
      </w:pPr>
    </w:p>
    <w:p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rsidTr="00B23DC3">
        <w:tc>
          <w:tcPr>
            <w:tcW w:w="9778" w:type="dxa"/>
            <w:gridSpan w:val="2"/>
            <w:tcBorders>
              <w:bottom w:val="single" w:sz="4" w:space="0" w:color="auto"/>
            </w:tcBorders>
            <w:shd w:val="clear" w:color="auto" w:fill="D9D9D9"/>
          </w:tcPr>
          <w:p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rsidTr="00B23DC3">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p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rsidTr="00B23DC3">
        <w:tc>
          <w:tcPr>
            <w:tcW w:w="4889" w:type="dxa"/>
            <w:tcBorders>
              <w:top w:val="single" w:sz="4" w:space="0" w:color="auto"/>
              <w:right w:val="single" w:sz="4" w:space="0" w:color="auto"/>
            </w:tcBorders>
            <w:shd w:val="clear" w:color="auto" w:fill="auto"/>
          </w:tcPr>
          <w:p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rsidTr="00B23DC3">
        <w:tc>
          <w:tcPr>
            <w:tcW w:w="4889" w:type="dxa"/>
            <w:shd w:val="clear" w:color="auto" w:fill="auto"/>
          </w:tcPr>
          <w:p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all. XVII parte I lett. C)</w:t>
            </w:r>
            <w:r w:rsidR="002F4870" w:rsidRPr="00B23DC3">
              <w:rPr>
                <w:rFonts w:ascii="Verdana" w:hAnsi="Verdana"/>
                <w:sz w:val="18"/>
                <w:szCs w:val="18"/>
              </w:rPr>
              <w:t>:</w:t>
            </w:r>
          </w:p>
          <w:p w:rsidR="00127664" w:rsidRPr="00B23DC3" w:rsidRDefault="00127664" w:rsidP="00B23DC3">
            <w:pPr>
              <w:tabs>
                <w:tab w:val="left" w:pos="2680"/>
              </w:tabs>
              <w:spacing w:after="0" w:line="240" w:lineRule="auto"/>
              <w:ind w:left="284"/>
              <w:rPr>
                <w:rFonts w:ascii="Verdana" w:hAnsi="Verdana"/>
                <w:sz w:val="18"/>
                <w:szCs w:val="18"/>
              </w:rPr>
            </w:pPr>
          </w:p>
          <w:p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rsidR="00EB6CDF" w:rsidRPr="00B23DC3" w:rsidRDefault="00EB6CDF" w:rsidP="00B23DC3">
            <w:pPr>
              <w:tabs>
                <w:tab w:val="left" w:pos="2680"/>
              </w:tabs>
              <w:spacing w:after="0" w:line="240" w:lineRule="auto"/>
              <w:rPr>
                <w:rFonts w:ascii="Verdana" w:hAnsi="Verdana"/>
                <w:sz w:val="18"/>
                <w:szCs w:val="18"/>
              </w:rPr>
            </w:pPr>
          </w:p>
          <w:p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
          <w:p w:rsidR="00127664" w:rsidRPr="00B23DC3" w:rsidRDefault="00127664" w:rsidP="00B23DC3">
            <w:pPr>
              <w:pStyle w:val="Paragrafoelenco"/>
              <w:tabs>
                <w:tab w:val="left" w:pos="2680"/>
              </w:tabs>
              <w:spacing w:after="0" w:line="240" w:lineRule="auto"/>
              <w:ind w:left="0"/>
              <w:rPr>
                <w:rFonts w:ascii="Verdana" w:hAnsi="Verdana"/>
                <w:sz w:val="18"/>
                <w:szCs w:val="18"/>
              </w:rPr>
            </w:pPr>
          </w:p>
          <w:p w:rsidR="00EB6CDF" w:rsidRPr="00B23DC3" w:rsidRDefault="00EB6CDF"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rsidTr="00B23DC3">
        <w:tc>
          <w:tcPr>
            <w:tcW w:w="4889" w:type="dxa"/>
            <w:shd w:val="clear" w:color="auto" w:fill="auto"/>
          </w:tcPr>
          <w:p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rsidR="00F13062" w:rsidRPr="00B23DC3" w:rsidRDefault="00F13062" w:rsidP="00B23DC3">
            <w:pPr>
              <w:tabs>
                <w:tab w:val="left" w:pos="2680"/>
              </w:tabs>
              <w:spacing w:after="0" w:line="240" w:lineRule="auto"/>
              <w:rPr>
                <w:rFonts w:ascii="Verdana" w:hAnsi="Verdana"/>
                <w:sz w:val="18"/>
                <w:szCs w:val="18"/>
              </w:rPr>
            </w:pPr>
          </w:p>
          <w:p w:rsidR="00D9663E" w:rsidRPr="00B23DC3" w:rsidRDefault="00D9663E"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D9663E" w:rsidRPr="00B23DC3" w:rsidRDefault="00D9663E" w:rsidP="00B23DC3">
            <w:pPr>
              <w:tabs>
                <w:tab w:val="left" w:pos="2680"/>
              </w:tabs>
              <w:spacing w:after="0" w:line="240" w:lineRule="auto"/>
              <w:rPr>
                <w:rFonts w:ascii="Verdana" w:hAnsi="Verdana"/>
                <w:sz w:val="18"/>
                <w:szCs w:val="18"/>
              </w:rPr>
            </w:pPr>
          </w:p>
        </w:tc>
      </w:tr>
    </w:tbl>
    <w:p w:rsidR="00DC43E3" w:rsidRDefault="00DC43E3" w:rsidP="005956DC">
      <w:pPr>
        <w:rPr>
          <w:rFonts w:ascii="Verdana" w:hAnsi="Verdana"/>
          <w:sz w:val="18"/>
          <w:szCs w:val="18"/>
        </w:rPr>
      </w:pPr>
    </w:p>
    <w:p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rsidTr="00B23DC3">
        <w:tc>
          <w:tcPr>
            <w:tcW w:w="9778" w:type="dxa"/>
            <w:shd w:val="clear" w:color="auto" w:fill="D9D9D9"/>
          </w:tcPr>
          <w:p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rsidTr="00B23DC3">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rsidTr="00B23DC3">
        <w:tc>
          <w:tcPr>
            <w:tcW w:w="4889" w:type="dxa"/>
            <w:shd w:val="clear" w:color="auto" w:fill="auto"/>
          </w:tcPr>
          <w:p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a,b,c, del D.P.R. 207/2010</w:t>
            </w:r>
            <w:r w:rsidR="0077553C" w:rsidRPr="00B23DC3">
              <w:rPr>
                <w:rFonts w:ascii="Verdana" w:hAnsi="Verdana"/>
                <w:b/>
                <w:sz w:val="18"/>
                <w:szCs w:val="18"/>
              </w:rPr>
              <w:t>.</w:t>
            </w:r>
          </w:p>
          <w:p w:rsidR="00152ED1" w:rsidRPr="00B23DC3" w:rsidRDefault="00152ED1" w:rsidP="00B23DC3">
            <w:pPr>
              <w:tabs>
                <w:tab w:val="left" w:pos="2680"/>
              </w:tabs>
              <w:spacing w:after="0" w:line="240" w:lineRule="auto"/>
              <w:ind w:left="284"/>
              <w:rPr>
                <w:rFonts w:ascii="Verdana" w:hAnsi="Verdana"/>
                <w:b/>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rsidR="000C5430" w:rsidRPr="00B23DC3" w:rsidRDefault="000C5430" w:rsidP="00B23DC3">
            <w:pPr>
              <w:tabs>
                <w:tab w:val="left" w:pos="2680"/>
              </w:tabs>
              <w:spacing w:after="0" w:line="240" w:lineRule="auto"/>
              <w:jc w:val="both"/>
              <w:rPr>
                <w:rFonts w:ascii="Verdana" w:hAnsi="Verdana"/>
                <w:sz w:val="18"/>
                <w:szCs w:val="18"/>
              </w:rPr>
            </w:pPr>
          </w:p>
          <w:p w:rsidR="004A6423" w:rsidRPr="00B23DC3" w:rsidRDefault="004A6423" w:rsidP="00B23DC3">
            <w:pPr>
              <w:tabs>
                <w:tab w:val="left" w:pos="2680"/>
              </w:tabs>
              <w:spacing w:after="0" w:line="240" w:lineRule="auto"/>
              <w:jc w:val="both"/>
              <w:rPr>
                <w:rFonts w:ascii="Verdana" w:hAnsi="Verdana"/>
                <w:sz w:val="18"/>
                <w:szCs w:val="18"/>
              </w:rPr>
            </w:pPr>
          </w:p>
          <w:p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rsidTr="00B23DC3">
              <w:tc>
                <w:tcPr>
                  <w:tcW w:w="625"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rsidTr="00B23DC3">
              <w:tc>
                <w:tcPr>
                  <w:tcW w:w="625"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rsidR="00EF2801" w:rsidRPr="00B23DC3" w:rsidRDefault="00EF2801" w:rsidP="00B23DC3">
            <w:pPr>
              <w:tabs>
                <w:tab w:val="left" w:pos="2680"/>
              </w:tabs>
              <w:spacing w:after="0" w:line="240" w:lineRule="auto"/>
              <w:jc w:val="both"/>
              <w:rPr>
                <w:rFonts w:ascii="Verdana" w:hAnsi="Verdana"/>
                <w:sz w:val="18"/>
                <w:szCs w:val="18"/>
              </w:rPr>
            </w:pPr>
          </w:p>
          <w:p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rsidR="00136C1B" w:rsidRPr="00B23DC3" w:rsidRDefault="00136C1B" w:rsidP="00B23DC3">
            <w:pPr>
              <w:tabs>
                <w:tab w:val="left" w:pos="2680"/>
              </w:tabs>
              <w:spacing w:after="0" w:line="240" w:lineRule="auto"/>
              <w:jc w:val="both"/>
              <w:rPr>
                <w:rFonts w:ascii="Verdana" w:hAnsi="Verdana"/>
                <w:sz w:val="18"/>
                <w:szCs w:val="18"/>
              </w:rPr>
            </w:pPr>
          </w:p>
          <w:p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rsidR="001038BA" w:rsidRPr="00B23DC3" w:rsidRDefault="001038BA"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F3252C" w:rsidRPr="00B23DC3" w:rsidRDefault="00F3252C" w:rsidP="00B23DC3">
            <w:pPr>
              <w:tabs>
                <w:tab w:val="left" w:pos="2680"/>
              </w:tabs>
              <w:spacing w:after="0" w:line="240" w:lineRule="auto"/>
              <w:rPr>
                <w:rFonts w:ascii="Verdana" w:hAnsi="Verdana"/>
                <w:sz w:val="18"/>
                <w:szCs w:val="18"/>
              </w:rPr>
            </w:pPr>
          </w:p>
          <w:p w:rsidR="00136C1B" w:rsidRPr="00B23DC3" w:rsidRDefault="00136C1B"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rsidR="00F84832" w:rsidRPr="00B23DC3" w:rsidRDefault="00F84832" w:rsidP="00B23DC3">
            <w:pPr>
              <w:pStyle w:val="Paragrafoelenco"/>
              <w:tabs>
                <w:tab w:val="left" w:pos="2680"/>
              </w:tabs>
              <w:spacing w:after="0" w:line="240" w:lineRule="auto"/>
              <w:ind w:left="0"/>
              <w:rPr>
                <w:rFonts w:ascii="Verdana" w:hAnsi="Verdana"/>
                <w:sz w:val="18"/>
                <w:szCs w:val="18"/>
              </w:rPr>
            </w:pPr>
          </w:p>
          <w:p w:rsidR="000C5430" w:rsidRPr="00B23DC3" w:rsidRDefault="000C5430"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1038BA" w:rsidRPr="00B23DC3" w:rsidRDefault="001038BA" w:rsidP="00B23DC3">
            <w:pPr>
              <w:tabs>
                <w:tab w:val="left" w:pos="2680"/>
              </w:tabs>
              <w:spacing w:after="0" w:line="240" w:lineRule="auto"/>
              <w:rPr>
                <w:rFonts w:ascii="Verdana" w:hAnsi="Verdana"/>
                <w:sz w:val="18"/>
                <w:szCs w:val="18"/>
              </w:rPr>
            </w:pPr>
          </w:p>
        </w:tc>
      </w:tr>
      <w:tr w:rsidR="009073B6" w:rsidRPr="00B23DC3" w:rsidTr="00B23DC3">
        <w:tc>
          <w:tcPr>
            <w:tcW w:w="4889" w:type="dxa"/>
            <w:shd w:val="clear" w:color="auto" w:fill="auto"/>
          </w:tcPr>
          <w:p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rsidR="00C510A6" w:rsidRPr="00B23DC3" w:rsidRDefault="00C510A6" w:rsidP="00B23DC3">
            <w:pPr>
              <w:tabs>
                <w:tab w:val="left" w:pos="2680"/>
              </w:tabs>
              <w:spacing w:after="0" w:line="240" w:lineRule="auto"/>
              <w:jc w:val="both"/>
              <w:rPr>
                <w:rFonts w:ascii="Verdana" w:hAnsi="Verdana"/>
                <w:b/>
                <w:sz w:val="18"/>
                <w:szCs w:val="18"/>
              </w:rPr>
            </w:pPr>
          </w:p>
          <w:p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before="240" w:after="0" w:line="240" w:lineRule="auto"/>
              <w:jc w:val="both"/>
              <w:rPr>
                <w:rFonts w:ascii="Verdana" w:hAnsi="Verdana"/>
                <w:spacing w:val="-4"/>
                <w:sz w:val="18"/>
                <w:szCs w:val="18"/>
              </w:rPr>
            </w:pPr>
          </w:p>
          <w:p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D47B1" w:rsidRPr="00B23DC3" w:rsidRDefault="004D47B1" w:rsidP="00B23DC3">
            <w:pPr>
              <w:tabs>
                <w:tab w:val="left" w:pos="2680"/>
              </w:tabs>
              <w:spacing w:after="0" w:line="240" w:lineRule="auto"/>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rsidTr="00B23DC3">
        <w:trPr>
          <w:trHeight w:val="1655"/>
        </w:trPr>
        <w:tc>
          <w:tcPr>
            <w:tcW w:w="4889" w:type="dxa"/>
            <w:shd w:val="clear" w:color="auto" w:fill="auto"/>
          </w:tcPr>
          <w:p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rsidR="003275E7" w:rsidRPr="00B23DC3" w:rsidRDefault="003275E7"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B43D65" w:rsidRPr="00B23DC3" w:rsidRDefault="00B43D65"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c>
      </w:tr>
      <w:tr w:rsidR="0071123C" w:rsidRPr="00B23DC3" w:rsidTr="00B23DC3">
        <w:tc>
          <w:tcPr>
            <w:tcW w:w="4889" w:type="dxa"/>
            <w:shd w:val="clear" w:color="auto" w:fill="auto"/>
          </w:tcPr>
          <w:p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rsidTr="00B23DC3">
        <w:tc>
          <w:tcPr>
            <w:tcW w:w="4889" w:type="dxa"/>
            <w:shd w:val="clear" w:color="auto" w:fill="auto"/>
          </w:tcPr>
          <w:p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rsidTr="00B23DC3">
        <w:tc>
          <w:tcPr>
            <w:tcW w:w="4889" w:type="dxa"/>
            <w:shd w:val="clear" w:color="auto" w:fill="auto"/>
          </w:tcPr>
          <w:p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323373" w:rsidRPr="00B23DC3" w:rsidRDefault="00323373" w:rsidP="00B23DC3">
            <w:pPr>
              <w:tabs>
                <w:tab w:val="left" w:pos="2680"/>
              </w:tabs>
              <w:spacing w:after="0" w:line="240" w:lineRule="auto"/>
              <w:rPr>
                <w:rFonts w:ascii="Verdana" w:hAnsi="Verdana"/>
                <w:sz w:val="18"/>
                <w:szCs w:val="18"/>
              </w:rPr>
            </w:pPr>
          </w:p>
          <w:p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rsidTr="00B23DC3">
        <w:trPr>
          <w:trHeight w:val="922"/>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rsidTr="00B23DC3">
        <w:trPr>
          <w:trHeight w:val="1898"/>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rsidTr="00B23DC3">
        <w:tc>
          <w:tcPr>
            <w:tcW w:w="4889" w:type="dxa"/>
            <w:shd w:val="clear" w:color="auto" w:fill="auto"/>
          </w:tcPr>
          <w:p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rsidR="00D71313" w:rsidRPr="00B23DC3" w:rsidRDefault="00D71313" w:rsidP="00B23DC3">
            <w:pPr>
              <w:tabs>
                <w:tab w:val="left" w:pos="2680"/>
              </w:tabs>
              <w:spacing w:after="0" w:line="240" w:lineRule="auto"/>
              <w:ind w:left="284"/>
              <w:rPr>
                <w:rFonts w:ascii="Verdana" w:hAnsi="Verdana"/>
                <w:b/>
                <w:sz w:val="18"/>
                <w:szCs w:val="18"/>
              </w:rPr>
            </w:pPr>
          </w:p>
          <w:p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rsidR="008C58D8" w:rsidRPr="00B23DC3" w:rsidRDefault="008C58D8" w:rsidP="00B23DC3">
            <w:pPr>
              <w:tabs>
                <w:tab w:val="left" w:pos="2680"/>
              </w:tabs>
              <w:spacing w:after="0" w:line="240" w:lineRule="auto"/>
              <w:ind w:left="284" w:hanging="284"/>
              <w:jc w:val="both"/>
              <w:rPr>
                <w:rFonts w:ascii="Verdana" w:hAnsi="Verdana"/>
                <w:sz w:val="18"/>
                <w:szCs w:val="18"/>
              </w:rPr>
            </w:pPr>
          </w:p>
          <w:p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rsidR="00D71313" w:rsidRPr="00B23DC3" w:rsidRDefault="00D71313"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rsidTr="00B23DC3">
        <w:tc>
          <w:tcPr>
            <w:tcW w:w="4889" w:type="dxa"/>
            <w:shd w:val="clear" w:color="auto" w:fill="auto"/>
          </w:tcPr>
          <w:p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rsidR="00A3546F" w:rsidRPr="00B23DC3" w:rsidRDefault="00A3546F" w:rsidP="00B23DC3">
            <w:pPr>
              <w:tabs>
                <w:tab w:val="left" w:pos="2680"/>
              </w:tabs>
              <w:spacing w:after="0" w:line="240" w:lineRule="auto"/>
              <w:ind w:left="284"/>
              <w:rPr>
                <w:rFonts w:ascii="Verdana" w:hAnsi="Verdana"/>
                <w:b/>
                <w:sz w:val="18"/>
                <w:szCs w:val="18"/>
              </w:rPr>
            </w:pPr>
          </w:p>
          <w:p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rsidR="00A3546F" w:rsidRPr="00B23DC3" w:rsidRDefault="00A3546F" w:rsidP="00B23DC3">
            <w:pPr>
              <w:tabs>
                <w:tab w:val="left" w:pos="2680"/>
              </w:tabs>
              <w:spacing w:after="0" w:line="240" w:lineRule="auto"/>
              <w:rPr>
                <w:rFonts w:ascii="Verdana" w:hAnsi="Verdana"/>
                <w:sz w:val="18"/>
                <w:szCs w:val="18"/>
              </w:rPr>
            </w:pPr>
          </w:p>
          <w:p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rsidR="004A6423" w:rsidRPr="00B23DC3" w:rsidRDefault="004A6423" w:rsidP="00B23DC3">
            <w:pPr>
              <w:tabs>
                <w:tab w:val="left" w:pos="2680"/>
              </w:tabs>
              <w:spacing w:after="0" w:line="240" w:lineRule="auto"/>
              <w:ind w:left="284" w:hanging="284"/>
              <w:jc w:val="both"/>
              <w:rPr>
                <w:rFonts w:ascii="Verdana" w:hAnsi="Verdana"/>
                <w:b/>
                <w:sz w:val="18"/>
                <w:szCs w:val="18"/>
              </w:rPr>
            </w:pPr>
          </w:p>
          <w:p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rsidR="00A3546F" w:rsidRPr="00B23DC3" w:rsidRDefault="00A3546F" w:rsidP="00B23DC3">
            <w:pPr>
              <w:tabs>
                <w:tab w:val="left" w:pos="2680"/>
              </w:tabs>
              <w:spacing w:after="0" w:line="240" w:lineRule="auto"/>
              <w:ind w:left="284" w:hanging="284"/>
              <w:rPr>
                <w:rFonts w:ascii="Verdana" w:hAnsi="Verdana"/>
                <w:sz w:val="18"/>
                <w:szCs w:val="18"/>
              </w:rPr>
            </w:pPr>
          </w:p>
          <w:p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F6058C" w:rsidRDefault="00F6058C" w:rsidP="00E849C4">
      <w:pPr>
        <w:rPr>
          <w:rFonts w:ascii="Verdana" w:hAnsi="Verdana"/>
          <w:sz w:val="18"/>
          <w:szCs w:val="18"/>
        </w:rPr>
      </w:pPr>
    </w:p>
    <w:p w:rsidR="0061537C" w:rsidRDefault="0061537C" w:rsidP="00E849C4">
      <w:pPr>
        <w:rPr>
          <w:rFonts w:ascii="Verdana" w:hAnsi="Verdana"/>
          <w:sz w:val="18"/>
          <w:szCs w:val="18"/>
        </w:rPr>
      </w:pPr>
    </w:p>
    <w:p w:rsidR="0061537C" w:rsidRDefault="0061537C" w:rsidP="00E849C4">
      <w:pPr>
        <w:rPr>
          <w:rFonts w:ascii="Verdana" w:hAnsi="Verdana"/>
          <w:sz w:val="18"/>
          <w:szCs w:val="18"/>
        </w:rPr>
      </w:pPr>
    </w:p>
    <w:p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rsidTr="00B23DC3">
        <w:tc>
          <w:tcPr>
            <w:tcW w:w="9778" w:type="dxa"/>
            <w:shd w:val="clear" w:color="auto" w:fill="D9D9D9"/>
          </w:tcPr>
          <w:p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rsidTr="00B23DC3">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rsidTr="00B23DC3">
        <w:trPr>
          <w:trHeight w:val="2477"/>
        </w:trPr>
        <w:tc>
          <w:tcPr>
            <w:tcW w:w="4889" w:type="dxa"/>
            <w:shd w:val="clear" w:color="auto" w:fill="auto"/>
          </w:tcPr>
          <w:p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rsidR="00E43B2C" w:rsidRPr="00B23DC3" w:rsidRDefault="00E43B2C" w:rsidP="00B23DC3">
            <w:pPr>
              <w:tabs>
                <w:tab w:val="left" w:pos="2680"/>
              </w:tabs>
              <w:spacing w:after="0" w:line="240" w:lineRule="auto"/>
              <w:ind w:left="284"/>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rsidR="00E43B2C" w:rsidRPr="00B23DC3" w:rsidRDefault="00E43B2C" w:rsidP="00B23DC3">
            <w:pPr>
              <w:tabs>
                <w:tab w:val="left" w:pos="2680"/>
              </w:tabs>
              <w:spacing w:after="0" w:line="240" w:lineRule="auto"/>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AA0416" w:rsidRPr="00B23DC3" w:rsidRDefault="00AA0416"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1E3768" w:rsidRPr="00B23DC3" w:rsidRDefault="001E3768"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E92697" w:rsidRPr="00B23DC3" w:rsidRDefault="00E92697" w:rsidP="00B23DC3">
            <w:pPr>
              <w:pStyle w:val="Paragrafoelenco"/>
              <w:tabs>
                <w:tab w:val="left" w:pos="2680"/>
              </w:tabs>
              <w:spacing w:after="0" w:line="240" w:lineRule="auto"/>
              <w:ind w:left="0"/>
              <w:rPr>
                <w:rFonts w:ascii="Verdana" w:hAnsi="Verdana"/>
                <w:sz w:val="18"/>
                <w:szCs w:val="18"/>
              </w:rPr>
            </w:pPr>
          </w:p>
          <w:p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rsidTr="00B23DC3">
        <w:trPr>
          <w:trHeight w:val="2485"/>
        </w:trPr>
        <w:tc>
          <w:tcPr>
            <w:tcW w:w="4889" w:type="dxa"/>
            <w:shd w:val="clear" w:color="auto" w:fill="auto"/>
          </w:tcPr>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rsidR="00D53FA1" w:rsidRPr="00B23DC3" w:rsidRDefault="00D53FA1" w:rsidP="00B23DC3">
            <w:pPr>
              <w:tabs>
                <w:tab w:val="left" w:pos="2680"/>
              </w:tabs>
              <w:spacing w:after="0" w:line="240" w:lineRule="auto"/>
              <w:ind w:left="284"/>
              <w:jc w:val="both"/>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2F0862" w:rsidRPr="00B23DC3" w:rsidRDefault="002F0862" w:rsidP="00B23DC3">
            <w:pPr>
              <w:tabs>
                <w:tab w:val="left" w:pos="2680"/>
              </w:tabs>
              <w:spacing w:after="0" w:line="240" w:lineRule="auto"/>
              <w:rPr>
                <w:rFonts w:ascii="Verdana" w:hAnsi="Verdana"/>
                <w:sz w:val="18"/>
                <w:szCs w:val="18"/>
              </w:rPr>
            </w:pPr>
          </w:p>
          <w:p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rsidTr="00B23DC3">
        <w:trPr>
          <w:trHeight w:val="1695"/>
        </w:trPr>
        <w:tc>
          <w:tcPr>
            <w:tcW w:w="9778" w:type="dxa"/>
            <w:shd w:val="clear" w:color="auto" w:fill="D9D9D9"/>
          </w:tcPr>
          <w:p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rsidR="006A2C4E" w:rsidRPr="00B23DC3" w:rsidRDefault="006A2C4E" w:rsidP="00B23DC3">
            <w:pPr>
              <w:tabs>
                <w:tab w:val="left" w:pos="2680"/>
              </w:tabs>
              <w:spacing w:after="0" w:line="240" w:lineRule="auto"/>
              <w:jc w:val="both"/>
              <w:rPr>
                <w:rFonts w:ascii="Verdana" w:hAnsi="Verdana"/>
                <w:b/>
                <w:sz w:val="18"/>
                <w:szCs w:val="18"/>
              </w:rPr>
            </w:pPr>
          </w:p>
          <w:p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rsidR="00F16748" w:rsidRPr="00566376" w:rsidRDefault="00F16748" w:rsidP="006470C3">
      <w:pPr>
        <w:tabs>
          <w:tab w:val="left" w:pos="2680"/>
        </w:tabs>
        <w:jc w:val="center"/>
        <w:rPr>
          <w:rFonts w:ascii="Verdana" w:hAnsi="Verdana"/>
          <w:sz w:val="18"/>
          <w:szCs w:val="18"/>
        </w:rPr>
      </w:pPr>
    </w:p>
    <w:p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rsidTr="00B23DC3">
        <w:tc>
          <w:tcPr>
            <w:tcW w:w="4889" w:type="dxa"/>
            <w:shd w:val="clear" w:color="auto" w:fill="auto"/>
          </w:tcPr>
          <w:p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rsidTr="00B23DC3">
        <w:trPr>
          <w:trHeight w:val="2477"/>
        </w:trPr>
        <w:tc>
          <w:tcPr>
            <w:tcW w:w="4889" w:type="dxa"/>
            <w:shd w:val="clear" w:color="auto" w:fill="auto"/>
          </w:tcPr>
          <w:p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rsidR="007A2B4F" w:rsidRPr="00B23DC3" w:rsidRDefault="007A2B4F" w:rsidP="00B23DC3">
            <w:pPr>
              <w:tabs>
                <w:tab w:val="left" w:pos="2680"/>
              </w:tabs>
              <w:spacing w:after="0" w:line="240" w:lineRule="auto"/>
              <w:rPr>
                <w:rFonts w:ascii="Verdana" w:hAnsi="Verdana"/>
                <w:sz w:val="18"/>
                <w:szCs w:val="18"/>
              </w:rPr>
            </w:pPr>
          </w:p>
          <w:p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rsidR="007A2B4F" w:rsidRPr="00B23DC3" w:rsidRDefault="007A2B4F" w:rsidP="00B23DC3">
            <w:pPr>
              <w:tabs>
                <w:tab w:val="left" w:pos="2680"/>
              </w:tabs>
              <w:spacing w:after="0" w:line="240" w:lineRule="auto"/>
              <w:rPr>
                <w:rFonts w:ascii="Verdana" w:hAnsi="Verdana"/>
                <w:sz w:val="18"/>
                <w:szCs w:val="18"/>
              </w:rPr>
            </w:pPr>
          </w:p>
          <w:p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
          <w:p w:rsidR="00365A1A" w:rsidRPr="00B23DC3" w:rsidRDefault="00365A1A" w:rsidP="00B23DC3">
            <w:pPr>
              <w:tabs>
                <w:tab w:val="left" w:pos="2680"/>
              </w:tabs>
              <w:spacing w:after="0" w:line="240" w:lineRule="auto"/>
              <w:rPr>
                <w:rFonts w:ascii="Verdana" w:hAnsi="Verdana"/>
                <w:sz w:val="18"/>
                <w:szCs w:val="18"/>
              </w:rPr>
            </w:pPr>
          </w:p>
          <w:p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rsidR="00E21D70" w:rsidRDefault="00E21D70" w:rsidP="0061537C">
      <w:pPr>
        <w:tabs>
          <w:tab w:val="left" w:pos="2680"/>
        </w:tabs>
        <w:spacing w:after="120"/>
        <w:rPr>
          <w:rFonts w:ascii="Verdana" w:hAnsi="Verdana"/>
          <w:b/>
          <w:bCs/>
          <w:sz w:val="18"/>
          <w:szCs w:val="18"/>
        </w:rPr>
      </w:pPr>
    </w:p>
    <w:p w:rsidR="00F712CD" w:rsidRDefault="00F712CD" w:rsidP="00EB6CDF">
      <w:pPr>
        <w:tabs>
          <w:tab w:val="left" w:pos="2680"/>
        </w:tabs>
        <w:spacing w:after="120"/>
        <w:jc w:val="center"/>
        <w:rPr>
          <w:rFonts w:ascii="Verdana" w:hAnsi="Verdana"/>
          <w:b/>
          <w:bCs/>
          <w:sz w:val="18"/>
          <w:szCs w:val="18"/>
        </w:rPr>
      </w:pPr>
    </w:p>
    <w:p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rsidR="0061537C" w:rsidRDefault="0061537C" w:rsidP="00EB6CDF">
      <w:pPr>
        <w:tabs>
          <w:tab w:val="left" w:pos="2680"/>
        </w:tabs>
        <w:jc w:val="both"/>
        <w:rPr>
          <w:rFonts w:ascii="Verdana" w:hAnsi="Verdana"/>
          <w:sz w:val="18"/>
          <w:szCs w:val="18"/>
        </w:rPr>
      </w:pPr>
    </w:p>
    <w:p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rsidR="00FA7B71" w:rsidRDefault="00FA7B71" w:rsidP="00EB6CDF">
      <w:pPr>
        <w:tabs>
          <w:tab w:val="left" w:pos="2680"/>
        </w:tabs>
        <w:jc w:val="both"/>
        <w:rPr>
          <w:rFonts w:ascii="Verdana" w:hAnsi="Verdana"/>
          <w:sz w:val="18"/>
          <w:szCs w:val="18"/>
        </w:rPr>
      </w:pPr>
    </w:p>
    <w:p w:rsidR="00FA7B71" w:rsidRPr="00B22CD9" w:rsidRDefault="00FA7B71" w:rsidP="00EB6CDF">
      <w:pPr>
        <w:tabs>
          <w:tab w:val="left" w:pos="2680"/>
        </w:tabs>
        <w:jc w:val="both"/>
        <w:rPr>
          <w:rFonts w:ascii="Verdana" w:hAnsi="Verdana"/>
          <w:sz w:val="18"/>
          <w:szCs w:val="18"/>
        </w:rPr>
      </w:pPr>
    </w:p>
    <w:p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BC" w:rsidRDefault="00DE38BC" w:rsidP="00556778">
      <w:pPr>
        <w:spacing w:after="0" w:line="240" w:lineRule="auto"/>
      </w:pPr>
      <w:r>
        <w:separator/>
      </w:r>
    </w:p>
  </w:endnote>
  <w:endnote w:type="continuationSeparator" w:id="0">
    <w:p w:rsidR="00DE38BC" w:rsidRDefault="00DE38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411183">
      <w:rPr>
        <w:rStyle w:val="Numeropagina"/>
        <w:noProof/>
        <w:sz w:val="16"/>
        <w:szCs w:val="16"/>
      </w:rPr>
      <w:t>1</w:t>
    </w:r>
    <w:r w:rsidRPr="0039150E">
      <w:rPr>
        <w:rStyle w:val="Numeropagina"/>
        <w:sz w:val="16"/>
        <w:szCs w:val="16"/>
      </w:rPr>
      <w:fldChar w:fldCharType="end"/>
    </w:r>
    <w:r w:rsidRPr="0039150E">
      <w:rPr>
        <w:rStyle w:val="Numeropagina"/>
        <w:sz w:val="16"/>
        <w:szCs w:val="16"/>
      </w:rPr>
      <w:t>/</w:t>
    </w:r>
    <w:r>
      <w:rPr>
        <w:rStyle w:val="Numeropagina"/>
        <w:sz w:val="16"/>
        <w:szCs w:val="16"/>
      </w:rPr>
      <w:t>22</w:t>
    </w:r>
  </w:p>
  <w:p w:rsidR="00DE38BC" w:rsidRDefault="00DE38BC">
    <w:pPr>
      <w:pStyle w:val="Pidipagina"/>
      <w:jc w:val="right"/>
    </w:pPr>
  </w:p>
  <w:p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BC" w:rsidRDefault="00DE38BC" w:rsidP="00556778">
      <w:pPr>
        <w:spacing w:after="0" w:line="240" w:lineRule="auto"/>
      </w:pPr>
      <w:r>
        <w:separator/>
      </w:r>
    </w:p>
  </w:footnote>
  <w:footnote w:type="continuationSeparator" w:id="0">
    <w:p w:rsidR="00DE38BC" w:rsidRDefault="00DE38BC" w:rsidP="00556778">
      <w:pPr>
        <w:spacing w:after="0" w:line="240" w:lineRule="auto"/>
      </w:pPr>
      <w:r>
        <w:continuationSeparator/>
      </w:r>
    </w:p>
  </w:footnote>
  <w:footnote w:id="1">
    <w:p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9">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1">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e, cfr parte II, sezione D</w:t>
      </w:r>
      <w:r w:rsidRPr="004A0893">
        <w:rPr>
          <w:i/>
          <w:sz w:val="16"/>
          <w:szCs w:val="16"/>
        </w:rPr>
        <w:t>.</w:t>
      </w:r>
    </w:p>
  </w:footnote>
  <w:footnote w:id="31">
    <w:p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F658A67" wp14:editId="157B419A">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rsidR="00DE38BC" w:rsidRPr="008551AE" w:rsidRDefault="00DE38BC" w:rsidP="008551AE">
    <w:pPr>
      <w:spacing w:after="0" w:line="240" w:lineRule="auto"/>
      <w:jc w:val="center"/>
      <w:rPr>
        <w:rFonts w:ascii="Times New Roman" w:eastAsia="Times" w:hAnsi="Times New Roman"/>
        <w:b/>
        <w:i/>
        <w:sz w:val="26"/>
        <w:szCs w:val="26"/>
      </w:rPr>
    </w:pPr>
  </w:p>
  <w:p w:rsidR="00DE38BC" w:rsidRPr="008551AE" w:rsidRDefault="00DE38BC" w:rsidP="008551AE">
    <w:pPr>
      <w:spacing w:after="0" w:line="240" w:lineRule="auto"/>
      <w:jc w:val="center"/>
      <w:rPr>
        <w:rFonts w:ascii="Times New Roman" w:eastAsia="Times" w:hAnsi="Times New Roman"/>
        <w:b/>
        <w:i/>
        <w:sz w:val="10"/>
        <w:szCs w:val="10"/>
      </w:rPr>
    </w:pPr>
  </w:p>
  <w:p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1183"/>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504E"/>
    <w:rsid w:val="006F7C31"/>
    <w:rsid w:val="00700C43"/>
    <w:rsid w:val="0070745D"/>
    <w:rsid w:val="0071123C"/>
    <w:rsid w:val="007120D0"/>
    <w:rsid w:val="0071303E"/>
    <w:rsid w:val="0071567A"/>
    <w:rsid w:val="0072581C"/>
    <w:rsid w:val="007278FB"/>
    <w:rsid w:val="00734760"/>
    <w:rsid w:val="00752055"/>
    <w:rsid w:val="007607E9"/>
    <w:rsid w:val="007618D1"/>
    <w:rsid w:val="007639A7"/>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7F79"/>
    <w:rsid w:val="009521D1"/>
    <w:rsid w:val="009548B8"/>
    <w:rsid w:val="009633C1"/>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3783A"/>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6284-02A8-4D3E-BF76-A5872E5D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6448</Words>
  <Characters>36760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9</cp:revision>
  <cp:lastPrinted>2016-07-12T14:48:00Z</cp:lastPrinted>
  <dcterms:created xsi:type="dcterms:W3CDTF">2021-02-08T11:48:00Z</dcterms:created>
  <dcterms:modified xsi:type="dcterms:W3CDTF">2022-09-08T15:12:00Z</dcterms:modified>
</cp:coreProperties>
</file>