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1405" w14:textId="77777777" w:rsidR="007A3F65" w:rsidRDefault="007A3F65" w:rsidP="00346B9A">
      <w:pPr>
        <w:widowControl w:val="0"/>
        <w:jc w:val="center"/>
        <w:rPr>
          <w:rFonts w:ascii="Verdana" w:hAnsi="Verdana"/>
          <w:b/>
          <w:noProof/>
          <w:color w:val="808080"/>
          <w:spacing w:val="74"/>
          <w:sz w:val="24"/>
          <w:szCs w:val="24"/>
        </w:rPr>
      </w:pPr>
    </w:p>
    <w:p w14:paraId="40D8FB7A" w14:textId="77777777" w:rsidR="007A3F65" w:rsidRDefault="007A3F65" w:rsidP="00346B9A">
      <w:pPr>
        <w:widowControl w:val="0"/>
        <w:jc w:val="center"/>
        <w:rPr>
          <w:rFonts w:ascii="Verdana" w:hAnsi="Verdana"/>
          <w:b/>
          <w:noProof/>
          <w:color w:val="808080"/>
          <w:spacing w:val="74"/>
          <w:sz w:val="24"/>
          <w:szCs w:val="24"/>
        </w:rPr>
      </w:pPr>
    </w:p>
    <w:p w14:paraId="5F34543B" w14:textId="77777777" w:rsidR="007A3F65" w:rsidRDefault="007A3F65" w:rsidP="00346B9A">
      <w:pPr>
        <w:widowControl w:val="0"/>
        <w:jc w:val="center"/>
        <w:rPr>
          <w:rFonts w:ascii="Verdana" w:hAnsi="Verdana"/>
          <w:b/>
          <w:noProof/>
          <w:color w:val="808080"/>
          <w:spacing w:val="74"/>
          <w:sz w:val="24"/>
          <w:szCs w:val="24"/>
        </w:rPr>
      </w:pPr>
    </w:p>
    <w:p w14:paraId="75903E43" w14:textId="77777777" w:rsidR="00346B9A" w:rsidRPr="006A176D" w:rsidRDefault="006A176D" w:rsidP="00346B9A">
      <w:pPr>
        <w:widowControl w:val="0"/>
        <w:jc w:val="center"/>
        <w:rPr>
          <w:rFonts w:ascii="Verdana" w:hAnsi="Verdana"/>
          <w:b/>
          <w:noProof/>
          <w:color w:val="808080"/>
          <w:spacing w:val="74"/>
          <w:sz w:val="24"/>
          <w:szCs w:val="24"/>
        </w:rPr>
      </w:pPr>
      <w:r w:rsidRPr="006A176D">
        <w:rPr>
          <w:rFonts w:ascii="Verdana" w:hAnsi="Verdana"/>
          <w:b/>
          <w:noProof/>
          <w:color w:val="808080"/>
          <w:spacing w:val="74"/>
          <w:sz w:val="24"/>
          <w:szCs w:val="24"/>
        </w:rPr>
        <w:t>D</w:t>
      </w:r>
      <w:r w:rsidR="00B63A20">
        <w:rPr>
          <w:rFonts w:ascii="Verdana" w:hAnsi="Verdana"/>
          <w:b/>
          <w:noProof/>
          <w:color w:val="808080"/>
          <w:spacing w:val="74"/>
          <w:sz w:val="24"/>
          <w:szCs w:val="24"/>
        </w:rPr>
        <w:t>OCUMENTO DI GARA UNICO EUROPEO (</w:t>
      </w:r>
      <w:r w:rsidRPr="006A176D">
        <w:rPr>
          <w:rFonts w:ascii="Verdana" w:hAnsi="Verdana"/>
          <w:b/>
          <w:noProof/>
          <w:color w:val="808080"/>
          <w:spacing w:val="74"/>
          <w:sz w:val="24"/>
          <w:szCs w:val="24"/>
        </w:rPr>
        <w:t>DGUE)</w:t>
      </w:r>
    </w:p>
    <w:p w14:paraId="39B18095" w14:textId="77777777" w:rsidR="00D70B4E" w:rsidRPr="00B63A20" w:rsidRDefault="00F6058C" w:rsidP="00DF12EC">
      <w:pPr>
        <w:widowControl w:val="0"/>
        <w:jc w:val="center"/>
        <w:rPr>
          <w:rFonts w:ascii="Verdana" w:hAnsi="Verdana"/>
          <w:sz w:val="18"/>
          <w:szCs w:val="18"/>
        </w:rPr>
      </w:pPr>
      <w:r>
        <w:rPr>
          <w:noProof/>
        </w:rPr>
        <mc:AlternateContent>
          <mc:Choice Requires="wps">
            <w:drawing>
              <wp:anchor distT="4294967295" distB="4294967295" distL="114300" distR="114300" simplePos="0" relativeHeight="251661312" behindDoc="0" locked="0" layoutInCell="1" allowOverlap="1" wp14:anchorId="35AAF59C" wp14:editId="7A9D239B">
                <wp:simplePos x="0" y="0"/>
                <wp:positionH relativeFrom="column">
                  <wp:posOffset>-5080</wp:posOffset>
                </wp:positionH>
                <wp:positionV relativeFrom="paragraph">
                  <wp:posOffset>12064</wp:posOffset>
                </wp:positionV>
                <wp:extent cx="6086475" cy="0"/>
                <wp:effectExtent l="0" t="0" r="9525" b="19050"/>
                <wp:wrapNone/>
                <wp:docPr id="5"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CF6C5" id="Connettore 1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5pt" to="47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"/>
            </w:pict>
          </mc:Fallback>
        </mc:AlternateContent>
      </w:r>
    </w:p>
    <w:p w14:paraId="699EB1DD" w14:textId="77777777" w:rsidR="00346B9A" w:rsidRPr="00B63A20" w:rsidRDefault="00346B9A" w:rsidP="00B63A20">
      <w:pPr>
        <w:spacing w:after="0" w:line="240" w:lineRule="auto"/>
        <w:jc w:val="center"/>
        <w:rPr>
          <w:rFonts w:ascii="Verdana" w:hAnsi="Verdana"/>
          <w:i/>
          <w:color w:val="808080"/>
          <w:sz w:val="18"/>
          <w:szCs w:val="18"/>
        </w:rPr>
      </w:pPr>
    </w:p>
    <w:p w14:paraId="081A4E0B" w14:textId="77777777" w:rsidR="00DC0B1A" w:rsidRPr="00566376" w:rsidRDefault="00556778" w:rsidP="00566376">
      <w:pPr>
        <w:jc w:val="both"/>
        <w:rPr>
          <w:rFonts w:ascii="Verdana" w:hAnsi="Verdana"/>
          <w:b/>
          <w:spacing w:val="-2"/>
          <w:sz w:val="18"/>
          <w:szCs w:val="18"/>
        </w:rPr>
      </w:pPr>
      <w:r w:rsidRPr="00566376">
        <w:rPr>
          <w:rFonts w:ascii="Verdana" w:hAnsi="Verdana"/>
          <w:b/>
          <w:spacing w:val="-2"/>
          <w:sz w:val="18"/>
          <w:szCs w:val="18"/>
        </w:rPr>
        <w:t>Parte I: Informazioni sulla procedura di appalto e sull'amministrazione aggiudicatrice o ente aggiudicatore</w:t>
      </w:r>
    </w:p>
    <w:p w14:paraId="7430BEE7" w14:textId="77777777" w:rsidR="009211AB" w:rsidRPr="00566376" w:rsidRDefault="00DC0B1A" w:rsidP="00794999">
      <w:pPr>
        <w:ind w:left="-142" w:right="-143"/>
        <w:jc w:val="center"/>
        <w:rPr>
          <w:rFonts w:ascii="Verdana" w:hAnsi="Verdana"/>
          <w:sz w:val="18"/>
          <w:szCs w:val="18"/>
        </w:rPr>
      </w:pPr>
      <w:r w:rsidRPr="00566376">
        <w:rPr>
          <w:rFonts w:ascii="Verdana" w:hAnsi="Verdana"/>
          <w:sz w:val="18"/>
          <w:szCs w:val="18"/>
        </w:rPr>
        <w:t>INFORMAZIONI SULLA PROCEDURA D</w:t>
      </w:r>
      <w:r w:rsidR="00141D81" w:rsidRPr="00566376">
        <w:rPr>
          <w:rFonts w:ascii="Verdana" w:hAnsi="Verdana"/>
          <w:sz w:val="18"/>
          <w:szCs w:val="18"/>
        </w:rPr>
        <w:t>’</w:t>
      </w:r>
      <w:r w:rsidRPr="00566376">
        <w:rPr>
          <w:rFonts w:ascii="Verdana" w:hAnsi="Verdana"/>
          <w:sz w:val="18"/>
          <w:szCs w:val="18"/>
        </w:rPr>
        <w:t>APPALTO</w:t>
      </w:r>
    </w:p>
    <w:tbl>
      <w:tblPr>
        <w:tblW w:w="104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6027"/>
      </w:tblGrid>
      <w:tr w:rsidR="009211AB" w:rsidRPr="00B23DC3" w14:paraId="185ABABC" w14:textId="77777777" w:rsidTr="004C2677">
        <w:trPr>
          <w:trHeight w:val="476"/>
        </w:trPr>
        <w:tc>
          <w:tcPr>
            <w:tcW w:w="4441" w:type="dxa"/>
            <w:shd w:val="clear" w:color="auto" w:fill="auto"/>
          </w:tcPr>
          <w:p w14:paraId="0D18ABFE" w14:textId="77777777" w:rsidR="009211AB" w:rsidRPr="00B23DC3" w:rsidRDefault="009211AB" w:rsidP="00B23DC3">
            <w:pPr>
              <w:spacing w:after="0" w:line="240" w:lineRule="auto"/>
              <w:ind w:right="-143"/>
              <w:jc w:val="center"/>
              <w:rPr>
                <w:rFonts w:ascii="Verdana" w:hAnsi="Verdana"/>
                <w:sz w:val="18"/>
                <w:szCs w:val="18"/>
              </w:rPr>
            </w:pPr>
            <w:r w:rsidRPr="00B23DC3">
              <w:rPr>
                <w:rFonts w:ascii="Verdana" w:hAnsi="Verdana"/>
                <w:b/>
                <w:bCs/>
                <w:sz w:val="18"/>
                <w:szCs w:val="18"/>
              </w:rPr>
              <w:t>Identità del committente</w:t>
            </w:r>
          </w:p>
        </w:tc>
        <w:tc>
          <w:tcPr>
            <w:tcW w:w="6027" w:type="dxa"/>
            <w:shd w:val="clear" w:color="auto" w:fill="auto"/>
          </w:tcPr>
          <w:p w14:paraId="068ADD5C" w14:textId="77777777" w:rsidR="009211AB" w:rsidRPr="00B23DC3" w:rsidRDefault="00B61DEF" w:rsidP="00B23DC3">
            <w:pPr>
              <w:spacing w:after="0" w:line="240" w:lineRule="auto"/>
              <w:ind w:right="-143"/>
              <w:jc w:val="center"/>
              <w:rPr>
                <w:rFonts w:ascii="Verdana" w:hAnsi="Verdana"/>
                <w:b/>
                <w:bCs/>
                <w:sz w:val="18"/>
                <w:szCs w:val="18"/>
              </w:rPr>
            </w:pPr>
            <w:r w:rsidRPr="00B23DC3">
              <w:rPr>
                <w:rFonts w:ascii="Verdana" w:hAnsi="Verdana"/>
                <w:b/>
                <w:bCs/>
                <w:sz w:val="18"/>
                <w:szCs w:val="18"/>
              </w:rPr>
              <w:t>Risposta:</w:t>
            </w:r>
          </w:p>
        </w:tc>
      </w:tr>
      <w:tr w:rsidR="009211AB" w:rsidRPr="00B23DC3" w14:paraId="33B61AE2" w14:textId="77777777" w:rsidTr="004C2677">
        <w:trPr>
          <w:trHeight w:val="496"/>
        </w:trPr>
        <w:tc>
          <w:tcPr>
            <w:tcW w:w="4441" w:type="dxa"/>
            <w:shd w:val="clear" w:color="auto" w:fill="auto"/>
          </w:tcPr>
          <w:p w14:paraId="6BBA8D7E" w14:textId="77777777"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Nome:</w:t>
            </w:r>
            <w:r w:rsidR="00451400" w:rsidRPr="00A71800">
              <w:rPr>
                <w:rFonts w:ascii="Verdana" w:hAnsi="Verdana"/>
                <w:sz w:val="18"/>
                <w:szCs w:val="18"/>
              </w:rPr>
              <w:t xml:space="preserve"> </w:t>
            </w:r>
          </w:p>
        </w:tc>
        <w:tc>
          <w:tcPr>
            <w:tcW w:w="6027" w:type="dxa"/>
            <w:shd w:val="clear" w:color="auto" w:fill="auto"/>
          </w:tcPr>
          <w:p w14:paraId="6ED31AC0" w14:textId="77777777" w:rsidR="009211AB" w:rsidRPr="00A71800" w:rsidRDefault="00C46A8D" w:rsidP="00B23DC3">
            <w:pPr>
              <w:spacing w:after="0" w:line="240" w:lineRule="auto"/>
              <w:ind w:right="-143"/>
              <w:jc w:val="both"/>
              <w:rPr>
                <w:rFonts w:ascii="Verdana" w:hAnsi="Verdana"/>
                <w:sz w:val="18"/>
                <w:szCs w:val="18"/>
              </w:rPr>
            </w:pPr>
            <w:r w:rsidRPr="00A71800">
              <w:rPr>
                <w:rFonts w:ascii="Verdana" w:hAnsi="Verdana"/>
                <w:sz w:val="18"/>
                <w:szCs w:val="18"/>
              </w:rPr>
              <w:t xml:space="preserve">CONSERVATORIO DI MUSICA </w:t>
            </w:r>
            <w:r w:rsidR="0081691B" w:rsidRPr="00A71800">
              <w:rPr>
                <w:rFonts w:ascii="Verdana" w:hAnsi="Verdana"/>
                <w:sz w:val="18"/>
                <w:szCs w:val="18"/>
              </w:rPr>
              <w:t>“</w:t>
            </w:r>
            <w:r w:rsidRPr="00A71800">
              <w:rPr>
                <w:rFonts w:ascii="Verdana" w:hAnsi="Verdana"/>
                <w:sz w:val="18"/>
                <w:szCs w:val="18"/>
              </w:rPr>
              <w:t>LUCA MARENZIO</w:t>
            </w:r>
            <w:r w:rsidR="0081691B" w:rsidRPr="00A71800">
              <w:rPr>
                <w:rFonts w:ascii="Verdana" w:hAnsi="Verdana"/>
                <w:sz w:val="18"/>
                <w:szCs w:val="18"/>
              </w:rPr>
              <w:t>”</w:t>
            </w:r>
            <w:r w:rsidRPr="00A71800">
              <w:rPr>
                <w:rFonts w:ascii="Verdana" w:hAnsi="Verdana"/>
                <w:sz w:val="18"/>
                <w:szCs w:val="18"/>
              </w:rPr>
              <w:t xml:space="preserve"> DI BRESCIA</w:t>
            </w:r>
          </w:p>
        </w:tc>
      </w:tr>
      <w:tr w:rsidR="009211AB" w:rsidRPr="00B23DC3" w14:paraId="312BCEBC" w14:textId="77777777" w:rsidTr="004C2677">
        <w:trPr>
          <w:trHeight w:val="456"/>
        </w:trPr>
        <w:tc>
          <w:tcPr>
            <w:tcW w:w="4441" w:type="dxa"/>
            <w:shd w:val="clear" w:color="auto" w:fill="auto"/>
          </w:tcPr>
          <w:p w14:paraId="6C320F90" w14:textId="77777777" w:rsidR="009211AB" w:rsidRPr="00A71800" w:rsidRDefault="009211AB" w:rsidP="00B23DC3">
            <w:pPr>
              <w:spacing w:after="0" w:line="240" w:lineRule="auto"/>
              <w:ind w:right="-143"/>
              <w:jc w:val="center"/>
              <w:rPr>
                <w:rFonts w:ascii="Verdana" w:hAnsi="Verdana"/>
                <w:b/>
                <w:bCs/>
                <w:sz w:val="18"/>
                <w:szCs w:val="18"/>
              </w:rPr>
            </w:pPr>
            <w:r w:rsidRPr="00A71800">
              <w:rPr>
                <w:rFonts w:ascii="Verdana" w:hAnsi="Verdana"/>
                <w:b/>
                <w:bCs/>
                <w:sz w:val="18"/>
                <w:szCs w:val="18"/>
              </w:rPr>
              <w:t>Di quale appalto si tratta?</w:t>
            </w:r>
          </w:p>
        </w:tc>
        <w:tc>
          <w:tcPr>
            <w:tcW w:w="6027" w:type="dxa"/>
            <w:shd w:val="clear" w:color="auto" w:fill="auto"/>
          </w:tcPr>
          <w:p w14:paraId="578C01BF" w14:textId="77777777" w:rsidR="009211AB" w:rsidRPr="00A71800" w:rsidRDefault="00B61DEF" w:rsidP="00B23DC3">
            <w:pPr>
              <w:spacing w:after="0" w:line="240" w:lineRule="auto"/>
              <w:ind w:right="-143"/>
              <w:jc w:val="center"/>
              <w:rPr>
                <w:rFonts w:ascii="Verdana" w:hAnsi="Verdana"/>
                <w:sz w:val="18"/>
                <w:szCs w:val="18"/>
              </w:rPr>
            </w:pPr>
            <w:r w:rsidRPr="00A71800">
              <w:rPr>
                <w:rFonts w:ascii="Verdana" w:hAnsi="Verdana"/>
                <w:b/>
                <w:bCs/>
                <w:sz w:val="18"/>
                <w:szCs w:val="18"/>
              </w:rPr>
              <w:t>Risposta:</w:t>
            </w:r>
          </w:p>
        </w:tc>
      </w:tr>
      <w:tr w:rsidR="009211AB" w:rsidRPr="00B23DC3" w14:paraId="0B646689" w14:textId="77777777" w:rsidTr="004C2677">
        <w:trPr>
          <w:trHeight w:val="830"/>
        </w:trPr>
        <w:tc>
          <w:tcPr>
            <w:tcW w:w="4441" w:type="dxa"/>
            <w:shd w:val="clear" w:color="auto" w:fill="auto"/>
          </w:tcPr>
          <w:p w14:paraId="78A6CDAC" w14:textId="77777777"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Titolo o breve descrizione dell’appalto</w:t>
            </w:r>
            <w:r w:rsidR="008741F7" w:rsidRPr="00A71800">
              <w:rPr>
                <w:rFonts w:ascii="Verdana" w:hAnsi="Verdana"/>
                <w:sz w:val="18"/>
                <w:szCs w:val="18"/>
              </w:rPr>
              <w:t>:</w:t>
            </w:r>
          </w:p>
        </w:tc>
        <w:tc>
          <w:tcPr>
            <w:tcW w:w="6027" w:type="dxa"/>
            <w:shd w:val="clear" w:color="auto" w:fill="auto"/>
          </w:tcPr>
          <w:p w14:paraId="76A8893B" w14:textId="77777777" w:rsidR="004C2677" w:rsidRDefault="00920085" w:rsidP="001740F2">
            <w:pPr>
              <w:spacing w:after="0" w:line="240" w:lineRule="auto"/>
              <w:ind w:right="-143"/>
              <w:jc w:val="both"/>
              <w:rPr>
                <w:rFonts w:ascii="Verdana" w:hAnsi="Verdana"/>
                <w:sz w:val="18"/>
                <w:szCs w:val="18"/>
              </w:rPr>
            </w:pPr>
            <w:r w:rsidRPr="00920085">
              <w:rPr>
                <w:rFonts w:ascii="Verdana" w:hAnsi="Verdana"/>
                <w:sz w:val="18"/>
                <w:szCs w:val="18"/>
              </w:rPr>
              <w:t xml:space="preserve">INDAGINE DI MERCATO PER LA FORNITURA DI PRODOTTI </w:t>
            </w:r>
          </w:p>
          <w:p w14:paraId="322D3559" w14:textId="4F3D1DAE" w:rsidR="00C955C6" w:rsidRPr="00A71800" w:rsidRDefault="00920085" w:rsidP="001740F2">
            <w:pPr>
              <w:spacing w:after="0" w:line="240" w:lineRule="auto"/>
              <w:ind w:right="-143"/>
              <w:jc w:val="both"/>
              <w:rPr>
                <w:rFonts w:ascii="Verdana" w:hAnsi="Verdana"/>
                <w:sz w:val="18"/>
                <w:szCs w:val="18"/>
                <w:highlight w:val="yellow"/>
              </w:rPr>
            </w:pPr>
            <w:r w:rsidRPr="00920085">
              <w:rPr>
                <w:rFonts w:ascii="Verdana" w:hAnsi="Verdana"/>
                <w:sz w:val="18"/>
                <w:szCs w:val="18"/>
              </w:rPr>
              <w:t xml:space="preserve">DI PULIZIA PER IL CONSERVATORIO DI MUSICA L. MARENZIO -SEDI DI BRESCIA E DARFO </w:t>
            </w:r>
          </w:p>
        </w:tc>
      </w:tr>
      <w:tr w:rsidR="009211AB" w:rsidRPr="00B23DC3" w14:paraId="1BA3EE07" w14:textId="77777777" w:rsidTr="004C2677">
        <w:trPr>
          <w:trHeight w:val="771"/>
        </w:trPr>
        <w:tc>
          <w:tcPr>
            <w:tcW w:w="4441" w:type="dxa"/>
            <w:shd w:val="clear" w:color="auto" w:fill="auto"/>
          </w:tcPr>
          <w:p w14:paraId="25BE4906" w14:textId="77777777" w:rsidR="009211AB" w:rsidRPr="00A71800" w:rsidRDefault="009211AB" w:rsidP="00B23DC3">
            <w:pPr>
              <w:spacing w:after="0" w:line="240" w:lineRule="auto"/>
              <w:ind w:right="-143"/>
              <w:rPr>
                <w:rFonts w:ascii="Verdana" w:hAnsi="Verdana"/>
                <w:sz w:val="18"/>
                <w:szCs w:val="18"/>
              </w:rPr>
            </w:pPr>
            <w:r w:rsidRPr="00A71800">
              <w:rPr>
                <w:rFonts w:ascii="Verdana" w:hAnsi="Verdana"/>
                <w:sz w:val="18"/>
                <w:szCs w:val="18"/>
              </w:rPr>
              <w:t>Numero di rife</w:t>
            </w:r>
            <w:r w:rsidR="00F65BA9" w:rsidRPr="00A71800">
              <w:rPr>
                <w:rFonts w:ascii="Verdana" w:hAnsi="Verdana"/>
                <w:sz w:val="18"/>
                <w:szCs w:val="18"/>
              </w:rPr>
              <w:t xml:space="preserve">rimento attribuito al fascicolo </w:t>
            </w:r>
            <w:r w:rsidRPr="00A71800">
              <w:rPr>
                <w:rFonts w:ascii="Verdana" w:hAnsi="Verdana"/>
                <w:sz w:val="18"/>
                <w:szCs w:val="18"/>
              </w:rPr>
              <w:t>dell’ammini</w:t>
            </w:r>
            <w:r w:rsidR="00F65BA9" w:rsidRPr="00A71800">
              <w:rPr>
                <w:rFonts w:ascii="Verdana" w:hAnsi="Verdana"/>
                <w:sz w:val="18"/>
                <w:szCs w:val="18"/>
              </w:rPr>
              <w:t xml:space="preserve">strazione aggiudicatrice o ente </w:t>
            </w:r>
            <w:r w:rsidRPr="00A71800">
              <w:rPr>
                <w:rFonts w:ascii="Verdana" w:hAnsi="Verdana"/>
                <w:sz w:val="18"/>
                <w:szCs w:val="18"/>
              </w:rPr>
              <w:t>aggiudicatore (ove esistente)</w:t>
            </w:r>
            <w:r w:rsidR="008741F7" w:rsidRPr="00A71800">
              <w:rPr>
                <w:rFonts w:ascii="Verdana" w:hAnsi="Verdana"/>
                <w:sz w:val="18"/>
                <w:szCs w:val="18"/>
              </w:rPr>
              <w:t>:</w:t>
            </w:r>
          </w:p>
        </w:tc>
        <w:tc>
          <w:tcPr>
            <w:tcW w:w="6027" w:type="dxa"/>
            <w:shd w:val="clear" w:color="auto" w:fill="auto"/>
          </w:tcPr>
          <w:p w14:paraId="100427F3" w14:textId="77777777" w:rsidR="00C44B5E" w:rsidRPr="00C44B5E" w:rsidRDefault="00C44B5E" w:rsidP="00C44B5E">
            <w:pPr>
              <w:spacing w:after="0" w:line="240" w:lineRule="auto"/>
              <w:ind w:right="-143"/>
              <w:rPr>
                <w:rFonts w:ascii="Verdana" w:hAnsi="Verdana"/>
                <w:sz w:val="16"/>
                <w:szCs w:val="16"/>
              </w:rPr>
            </w:pPr>
          </w:p>
          <w:p w14:paraId="0525F13A" w14:textId="77777777" w:rsidR="009211AB" w:rsidRPr="00A71800" w:rsidRDefault="009211AB" w:rsidP="00920085">
            <w:pPr>
              <w:spacing w:after="0" w:line="240" w:lineRule="auto"/>
              <w:ind w:right="-143"/>
              <w:rPr>
                <w:rFonts w:ascii="Verdana" w:hAnsi="Verdana"/>
                <w:sz w:val="16"/>
                <w:szCs w:val="16"/>
              </w:rPr>
            </w:pPr>
          </w:p>
        </w:tc>
      </w:tr>
    </w:tbl>
    <w:p w14:paraId="7AEF3F9B" w14:textId="77777777" w:rsidR="00DC0B1A" w:rsidRPr="00566376" w:rsidRDefault="00DC0B1A" w:rsidP="00DC0B1A">
      <w:pPr>
        <w:ind w:left="-142" w:right="-143"/>
        <w:jc w:val="center"/>
        <w:rPr>
          <w:rFonts w:ascii="Verdana" w:hAnsi="Verdana"/>
          <w:sz w:val="18"/>
          <w:szCs w:val="18"/>
        </w:rPr>
      </w:pPr>
    </w:p>
    <w:p w14:paraId="47681EEF" w14:textId="77777777" w:rsidR="00CA53F9" w:rsidRPr="00566376" w:rsidRDefault="00CA53F9">
      <w:pPr>
        <w:rPr>
          <w:rFonts w:ascii="Verdana" w:hAnsi="Verdana"/>
          <w:b/>
          <w:bCs/>
          <w:sz w:val="18"/>
          <w:szCs w:val="18"/>
        </w:rPr>
      </w:pPr>
    </w:p>
    <w:p w14:paraId="007799F5" w14:textId="77777777" w:rsidR="0009734C" w:rsidRPr="00566376" w:rsidRDefault="0009734C">
      <w:pPr>
        <w:rPr>
          <w:rFonts w:ascii="Verdana" w:hAnsi="Verdana"/>
          <w:b/>
          <w:bCs/>
          <w:sz w:val="18"/>
          <w:szCs w:val="18"/>
        </w:rPr>
      </w:pPr>
      <w:r w:rsidRPr="00566376">
        <w:rPr>
          <w:rFonts w:ascii="Verdana" w:hAnsi="Verdana"/>
          <w:b/>
          <w:bCs/>
          <w:sz w:val="18"/>
          <w:szCs w:val="18"/>
        </w:rPr>
        <w:br w:type="page"/>
      </w:r>
    </w:p>
    <w:p w14:paraId="075A0B66" w14:textId="77777777" w:rsidR="00E872D1" w:rsidRPr="00566376" w:rsidRDefault="00141D81" w:rsidP="00232E87">
      <w:pPr>
        <w:tabs>
          <w:tab w:val="left" w:pos="2680"/>
        </w:tabs>
        <w:spacing w:after="0"/>
        <w:jc w:val="center"/>
        <w:rPr>
          <w:rFonts w:ascii="Verdana" w:hAnsi="Verdana"/>
          <w:b/>
          <w:bCs/>
          <w:sz w:val="18"/>
          <w:szCs w:val="18"/>
        </w:rPr>
      </w:pPr>
      <w:r w:rsidRPr="00566376">
        <w:rPr>
          <w:rFonts w:ascii="Verdana" w:hAnsi="Verdana"/>
          <w:b/>
          <w:bCs/>
          <w:sz w:val="18"/>
          <w:szCs w:val="18"/>
        </w:rPr>
        <w:lastRenderedPageBreak/>
        <w:t>Parte II: Informazioni sull'operatore economico</w:t>
      </w:r>
    </w:p>
    <w:p w14:paraId="2473EECC" w14:textId="77777777" w:rsidR="00E872D1" w:rsidRPr="00566376" w:rsidRDefault="00E872D1" w:rsidP="00232E87">
      <w:pPr>
        <w:tabs>
          <w:tab w:val="left" w:pos="2680"/>
        </w:tabs>
        <w:spacing w:after="0"/>
        <w:jc w:val="center"/>
        <w:rPr>
          <w:rFonts w:ascii="Verdana" w:hAnsi="Verdana"/>
          <w:b/>
          <w:bCs/>
          <w:sz w:val="18"/>
          <w:szCs w:val="18"/>
        </w:rPr>
      </w:pPr>
    </w:p>
    <w:p w14:paraId="0E9CC391" w14:textId="77777777" w:rsidR="00141D81" w:rsidRDefault="00141D81" w:rsidP="00232E87">
      <w:pPr>
        <w:tabs>
          <w:tab w:val="left" w:pos="2680"/>
        </w:tabs>
        <w:spacing w:after="0"/>
        <w:jc w:val="center"/>
        <w:rPr>
          <w:rFonts w:ascii="Verdana" w:hAnsi="Verdana"/>
          <w:sz w:val="18"/>
          <w:szCs w:val="18"/>
        </w:rPr>
      </w:pPr>
      <w:r w:rsidRPr="00566376">
        <w:rPr>
          <w:rFonts w:ascii="Verdana" w:hAnsi="Verdana"/>
          <w:sz w:val="18"/>
          <w:szCs w:val="18"/>
        </w:rPr>
        <w:t>A: INFORMAZIONI SULL’OPERATORE ECONOMICO</w:t>
      </w:r>
    </w:p>
    <w:p w14:paraId="2F075D64" w14:textId="77777777" w:rsidR="00D45702" w:rsidRPr="00566376" w:rsidRDefault="00D45702" w:rsidP="00232E87">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5454"/>
      </w:tblGrid>
      <w:tr w:rsidR="00141D81" w:rsidRPr="00B23DC3" w14:paraId="2D6C66FF" w14:textId="77777777" w:rsidTr="00B23DC3">
        <w:tc>
          <w:tcPr>
            <w:tcW w:w="4400" w:type="dxa"/>
            <w:shd w:val="clear" w:color="auto" w:fill="auto"/>
          </w:tcPr>
          <w:p w14:paraId="4896A101" w14:textId="77777777"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Dati identificativi</w:t>
            </w:r>
          </w:p>
        </w:tc>
        <w:tc>
          <w:tcPr>
            <w:tcW w:w="5454" w:type="dxa"/>
            <w:shd w:val="clear" w:color="auto" w:fill="auto"/>
          </w:tcPr>
          <w:p w14:paraId="55AB7320" w14:textId="77777777" w:rsidR="00141D81" w:rsidRPr="00B23DC3" w:rsidRDefault="00A13701"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Risposta:</w:t>
            </w:r>
          </w:p>
        </w:tc>
      </w:tr>
      <w:tr w:rsidR="00141D81" w:rsidRPr="00B23DC3" w14:paraId="63FF52E9" w14:textId="77777777" w:rsidTr="00B23DC3">
        <w:tc>
          <w:tcPr>
            <w:tcW w:w="4400" w:type="dxa"/>
            <w:shd w:val="clear" w:color="auto" w:fill="auto"/>
          </w:tcPr>
          <w:p w14:paraId="32B80C58" w14:textId="77777777"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Nome</w:t>
            </w:r>
            <w:r w:rsidR="007607E9" w:rsidRPr="00B23DC3">
              <w:rPr>
                <w:rFonts w:ascii="Verdana" w:hAnsi="Verdana"/>
                <w:sz w:val="18"/>
                <w:szCs w:val="18"/>
              </w:rPr>
              <w:t xml:space="preserve"> o Ragione sociale</w:t>
            </w:r>
            <w:r w:rsidRPr="00B23DC3">
              <w:rPr>
                <w:rFonts w:ascii="Verdana" w:hAnsi="Verdana"/>
                <w:sz w:val="18"/>
                <w:szCs w:val="18"/>
              </w:rPr>
              <w:t>:</w:t>
            </w:r>
          </w:p>
        </w:tc>
        <w:tc>
          <w:tcPr>
            <w:tcW w:w="5454" w:type="dxa"/>
            <w:shd w:val="clear" w:color="auto" w:fill="auto"/>
          </w:tcPr>
          <w:p w14:paraId="59BE5F4A" w14:textId="77777777" w:rsidR="008E0BAD" w:rsidRPr="00B23DC3" w:rsidRDefault="008E0BAD" w:rsidP="00B23DC3">
            <w:pPr>
              <w:tabs>
                <w:tab w:val="left" w:pos="2680"/>
              </w:tabs>
              <w:spacing w:after="0" w:line="240" w:lineRule="auto"/>
              <w:rPr>
                <w:rFonts w:ascii="Verdana" w:hAnsi="Verdana"/>
                <w:sz w:val="18"/>
                <w:szCs w:val="18"/>
              </w:rPr>
            </w:pPr>
          </w:p>
          <w:p w14:paraId="775A731F" w14:textId="77777777" w:rsidR="008E0BAD"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p>
        </w:tc>
      </w:tr>
      <w:tr w:rsidR="00141D81" w:rsidRPr="00B23DC3" w14:paraId="5C55C680" w14:textId="77777777" w:rsidTr="00B23DC3">
        <w:tc>
          <w:tcPr>
            <w:tcW w:w="4400" w:type="dxa"/>
            <w:shd w:val="clear" w:color="auto" w:fill="auto"/>
          </w:tcPr>
          <w:p w14:paraId="551CAF27" w14:textId="77777777"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Partita IVA, se applicabile:</w:t>
            </w:r>
          </w:p>
          <w:p w14:paraId="48784455" w14:textId="77777777" w:rsidR="00A13701" w:rsidRPr="00B23DC3" w:rsidRDefault="00A13701" w:rsidP="00B23DC3">
            <w:pPr>
              <w:tabs>
                <w:tab w:val="left" w:pos="2680"/>
              </w:tabs>
              <w:spacing w:after="0" w:line="240" w:lineRule="auto"/>
              <w:rPr>
                <w:rFonts w:ascii="Verdana" w:hAnsi="Verdana"/>
                <w:sz w:val="18"/>
                <w:szCs w:val="18"/>
              </w:rPr>
            </w:pPr>
          </w:p>
          <w:p w14:paraId="48E25090" w14:textId="77777777" w:rsidR="00A13701" w:rsidRPr="00B23DC3" w:rsidRDefault="00A13701"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non è applicabile un numero di Partita IVA, indicare un altro numero di identificazione nazionale,</w:t>
            </w:r>
            <w:r w:rsidR="00446072" w:rsidRPr="00B23DC3">
              <w:rPr>
                <w:rFonts w:ascii="Verdana" w:hAnsi="Verdana"/>
                <w:sz w:val="18"/>
                <w:szCs w:val="18"/>
              </w:rPr>
              <w:t xml:space="preserve"> </w:t>
            </w:r>
            <w:r w:rsidR="008E0BAD" w:rsidRPr="00B23DC3">
              <w:rPr>
                <w:rFonts w:ascii="Verdana" w:hAnsi="Verdana"/>
                <w:sz w:val="18"/>
                <w:szCs w:val="18"/>
              </w:rPr>
              <w:t>se richiesto e applicabile</w:t>
            </w:r>
            <w:r w:rsidR="008741F7" w:rsidRPr="00B23DC3">
              <w:rPr>
                <w:rFonts w:ascii="Verdana" w:hAnsi="Verdana"/>
                <w:sz w:val="18"/>
                <w:szCs w:val="18"/>
              </w:rPr>
              <w:t>:</w:t>
            </w:r>
          </w:p>
        </w:tc>
        <w:tc>
          <w:tcPr>
            <w:tcW w:w="5454" w:type="dxa"/>
            <w:shd w:val="clear" w:color="auto" w:fill="auto"/>
          </w:tcPr>
          <w:p w14:paraId="2D397C6E" w14:textId="77777777" w:rsidR="008E0BAD" w:rsidRPr="00B23DC3" w:rsidRDefault="008E0BAD" w:rsidP="00B23DC3">
            <w:pPr>
              <w:tabs>
                <w:tab w:val="left" w:pos="2680"/>
              </w:tabs>
              <w:spacing w:after="0" w:line="240" w:lineRule="auto"/>
              <w:rPr>
                <w:rFonts w:ascii="Verdana" w:hAnsi="Verdana"/>
                <w:sz w:val="18"/>
                <w:szCs w:val="18"/>
              </w:rPr>
            </w:pPr>
          </w:p>
          <w:p w14:paraId="116752D1" w14:textId="77777777" w:rsidR="00141D8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00F36709"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14:paraId="43E0E102" w14:textId="77777777" w:rsidR="008E0BAD" w:rsidRPr="00B23DC3" w:rsidRDefault="008E0BAD" w:rsidP="00B23DC3">
            <w:pPr>
              <w:tabs>
                <w:tab w:val="left" w:pos="2680"/>
              </w:tabs>
              <w:spacing w:after="0" w:line="240" w:lineRule="auto"/>
              <w:rPr>
                <w:rFonts w:ascii="Verdana" w:hAnsi="Verdana"/>
                <w:sz w:val="18"/>
                <w:szCs w:val="18"/>
              </w:rPr>
            </w:pPr>
          </w:p>
          <w:p w14:paraId="2524F5B3" w14:textId="77777777" w:rsidR="00A13701" w:rsidRPr="00B23DC3" w:rsidRDefault="00A1370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03073" w:rsidRPr="00B23DC3">
              <w:rPr>
                <w:rFonts w:ascii="Verdana" w:hAnsi="Verdana"/>
                <w:sz w:val="18"/>
                <w:szCs w:val="18"/>
              </w:rPr>
              <w:t>……</w:t>
            </w:r>
            <w:r w:rsidR="00F65BA9" w:rsidRPr="00B23DC3">
              <w:rPr>
                <w:rFonts w:ascii="Verdana" w:hAnsi="Verdana"/>
                <w:sz w:val="18"/>
                <w:szCs w:val="18"/>
              </w:rPr>
              <w:t>………………………………………………………………………………….</w:t>
            </w:r>
            <w:r w:rsidRPr="00B23DC3">
              <w:rPr>
                <w:rFonts w:ascii="Verdana" w:hAnsi="Verdana"/>
                <w:sz w:val="18"/>
                <w:szCs w:val="18"/>
              </w:rPr>
              <w:t>]</w:t>
            </w:r>
          </w:p>
          <w:p w14:paraId="15F2A40E" w14:textId="77777777" w:rsidR="008E0BAD" w:rsidRPr="00B23DC3" w:rsidRDefault="008E0BAD" w:rsidP="00B23DC3">
            <w:pPr>
              <w:tabs>
                <w:tab w:val="left" w:pos="2680"/>
              </w:tabs>
              <w:spacing w:after="0" w:line="240" w:lineRule="auto"/>
              <w:rPr>
                <w:rFonts w:ascii="Verdana" w:hAnsi="Verdana"/>
                <w:sz w:val="18"/>
                <w:szCs w:val="18"/>
              </w:rPr>
            </w:pPr>
          </w:p>
          <w:p w14:paraId="188C6044" w14:textId="77777777" w:rsidR="00A13701" w:rsidRPr="00B23DC3" w:rsidRDefault="00A13701" w:rsidP="00B23DC3">
            <w:pPr>
              <w:tabs>
                <w:tab w:val="left" w:pos="2680"/>
              </w:tabs>
              <w:spacing w:after="0" w:line="240" w:lineRule="auto"/>
              <w:rPr>
                <w:rFonts w:ascii="Verdana" w:hAnsi="Verdana"/>
                <w:sz w:val="18"/>
                <w:szCs w:val="18"/>
              </w:rPr>
            </w:pPr>
          </w:p>
        </w:tc>
      </w:tr>
      <w:tr w:rsidR="00141D81" w:rsidRPr="00B23DC3" w14:paraId="3E820EB1" w14:textId="77777777" w:rsidTr="00B23DC3">
        <w:tc>
          <w:tcPr>
            <w:tcW w:w="4400" w:type="dxa"/>
            <w:shd w:val="clear" w:color="auto" w:fill="auto"/>
          </w:tcPr>
          <w:p w14:paraId="61AD065F" w14:textId="77777777"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5454" w:type="dxa"/>
            <w:shd w:val="clear" w:color="auto" w:fill="auto"/>
          </w:tcPr>
          <w:p w14:paraId="45DA5D9A" w14:textId="77777777" w:rsidR="006B62B5" w:rsidRPr="00B23DC3" w:rsidRDefault="006B62B5" w:rsidP="00B23DC3">
            <w:pPr>
              <w:tabs>
                <w:tab w:val="left" w:pos="2680"/>
              </w:tabs>
              <w:spacing w:after="0" w:line="240" w:lineRule="auto"/>
              <w:rPr>
                <w:rFonts w:ascii="Verdana" w:hAnsi="Verdana"/>
                <w:sz w:val="18"/>
                <w:szCs w:val="18"/>
              </w:rPr>
            </w:pPr>
          </w:p>
          <w:p w14:paraId="6545B6C8" w14:textId="77777777" w:rsidR="00141D81" w:rsidRPr="00B23DC3" w:rsidRDefault="00A614F3"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DB27BF" w:rsidRPr="00B23DC3">
              <w:rPr>
                <w:rFonts w:ascii="Verdana" w:hAnsi="Verdana"/>
                <w:sz w:val="18"/>
                <w:szCs w:val="18"/>
              </w:rPr>
              <w:t>.</w:t>
            </w:r>
            <w:r w:rsidRPr="00B23DC3">
              <w:rPr>
                <w:rFonts w:ascii="Verdana" w:hAnsi="Verdana"/>
                <w:sz w:val="18"/>
                <w:szCs w:val="18"/>
              </w:rPr>
              <w:t>………]</w:t>
            </w:r>
            <w:r w:rsidR="008E0BAD" w:rsidRPr="00B23DC3">
              <w:rPr>
                <w:rFonts w:ascii="Verdana" w:hAnsi="Verdana"/>
                <w:sz w:val="18"/>
                <w:szCs w:val="18"/>
              </w:rPr>
              <w:t xml:space="preserve">                                                                                             </w:t>
            </w:r>
            <w:r w:rsidRPr="00B23DC3">
              <w:rPr>
                <w:rFonts w:ascii="Verdana" w:hAnsi="Verdana"/>
                <w:sz w:val="18"/>
                <w:szCs w:val="18"/>
              </w:rPr>
              <w:t xml:space="preserve">  </w:t>
            </w:r>
          </w:p>
        </w:tc>
      </w:tr>
      <w:tr w:rsidR="00141D81" w:rsidRPr="00B23DC3" w14:paraId="01F86BCB" w14:textId="77777777" w:rsidTr="00B23DC3">
        <w:tc>
          <w:tcPr>
            <w:tcW w:w="4400" w:type="dxa"/>
            <w:shd w:val="clear" w:color="auto" w:fill="auto"/>
          </w:tcPr>
          <w:p w14:paraId="1E7A75B1"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Persone di contatto (</w:t>
            </w:r>
            <w:r w:rsidR="0009734C" w:rsidRPr="00B23DC3">
              <w:rPr>
                <w:rStyle w:val="Rimandonotaapidipagina"/>
                <w:rFonts w:ascii="Verdana" w:hAnsi="Verdana"/>
                <w:sz w:val="18"/>
                <w:szCs w:val="18"/>
              </w:rPr>
              <w:footnoteReference w:id="1"/>
            </w:r>
            <w:r w:rsidRPr="00B23DC3">
              <w:rPr>
                <w:rFonts w:ascii="Verdana" w:hAnsi="Verdana"/>
                <w:sz w:val="18"/>
                <w:szCs w:val="18"/>
              </w:rPr>
              <w:t>):</w:t>
            </w:r>
          </w:p>
          <w:p w14:paraId="5B01D586" w14:textId="77777777" w:rsidR="006B62B5" w:rsidRPr="00B23DC3" w:rsidRDefault="006B62B5" w:rsidP="00B23DC3">
            <w:pPr>
              <w:tabs>
                <w:tab w:val="left" w:pos="2680"/>
              </w:tabs>
              <w:spacing w:after="0" w:line="240" w:lineRule="auto"/>
              <w:rPr>
                <w:rFonts w:ascii="Verdana" w:hAnsi="Verdana"/>
                <w:sz w:val="18"/>
                <w:szCs w:val="18"/>
              </w:rPr>
            </w:pPr>
          </w:p>
          <w:p w14:paraId="706967CB"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p w14:paraId="16BFC917" w14:textId="77777777" w:rsidR="006B62B5" w:rsidRPr="00B23DC3" w:rsidRDefault="006B62B5" w:rsidP="00B23DC3">
            <w:pPr>
              <w:tabs>
                <w:tab w:val="left" w:pos="2680"/>
              </w:tabs>
              <w:spacing w:after="0" w:line="240" w:lineRule="auto"/>
              <w:rPr>
                <w:rFonts w:ascii="Verdana" w:hAnsi="Verdana"/>
                <w:sz w:val="18"/>
                <w:szCs w:val="18"/>
              </w:rPr>
            </w:pPr>
          </w:p>
          <w:p w14:paraId="56923206"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E-mail:</w:t>
            </w:r>
          </w:p>
          <w:p w14:paraId="4195F2A3"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(indirizzo </w:t>
            </w:r>
            <w:proofErr w:type="spellStart"/>
            <w:r w:rsidRPr="00B23DC3">
              <w:rPr>
                <w:rFonts w:ascii="Verdana" w:hAnsi="Verdana"/>
                <w:sz w:val="18"/>
                <w:szCs w:val="18"/>
              </w:rPr>
              <w:t>internet</w:t>
            </w:r>
            <w:proofErr w:type="spellEnd"/>
            <w:r w:rsidRPr="00B23DC3">
              <w:rPr>
                <w:rFonts w:ascii="Verdana" w:hAnsi="Verdana"/>
                <w:sz w:val="18"/>
                <w:szCs w:val="18"/>
              </w:rPr>
              <w:t xml:space="preserve"> o sito web) (</w:t>
            </w:r>
            <w:r w:rsidRPr="00B23DC3">
              <w:rPr>
                <w:rFonts w:ascii="Verdana" w:hAnsi="Verdana"/>
                <w:i/>
                <w:iCs/>
                <w:sz w:val="18"/>
                <w:szCs w:val="18"/>
              </w:rPr>
              <w:t>ove esistente</w:t>
            </w:r>
            <w:r w:rsidRPr="00B23DC3">
              <w:rPr>
                <w:rFonts w:ascii="Verdana" w:hAnsi="Verdana"/>
                <w:sz w:val="18"/>
                <w:szCs w:val="18"/>
              </w:rPr>
              <w:t>):</w:t>
            </w:r>
          </w:p>
          <w:p w14:paraId="308A249E" w14:textId="77777777" w:rsidR="00141D81"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c>
          <w:tcPr>
            <w:tcW w:w="5454" w:type="dxa"/>
            <w:shd w:val="clear" w:color="auto" w:fill="auto"/>
          </w:tcPr>
          <w:p w14:paraId="3EAB8D3A"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8E0BAD" w:rsidRPr="00B23DC3">
              <w:rPr>
                <w:rFonts w:ascii="Verdana" w:hAnsi="Verdana"/>
                <w:sz w:val="18"/>
                <w:szCs w:val="18"/>
              </w:rPr>
              <w:t>………………</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14:paraId="5655BD04" w14:textId="77777777" w:rsidR="00141D81" w:rsidRPr="00B23DC3" w:rsidRDefault="00141D81" w:rsidP="00B23DC3">
            <w:pPr>
              <w:tabs>
                <w:tab w:val="left" w:pos="2680"/>
              </w:tabs>
              <w:spacing w:after="0" w:line="240" w:lineRule="auto"/>
              <w:rPr>
                <w:rFonts w:ascii="Verdana" w:hAnsi="Verdana"/>
                <w:sz w:val="18"/>
                <w:szCs w:val="18"/>
              </w:rPr>
            </w:pPr>
          </w:p>
          <w:p w14:paraId="32411F37"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p w14:paraId="075755E1" w14:textId="77777777" w:rsidR="006B62B5" w:rsidRPr="00B23DC3" w:rsidRDefault="006B62B5" w:rsidP="00B23DC3">
            <w:pPr>
              <w:tabs>
                <w:tab w:val="left" w:pos="2680"/>
              </w:tabs>
              <w:spacing w:after="0" w:line="240" w:lineRule="auto"/>
              <w:rPr>
                <w:rFonts w:ascii="Verdana" w:hAnsi="Verdana"/>
                <w:sz w:val="18"/>
                <w:szCs w:val="18"/>
              </w:rPr>
            </w:pPr>
          </w:p>
          <w:p w14:paraId="3C86447F"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 ]</w:t>
            </w:r>
          </w:p>
          <w:p w14:paraId="05FE98FA" w14:textId="77777777" w:rsidR="00E03073" w:rsidRPr="00B23DC3" w:rsidRDefault="00E03073" w:rsidP="00B23DC3">
            <w:pPr>
              <w:tabs>
                <w:tab w:val="left" w:pos="2680"/>
              </w:tabs>
              <w:spacing w:after="0" w:line="240" w:lineRule="auto"/>
              <w:rPr>
                <w:rFonts w:ascii="Verdana" w:hAnsi="Verdana"/>
                <w:sz w:val="18"/>
                <w:szCs w:val="18"/>
              </w:rPr>
            </w:pPr>
          </w:p>
          <w:p w14:paraId="133F6452" w14:textId="77777777" w:rsidR="006B62B5" w:rsidRPr="00B23DC3" w:rsidRDefault="006B62B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DB27BF"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w:t>
            </w:r>
          </w:p>
        </w:tc>
      </w:tr>
      <w:tr w:rsidR="00141D81" w:rsidRPr="00B23DC3" w14:paraId="1A16F0B7" w14:textId="77777777" w:rsidTr="00B23DC3">
        <w:tc>
          <w:tcPr>
            <w:tcW w:w="4400" w:type="dxa"/>
            <w:shd w:val="clear" w:color="auto" w:fill="auto"/>
          </w:tcPr>
          <w:p w14:paraId="324C0198" w14:textId="77777777" w:rsidR="00141D81" w:rsidRPr="00B23DC3" w:rsidRDefault="005F1659"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Informazioni generali</w:t>
            </w:r>
          </w:p>
        </w:tc>
        <w:tc>
          <w:tcPr>
            <w:tcW w:w="5454" w:type="dxa"/>
            <w:shd w:val="clear" w:color="auto" w:fill="auto"/>
          </w:tcPr>
          <w:p w14:paraId="28E5FC90" w14:textId="77777777" w:rsidR="00141D81" w:rsidRPr="00B23DC3" w:rsidRDefault="005F165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141D81" w:rsidRPr="00B23DC3" w14:paraId="2EA41CE4" w14:textId="77777777" w:rsidTr="00B23DC3">
        <w:tc>
          <w:tcPr>
            <w:tcW w:w="4400" w:type="dxa"/>
            <w:shd w:val="clear" w:color="auto" w:fill="auto"/>
          </w:tcPr>
          <w:p w14:paraId="7D1D4C22" w14:textId="77777777" w:rsidR="00141D81" w:rsidRPr="00B23DC3" w:rsidRDefault="00CF480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è una microimpresa, oppure una impresa piccola o media (</w:t>
            </w:r>
            <w:r w:rsidR="0009734C" w:rsidRPr="00B23DC3">
              <w:rPr>
                <w:rStyle w:val="Rimandonotaapidipagina"/>
                <w:rFonts w:ascii="Verdana" w:hAnsi="Verdana"/>
                <w:sz w:val="20"/>
                <w:szCs w:val="18"/>
              </w:rPr>
              <w:footnoteReference w:id="2"/>
            </w:r>
            <w:r w:rsidRPr="00B23DC3">
              <w:rPr>
                <w:rFonts w:ascii="Verdana" w:hAnsi="Verdana"/>
                <w:sz w:val="18"/>
                <w:szCs w:val="18"/>
              </w:rPr>
              <w:t>)?</w:t>
            </w:r>
          </w:p>
        </w:tc>
        <w:tc>
          <w:tcPr>
            <w:tcW w:w="5454" w:type="dxa"/>
            <w:shd w:val="clear" w:color="auto" w:fill="auto"/>
          </w:tcPr>
          <w:p w14:paraId="67FEA245" w14:textId="77777777" w:rsidR="00141D81" w:rsidRPr="00B23DC3" w:rsidRDefault="00CF480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r w:rsidR="00141D81" w:rsidRPr="00B23DC3" w14:paraId="765E4327" w14:textId="77777777" w:rsidTr="00B23DC3">
        <w:tc>
          <w:tcPr>
            <w:tcW w:w="4400" w:type="dxa"/>
            <w:shd w:val="clear" w:color="auto" w:fill="auto"/>
          </w:tcPr>
          <w:p w14:paraId="68F518EA" w14:textId="77777777" w:rsidR="00141D81"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Solo se l’appalto è riservato</w:t>
            </w:r>
            <w:r w:rsidRPr="00B23DC3">
              <w:rPr>
                <w:rFonts w:ascii="Verdana" w:hAnsi="Verdana"/>
                <w:sz w:val="18"/>
                <w:szCs w:val="18"/>
              </w:rPr>
              <w:t>: l’operatore economico</w:t>
            </w:r>
            <w:r w:rsidR="00446072" w:rsidRPr="00B23DC3">
              <w:rPr>
                <w:rFonts w:ascii="Verdana" w:hAnsi="Verdana"/>
                <w:sz w:val="18"/>
                <w:szCs w:val="18"/>
              </w:rPr>
              <w:t xml:space="preserve"> è un laboratorio protetto, un</w:t>
            </w:r>
            <w:r w:rsidR="008E2299" w:rsidRPr="00B23DC3">
              <w:rPr>
                <w:rFonts w:ascii="Verdana" w:hAnsi="Verdana"/>
                <w:sz w:val="18"/>
                <w:szCs w:val="18"/>
              </w:rPr>
              <w:t xml:space="preserve">’ </w:t>
            </w:r>
            <w:r w:rsidRPr="00B23DC3">
              <w:rPr>
                <w:rFonts w:ascii="Verdana" w:hAnsi="Verdana"/>
                <w:sz w:val="18"/>
                <w:szCs w:val="18"/>
              </w:rPr>
              <w:t xml:space="preserve">impresa </w:t>
            </w:r>
            <w:r w:rsidR="00C75FBD" w:rsidRPr="00B23DC3">
              <w:rPr>
                <w:rFonts w:ascii="Verdana" w:hAnsi="Verdana"/>
                <w:sz w:val="18"/>
                <w:szCs w:val="18"/>
              </w:rPr>
              <w:t xml:space="preserve">sociale” </w:t>
            </w:r>
            <w:r w:rsidR="00391826" w:rsidRPr="00B23DC3">
              <w:rPr>
                <w:rFonts w:ascii="Verdana" w:hAnsi="Verdana"/>
                <w:sz w:val="18"/>
                <w:szCs w:val="18"/>
              </w:rPr>
              <w:t>(</w:t>
            </w:r>
            <w:r w:rsidR="00C75FBD" w:rsidRPr="00B23DC3">
              <w:rPr>
                <w:rStyle w:val="Rimandonotaapidipagina"/>
                <w:rFonts w:ascii="Verdana" w:hAnsi="Verdana"/>
                <w:sz w:val="20"/>
                <w:szCs w:val="18"/>
              </w:rPr>
              <w:footnoteReference w:id="3"/>
            </w:r>
            <w:r w:rsidR="00C75FBD" w:rsidRPr="00B23DC3">
              <w:rPr>
                <w:rFonts w:ascii="Verdana" w:hAnsi="Verdana"/>
                <w:sz w:val="20"/>
                <w:szCs w:val="18"/>
              </w:rPr>
              <w:t xml:space="preserve"> </w:t>
            </w:r>
            <w:r w:rsidR="00391826" w:rsidRPr="00B23DC3">
              <w:rPr>
                <w:rFonts w:ascii="Verdana" w:hAnsi="Verdana"/>
                <w:sz w:val="18"/>
                <w:szCs w:val="18"/>
              </w:rPr>
              <w:t xml:space="preserve">) </w:t>
            </w:r>
            <w:r w:rsidRPr="00B23DC3">
              <w:rPr>
                <w:rFonts w:ascii="Verdana" w:hAnsi="Verdana"/>
                <w:sz w:val="18"/>
                <w:szCs w:val="18"/>
              </w:rPr>
              <w:t>o provvede all’esecuzione del contratto nel contesto di programmi di lavoro protetti?</w:t>
            </w:r>
          </w:p>
          <w:p w14:paraId="1DC9AACB" w14:textId="77777777" w:rsidR="002B75D6" w:rsidRPr="00B23DC3" w:rsidRDefault="002B75D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14:paraId="5CA9E2CB" w14:textId="77777777" w:rsidR="002B75D6" w:rsidRPr="00B23DC3" w:rsidRDefault="00446072"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qual </w:t>
            </w:r>
            <w:r w:rsidR="002B75D6" w:rsidRPr="00B23DC3">
              <w:rPr>
                <w:rFonts w:ascii="Verdana" w:hAnsi="Verdana"/>
                <w:sz w:val="18"/>
                <w:szCs w:val="18"/>
              </w:rPr>
              <w:t>è la percentuale corrispondente di lavoratori con disabilità o svantaggiati?</w:t>
            </w:r>
          </w:p>
          <w:p w14:paraId="7C6E76A9" w14:textId="77777777" w:rsidR="002B75D6" w:rsidRPr="00B23DC3" w:rsidRDefault="002B75D6"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richiesto, specificare a </w:t>
            </w:r>
            <w:proofErr w:type="spellStart"/>
            <w:r w:rsidRPr="00B23DC3">
              <w:rPr>
                <w:rFonts w:ascii="Verdana" w:hAnsi="Verdana"/>
                <w:sz w:val="18"/>
                <w:szCs w:val="18"/>
              </w:rPr>
              <w:t>quale</w:t>
            </w:r>
            <w:proofErr w:type="spellEnd"/>
            <w:r w:rsidRPr="00B23DC3">
              <w:rPr>
                <w:rFonts w:ascii="Verdana" w:hAnsi="Verdana"/>
                <w:sz w:val="18"/>
                <w:szCs w:val="18"/>
              </w:rPr>
              <w:t xml:space="preserve"> o quali categorie di lavoratori con disabilità o svantaggiati appartengono i dipendenti interessati:</w:t>
            </w:r>
          </w:p>
        </w:tc>
        <w:tc>
          <w:tcPr>
            <w:tcW w:w="5454" w:type="dxa"/>
            <w:shd w:val="clear" w:color="auto" w:fill="auto"/>
          </w:tcPr>
          <w:p w14:paraId="34CB2755" w14:textId="77777777" w:rsidR="00141D81"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70B0BE1E" w14:textId="77777777" w:rsidR="002B75D6" w:rsidRPr="00B23DC3" w:rsidRDefault="002B75D6" w:rsidP="00B23DC3">
            <w:pPr>
              <w:tabs>
                <w:tab w:val="left" w:pos="2680"/>
              </w:tabs>
              <w:spacing w:after="0" w:line="240" w:lineRule="auto"/>
              <w:rPr>
                <w:rFonts w:ascii="Verdana" w:hAnsi="Verdana"/>
                <w:sz w:val="18"/>
                <w:szCs w:val="18"/>
              </w:rPr>
            </w:pPr>
          </w:p>
          <w:p w14:paraId="477A87B9" w14:textId="77777777" w:rsidR="002B75D6" w:rsidRPr="00B23DC3" w:rsidRDefault="002B75D6" w:rsidP="00B23DC3">
            <w:pPr>
              <w:tabs>
                <w:tab w:val="left" w:pos="2680"/>
              </w:tabs>
              <w:spacing w:after="0" w:line="240" w:lineRule="auto"/>
              <w:rPr>
                <w:rFonts w:ascii="Verdana" w:hAnsi="Verdana"/>
                <w:sz w:val="18"/>
                <w:szCs w:val="18"/>
              </w:rPr>
            </w:pPr>
          </w:p>
          <w:p w14:paraId="42B5A3BE" w14:textId="77777777" w:rsidR="002B75D6" w:rsidRPr="00B23DC3" w:rsidRDefault="002B75D6" w:rsidP="00B23DC3">
            <w:pPr>
              <w:tabs>
                <w:tab w:val="left" w:pos="2680"/>
              </w:tabs>
              <w:spacing w:after="0" w:line="240" w:lineRule="auto"/>
              <w:rPr>
                <w:rFonts w:ascii="Verdana" w:hAnsi="Verdana"/>
                <w:sz w:val="18"/>
                <w:szCs w:val="18"/>
              </w:rPr>
            </w:pPr>
          </w:p>
          <w:p w14:paraId="4D577A34" w14:textId="77777777" w:rsidR="002B75D6" w:rsidRPr="00B23DC3" w:rsidRDefault="002B75D6" w:rsidP="00B23DC3">
            <w:pPr>
              <w:tabs>
                <w:tab w:val="left" w:pos="2680"/>
              </w:tabs>
              <w:spacing w:after="0" w:line="240" w:lineRule="auto"/>
              <w:rPr>
                <w:rFonts w:ascii="Verdana" w:hAnsi="Verdana"/>
                <w:sz w:val="18"/>
                <w:szCs w:val="18"/>
              </w:rPr>
            </w:pPr>
          </w:p>
          <w:p w14:paraId="2FF7EFFD" w14:textId="77777777" w:rsidR="002B75D6"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w:t>
            </w:r>
          </w:p>
          <w:p w14:paraId="55BE813E" w14:textId="77777777" w:rsidR="002B75D6" w:rsidRPr="00B23DC3" w:rsidRDefault="002B75D6" w:rsidP="00B23DC3">
            <w:pPr>
              <w:tabs>
                <w:tab w:val="left" w:pos="2680"/>
              </w:tabs>
              <w:spacing w:after="0" w:line="240" w:lineRule="auto"/>
              <w:rPr>
                <w:rFonts w:ascii="Verdana" w:hAnsi="Verdana"/>
                <w:sz w:val="18"/>
                <w:szCs w:val="18"/>
              </w:rPr>
            </w:pPr>
          </w:p>
          <w:p w14:paraId="08711A8B" w14:textId="77777777" w:rsidR="002B75D6" w:rsidRPr="00B23DC3" w:rsidRDefault="002B75D6" w:rsidP="00B23DC3">
            <w:pPr>
              <w:tabs>
                <w:tab w:val="left" w:pos="2680"/>
              </w:tabs>
              <w:spacing w:after="0" w:line="240" w:lineRule="auto"/>
              <w:rPr>
                <w:rFonts w:ascii="Verdana" w:hAnsi="Verdana"/>
                <w:sz w:val="18"/>
                <w:szCs w:val="18"/>
              </w:rPr>
            </w:pPr>
            <w:r w:rsidRPr="00B23DC3">
              <w:rPr>
                <w:rFonts w:ascii="Verdana" w:hAnsi="Verdana"/>
                <w:sz w:val="18"/>
                <w:szCs w:val="18"/>
              </w:rPr>
              <w:t>[ ……………… ]</w:t>
            </w:r>
          </w:p>
          <w:p w14:paraId="7613F300" w14:textId="77777777" w:rsidR="002B75D6" w:rsidRPr="00B23DC3" w:rsidRDefault="002B75D6" w:rsidP="00B23DC3">
            <w:pPr>
              <w:tabs>
                <w:tab w:val="left" w:pos="2680"/>
              </w:tabs>
              <w:spacing w:after="0" w:line="240" w:lineRule="auto"/>
              <w:rPr>
                <w:rFonts w:ascii="Verdana" w:hAnsi="Verdana"/>
                <w:sz w:val="18"/>
                <w:szCs w:val="18"/>
              </w:rPr>
            </w:pPr>
          </w:p>
        </w:tc>
      </w:tr>
      <w:tr w:rsidR="00141D81" w:rsidRPr="00B23DC3" w14:paraId="1E17A852" w14:textId="77777777" w:rsidTr="00B23DC3">
        <w:tc>
          <w:tcPr>
            <w:tcW w:w="4400" w:type="dxa"/>
            <w:shd w:val="clear" w:color="auto" w:fill="auto"/>
          </w:tcPr>
          <w:p w14:paraId="19432EA0" w14:textId="77777777" w:rsidR="007607E9" w:rsidRPr="00B23DC3" w:rsidRDefault="008A5CC1"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pertinente: l’operatore economico è iscritto ad un elenco ufficiale degli operatori </w:t>
            </w:r>
            <w:r w:rsidRPr="00B23DC3">
              <w:rPr>
                <w:rFonts w:ascii="Verdana" w:hAnsi="Verdana"/>
                <w:sz w:val="18"/>
                <w:szCs w:val="18"/>
              </w:rPr>
              <w:lastRenderedPageBreak/>
              <w:t>economici riconosciuti, oppure possiede un certificato equivalente (ad esempio rilasciato da un sistema nazionale di qualificazione o prequalificazione)?</w:t>
            </w:r>
          </w:p>
        </w:tc>
        <w:tc>
          <w:tcPr>
            <w:tcW w:w="5454" w:type="dxa"/>
            <w:shd w:val="clear" w:color="auto" w:fill="auto"/>
          </w:tcPr>
          <w:p w14:paraId="4160628D" w14:textId="77777777" w:rsidR="008A5CC1" w:rsidRPr="00B23DC3" w:rsidRDefault="008A5CC1"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 Sì   [   ] No   [   ] Non applicabile</w:t>
            </w:r>
          </w:p>
          <w:p w14:paraId="29B19E6E" w14:textId="77777777" w:rsidR="00141D81" w:rsidRPr="00B23DC3" w:rsidRDefault="00141D81" w:rsidP="00B23DC3">
            <w:pPr>
              <w:tabs>
                <w:tab w:val="left" w:pos="2680"/>
              </w:tabs>
              <w:spacing w:after="0" w:line="240" w:lineRule="auto"/>
              <w:rPr>
                <w:rFonts w:ascii="Verdana" w:hAnsi="Verdana"/>
                <w:sz w:val="18"/>
                <w:szCs w:val="18"/>
              </w:rPr>
            </w:pPr>
          </w:p>
        </w:tc>
      </w:tr>
      <w:tr w:rsidR="007607E9" w:rsidRPr="00B23DC3" w14:paraId="13062D8B" w14:textId="77777777" w:rsidTr="00B23DC3">
        <w:trPr>
          <w:trHeight w:val="8140"/>
        </w:trPr>
        <w:tc>
          <w:tcPr>
            <w:tcW w:w="4400" w:type="dxa"/>
            <w:shd w:val="clear" w:color="auto" w:fill="auto"/>
          </w:tcPr>
          <w:p w14:paraId="0CA11AC6" w14:textId="77777777"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In caso affermativo:</w:t>
            </w:r>
          </w:p>
          <w:p w14:paraId="1B8CCE43" w14:textId="77777777" w:rsidR="007607E9" w:rsidRPr="00B23DC3" w:rsidRDefault="007607E9"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Rispondere compilando le altre parti di questa sezione, la sezione B, e ove pertinente, la sezione C della presente parte, compilare la parte V se applicabile, e in ogni caso compilare e firmare la parte VI.</w:t>
            </w:r>
          </w:p>
          <w:p w14:paraId="03D199E4" w14:textId="77777777" w:rsidR="007607E9" w:rsidRPr="00B23DC3" w:rsidRDefault="007607E9" w:rsidP="00B23DC3">
            <w:pPr>
              <w:tabs>
                <w:tab w:val="left" w:pos="2680"/>
              </w:tabs>
              <w:spacing w:after="0" w:line="240" w:lineRule="auto"/>
              <w:rPr>
                <w:rFonts w:ascii="Verdana" w:hAnsi="Verdana"/>
                <w:sz w:val="18"/>
                <w:szCs w:val="18"/>
              </w:rPr>
            </w:pPr>
          </w:p>
          <w:p w14:paraId="1B096020" w14:textId="77777777"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Indicare la denominazione </w:t>
            </w:r>
            <w:r w:rsidR="00D45702" w:rsidRPr="00B23DC3">
              <w:rPr>
                <w:rFonts w:ascii="Verdana" w:hAnsi="Verdana"/>
                <w:sz w:val="18"/>
                <w:szCs w:val="18"/>
              </w:rPr>
              <w:t>dell’elenco e del certificato e</w:t>
            </w:r>
            <w:r w:rsidRPr="00B23DC3">
              <w:rPr>
                <w:rFonts w:ascii="Verdana" w:hAnsi="Verdana"/>
                <w:sz w:val="18"/>
                <w:szCs w:val="18"/>
              </w:rPr>
              <w:t>, se applicabile, il pertinente numero di iscrizione o della certificazione;</w:t>
            </w:r>
          </w:p>
          <w:p w14:paraId="51B96A1D" w14:textId="77777777" w:rsidR="00D45702" w:rsidRPr="00B23DC3" w:rsidRDefault="00D45702" w:rsidP="00B23DC3">
            <w:pPr>
              <w:pStyle w:val="Paragrafoelenco"/>
              <w:tabs>
                <w:tab w:val="left" w:pos="2680"/>
              </w:tabs>
              <w:spacing w:after="0" w:line="240" w:lineRule="auto"/>
              <w:ind w:left="284"/>
              <w:jc w:val="both"/>
              <w:rPr>
                <w:rFonts w:ascii="Verdana" w:hAnsi="Verdana"/>
                <w:sz w:val="18"/>
                <w:szCs w:val="18"/>
              </w:rPr>
            </w:pPr>
          </w:p>
          <w:p w14:paraId="5128C71B" w14:textId="77777777"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il certificato di iscrizione o la certificazione è disponibile elettronicamente, indicare:</w:t>
            </w:r>
          </w:p>
          <w:p w14:paraId="246B3838" w14:textId="77777777" w:rsidR="007607E9" w:rsidRPr="00B23DC3" w:rsidRDefault="007607E9" w:rsidP="00B23DC3">
            <w:pPr>
              <w:pStyle w:val="Paragrafoelenco"/>
              <w:tabs>
                <w:tab w:val="left" w:pos="2680"/>
              </w:tabs>
              <w:spacing w:after="0" w:line="240" w:lineRule="auto"/>
              <w:ind w:left="284"/>
              <w:jc w:val="both"/>
              <w:rPr>
                <w:rFonts w:ascii="Verdana" w:hAnsi="Verdana"/>
                <w:sz w:val="18"/>
                <w:szCs w:val="18"/>
              </w:rPr>
            </w:pPr>
          </w:p>
          <w:p w14:paraId="405874EA" w14:textId="77777777" w:rsidR="00D45702"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Indicare i riferimenti in base ai quali è stata ottenuta l’iscrizione o la certificazione, ove esistente, la classificazione ricevuta nell’elenco ufficiale (</w:t>
            </w:r>
            <w:r w:rsidRPr="00B23DC3">
              <w:rPr>
                <w:rStyle w:val="Rimandonotaapidipagina"/>
                <w:rFonts w:ascii="Verdana" w:hAnsi="Verdana"/>
                <w:bCs/>
                <w:sz w:val="18"/>
                <w:szCs w:val="18"/>
              </w:rPr>
              <w:footnoteReference w:id="4"/>
            </w:r>
            <w:r w:rsidR="00D45702" w:rsidRPr="00B23DC3">
              <w:rPr>
                <w:rFonts w:ascii="Verdana" w:hAnsi="Verdana"/>
                <w:bCs/>
                <w:sz w:val="18"/>
                <w:szCs w:val="18"/>
              </w:rPr>
              <w:t>);</w:t>
            </w:r>
          </w:p>
          <w:p w14:paraId="1C8A142B" w14:textId="77777777" w:rsidR="007607E9" w:rsidRPr="00B23DC3" w:rsidRDefault="007607E9" w:rsidP="00B23DC3">
            <w:pPr>
              <w:pStyle w:val="Paragrafoelenco"/>
              <w:tabs>
                <w:tab w:val="left" w:pos="2680"/>
              </w:tabs>
              <w:spacing w:after="0" w:line="240" w:lineRule="auto"/>
              <w:ind w:left="284"/>
              <w:jc w:val="both"/>
              <w:rPr>
                <w:rFonts w:ascii="Verdana" w:hAnsi="Verdana"/>
                <w:bCs/>
                <w:sz w:val="18"/>
                <w:szCs w:val="18"/>
              </w:rPr>
            </w:pPr>
            <w:r w:rsidRPr="00B23DC3">
              <w:rPr>
                <w:rFonts w:ascii="Verdana" w:hAnsi="Verdana"/>
                <w:bCs/>
                <w:sz w:val="18"/>
                <w:szCs w:val="18"/>
              </w:rPr>
              <w:t xml:space="preserve"> </w:t>
            </w:r>
          </w:p>
          <w:p w14:paraId="78348352" w14:textId="77777777" w:rsidR="007607E9" w:rsidRPr="00B23DC3" w:rsidRDefault="007607E9" w:rsidP="00B23DC3">
            <w:pPr>
              <w:pStyle w:val="Paragrafoelenco"/>
              <w:numPr>
                <w:ilvl w:val="0"/>
                <w:numId w:val="1"/>
              </w:numPr>
              <w:tabs>
                <w:tab w:val="left" w:pos="2680"/>
              </w:tabs>
              <w:spacing w:after="0" w:line="240" w:lineRule="auto"/>
              <w:ind w:left="284" w:hanging="284"/>
              <w:rPr>
                <w:rFonts w:ascii="Verdana" w:hAnsi="Verdana"/>
                <w:bCs/>
                <w:sz w:val="18"/>
                <w:szCs w:val="18"/>
              </w:rPr>
            </w:pPr>
            <w:r w:rsidRPr="00B23DC3">
              <w:rPr>
                <w:rFonts w:ascii="Verdana" w:hAnsi="Verdana"/>
                <w:bCs/>
                <w:sz w:val="18"/>
                <w:szCs w:val="18"/>
              </w:rPr>
              <w:t>L’iscrizione o certificazione comprende tutti i criteri di selezione richiesti?</w:t>
            </w:r>
          </w:p>
          <w:p w14:paraId="119EC87E" w14:textId="77777777" w:rsidR="007607E9" w:rsidRPr="00B23DC3" w:rsidRDefault="007607E9" w:rsidP="00B23DC3">
            <w:pPr>
              <w:tabs>
                <w:tab w:val="left" w:pos="2680"/>
              </w:tabs>
              <w:spacing w:after="0" w:line="240" w:lineRule="auto"/>
              <w:rPr>
                <w:rFonts w:ascii="Verdana" w:hAnsi="Verdana"/>
                <w:bCs/>
                <w:sz w:val="18"/>
                <w:szCs w:val="18"/>
              </w:rPr>
            </w:pPr>
          </w:p>
          <w:p w14:paraId="137E4C3D" w14:textId="77777777"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In caso di risposta negativa:</w:t>
            </w:r>
          </w:p>
          <w:p w14:paraId="6F3F780E" w14:textId="77777777" w:rsidR="007607E9" w:rsidRPr="00B23DC3" w:rsidRDefault="007607E9" w:rsidP="00B23DC3">
            <w:pPr>
              <w:tabs>
                <w:tab w:val="left" w:pos="2680"/>
              </w:tabs>
              <w:spacing w:after="0" w:line="240" w:lineRule="auto"/>
              <w:rPr>
                <w:rFonts w:ascii="Verdana" w:hAnsi="Verdana"/>
                <w:b/>
                <w:bCs/>
                <w:sz w:val="18"/>
                <w:szCs w:val="18"/>
              </w:rPr>
            </w:pPr>
            <w:r w:rsidRPr="00B23DC3">
              <w:rPr>
                <w:rFonts w:ascii="Verdana" w:hAnsi="Verdana"/>
                <w:b/>
                <w:bCs/>
                <w:sz w:val="18"/>
                <w:szCs w:val="18"/>
              </w:rPr>
              <w:t>inserire tutte le informazioni mancanti nella parte IV, sezione A,B,C o D secondo il caso.</w:t>
            </w:r>
          </w:p>
          <w:p w14:paraId="70ED9E41" w14:textId="77777777" w:rsidR="007607E9" w:rsidRPr="00B23DC3" w:rsidRDefault="007607E9" w:rsidP="00B23DC3">
            <w:pPr>
              <w:tabs>
                <w:tab w:val="left" w:pos="2680"/>
              </w:tabs>
              <w:spacing w:after="0" w:line="240" w:lineRule="auto"/>
              <w:rPr>
                <w:rFonts w:ascii="Verdana" w:hAnsi="Verdana"/>
                <w:b/>
                <w:bCs/>
                <w:sz w:val="18"/>
                <w:szCs w:val="18"/>
              </w:rPr>
            </w:pPr>
          </w:p>
          <w:p w14:paraId="66DD167A" w14:textId="77777777" w:rsidR="007607E9" w:rsidRPr="00B23DC3" w:rsidRDefault="007607E9" w:rsidP="00B23DC3">
            <w:pPr>
              <w:tabs>
                <w:tab w:val="left" w:pos="2680"/>
              </w:tabs>
              <w:spacing w:after="0" w:line="240" w:lineRule="auto"/>
              <w:rPr>
                <w:rFonts w:ascii="Verdana" w:hAnsi="Verdana"/>
                <w:b/>
                <w:sz w:val="18"/>
                <w:szCs w:val="18"/>
              </w:rPr>
            </w:pPr>
            <w:r w:rsidRPr="00B23DC3">
              <w:rPr>
                <w:rFonts w:ascii="Verdana" w:hAnsi="Verdana"/>
                <w:b/>
                <w:sz w:val="18"/>
                <w:szCs w:val="18"/>
              </w:rPr>
              <w:t>S</w:t>
            </w:r>
            <w:r w:rsidR="00181501" w:rsidRPr="00B23DC3">
              <w:rPr>
                <w:rFonts w:ascii="Verdana" w:hAnsi="Verdana"/>
                <w:b/>
                <w:sz w:val="18"/>
                <w:szCs w:val="18"/>
              </w:rPr>
              <w:t>olo</w:t>
            </w:r>
            <w:r w:rsidRPr="00B23DC3">
              <w:rPr>
                <w:rFonts w:ascii="Verdana" w:hAnsi="Verdana"/>
                <w:b/>
                <w:sz w:val="18"/>
                <w:szCs w:val="18"/>
              </w:rPr>
              <w:t xml:space="preserve"> se richiesto dal pertinente avviso o bando o dai documenti di gara:</w:t>
            </w:r>
          </w:p>
          <w:p w14:paraId="4AB431B1" w14:textId="77777777" w:rsidR="00D45702" w:rsidRPr="00B23DC3" w:rsidRDefault="00D45702" w:rsidP="00B23DC3">
            <w:pPr>
              <w:tabs>
                <w:tab w:val="left" w:pos="2680"/>
              </w:tabs>
              <w:spacing w:after="0" w:line="240" w:lineRule="auto"/>
              <w:rPr>
                <w:rFonts w:ascii="Verdana" w:hAnsi="Verdana"/>
                <w:b/>
                <w:bCs/>
                <w:i/>
                <w:sz w:val="18"/>
                <w:szCs w:val="18"/>
              </w:rPr>
            </w:pPr>
          </w:p>
          <w:p w14:paraId="7DE3384D" w14:textId="77777777" w:rsidR="007607E9" w:rsidRPr="00B23DC3" w:rsidRDefault="007607E9" w:rsidP="00B23DC3">
            <w:pPr>
              <w:pStyle w:val="Paragrafoelenco"/>
              <w:numPr>
                <w:ilvl w:val="0"/>
                <w:numId w:val="1"/>
              </w:numPr>
              <w:tabs>
                <w:tab w:val="left" w:pos="2680"/>
              </w:tabs>
              <w:spacing w:after="0" w:line="240" w:lineRule="auto"/>
              <w:ind w:left="284" w:hanging="284"/>
              <w:jc w:val="both"/>
              <w:rPr>
                <w:rFonts w:ascii="Verdana" w:hAnsi="Verdana"/>
                <w:bCs/>
                <w:sz w:val="18"/>
                <w:szCs w:val="18"/>
              </w:rPr>
            </w:pPr>
            <w:r w:rsidRPr="00B23DC3">
              <w:rPr>
                <w:rFonts w:ascii="Verdana" w:hAnsi="Verdana"/>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10F3DC7C" w14:textId="77777777" w:rsidR="007607E9" w:rsidRPr="00B23DC3" w:rsidRDefault="007607E9" w:rsidP="00B23DC3">
            <w:pPr>
              <w:tabs>
                <w:tab w:val="left" w:pos="2680"/>
              </w:tabs>
              <w:spacing w:after="0" w:line="240" w:lineRule="auto"/>
              <w:jc w:val="both"/>
              <w:rPr>
                <w:rFonts w:ascii="Verdana" w:hAnsi="Verdana"/>
                <w:spacing w:val="-4"/>
                <w:sz w:val="18"/>
                <w:szCs w:val="18"/>
              </w:rPr>
            </w:pPr>
          </w:p>
          <w:p w14:paraId="765E33EC" w14:textId="77777777" w:rsidR="007607E9" w:rsidRPr="00B23DC3" w:rsidRDefault="007607E9"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16FACB64" w14:textId="77777777" w:rsidR="007607E9" w:rsidRPr="00B23DC3" w:rsidRDefault="007607E9" w:rsidP="00B23DC3">
            <w:pPr>
              <w:tabs>
                <w:tab w:val="left" w:pos="2680"/>
              </w:tabs>
              <w:spacing w:after="0" w:line="240" w:lineRule="auto"/>
              <w:rPr>
                <w:rFonts w:ascii="Verdana" w:hAnsi="Verdana"/>
                <w:sz w:val="18"/>
                <w:szCs w:val="18"/>
              </w:rPr>
            </w:pPr>
          </w:p>
        </w:tc>
        <w:tc>
          <w:tcPr>
            <w:tcW w:w="5454" w:type="dxa"/>
            <w:shd w:val="clear" w:color="auto" w:fill="auto"/>
          </w:tcPr>
          <w:p w14:paraId="2E59691C" w14:textId="77777777" w:rsidR="007607E9" w:rsidRPr="00B23DC3" w:rsidRDefault="007607E9" w:rsidP="00B23DC3">
            <w:pPr>
              <w:tabs>
                <w:tab w:val="left" w:pos="2680"/>
              </w:tabs>
              <w:spacing w:after="0" w:line="240" w:lineRule="auto"/>
              <w:rPr>
                <w:rFonts w:ascii="Verdana" w:hAnsi="Verdana"/>
                <w:sz w:val="18"/>
                <w:szCs w:val="18"/>
              </w:rPr>
            </w:pPr>
          </w:p>
          <w:p w14:paraId="37223056" w14:textId="77777777" w:rsidR="007607E9" w:rsidRPr="00B23DC3" w:rsidRDefault="007607E9" w:rsidP="00B23DC3">
            <w:pPr>
              <w:tabs>
                <w:tab w:val="left" w:pos="2680"/>
              </w:tabs>
              <w:spacing w:after="0" w:line="240" w:lineRule="auto"/>
              <w:rPr>
                <w:rFonts w:ascii="Verdana" w:hAnsi="Verdana"/>
                <w:sz w:val="18"/>
                <w:szCs w:val="18"/>
              </w:rPr>
            </w:pPr>
          </w:p>
          <w:p w14:paraId="35A532ED" w14:textId="77777777" w:rsidR="007607E9" w:rsidRPr="00B23DC3" w:rsidRDefault="007607E9" w:rsidP="00B23DC3">
            <w:pPr>
              <w:tabs>
                <w:tab w:val="left" w:pos="2680"/>
              </w:tabs>
              <w:spacing w:after="0" w:line="240" w:lineRule="auto"/>
              <w:rPr>
                <w:rFonts w:ascii="Verdana" w:hAnsi="Verdana"/>
                <w:sz w:val="18"/>
                <w:szCs w:val="18"/>
              </w:rPr>
            </w:pPr>
          </w:p>
          <w:p w14:paraId="1D9F8637" w14:textId="77777777" w:rsidR="007607E9" w:rsidRPr="00B23DC3" w:rsidRDefault="007607E9" w:rsidP="00B23DC3">
            <w:pPr>
              <w:tabs>
                <w:tab w:val="left" w:pos="2680"/>
              </w:tabs>
              <w:spacing w:after="0" w:line="240" w:lineRule="auto"/>
              <w:rPr>
                <w:rFonts w:ascii="Verdana" w:hAnsi="Verdana"/>
                <w:sz w:val="18"/>
                <w:szCs w:val="18"/>
              </w:rPr>
            </w:pPr>
          </w:p>
          <w:p w14:paraId="0BECB6D6" w14:textId="77777777" w:rsidR="007607E9" w:rsidRPr="00B23DC3" w:rsidRDefault="007607E9" w:rsidP="00B23DC3">
            <w:pPr>
              <w:tabs>
                <w:tab w:val="left" w:pos="2680"/>
              </w:tabs>
              <w:spacing w:after="0" w:line="240" w:lineRule="auto"/>
              <w:rPr>
                <w:rFonts w:ascii="Verdana" w:hAnsi="Verdana"/>
                <w:sz w:val="18"/>
                <w:szCs w:val="18"/>
              </w:rPr>
            </w:pPr>
          </w:p>
          <w:p w14:paraId="132EF4D4" w14:textId="77777777" w:rsidR="007607E9" w:rsidRPr="00B23DC3" w:rsidRDefault="007607E9" w:rsidP="00B23DC3">
            <w:pPr>
              <w:tabs>
                <w:tab w:val="left" w:pos="2680"/>
              </w:tabs>
              <w:spacing w:after="0" w:line="240" w:lineRule="auto"/>
              <w:rPr>
                <w:rFonts w:ascii="Verdana" w:hAnsi="Verdana"/>
                <w:sz w:val="18"/>
                <w:szCs w:val="18"/>
              </w:rPr>
            </w:pPr>
          </w:p>
          <w:p w14:paraId="0B732EA1" w14:textId="77777777" w:rsidR="002971EC" w:rsidRPr="00B23DC3" w:rsidRDefault="002971EC" w:rsidP="00B23DC3">
            <w:pPr>
              <w:tabs>
                <w:tab w:val="left" w:pos="2680"/>
              </w:tabs>
              <w:spacing w:after="0" w:line="240" w:lineRule="auto"/>
              <w:rPr>
                <w:rFonts w:ascii="Verdana" w:hAnsi="Verdana"/>
                <w:sz w:val="18"/>
                <w:szCs w:val="18"/>
              </w:rPr>
            </w:pPr>
          </w:p>
          <w:p w14:paraId="5CD08026" w14:textId="77777777" w:rsidR="002971EC" w:rsidRPr="00B23DC3" w:rsidRDefault="002971EC" w:rsidP="00B23DC3">
            <w:pPr>
              <w:tabs>
                <w:tab w:val="left" w:pos="2680"/>
              </w:tabs>
              <w:spacing w:after="0" w:line="240" w:lineRule="auto"/>
              <w:rPr>
                <w:rFonts w:ascii="Verdana" w:hAnsi="Verdana"/>
                <w:sz w:val="18"/>
                <w:szCs w:val="18"/>
              </w:rPr>
            </w:pPr>
          </w:p>
          <w:p w14:paraId="45D10B58"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a)[…………………………]</w:t>
            </w:r>
          </w:p>
          <w:p w14:paraId="7FAD0B21" w14:textId="77777777" w:rsidR="007607E9" w:rsidRPr="00B23DC3" w:rsidRDefault="007607E9" w:rsidP="00B23DC3">
            <w:pPr>
              <w:tabs>
                <w:tab w:val="left" w:pos="2680"/>
              </w:tabs>
              <w:spacing w:after="0" w:line="240" w:lineRule="auto"/>
              <w:rPr>
                <w:rFonts w:ascii="Verdana" w:hAnsi="Verdana"/>
                <w:sz w:val="18"/>
                <w:szCs w:val="18"/>
              </w:rPr>
            </w:pPr>
          </w:p>
          <w:p w14:paraId="2C90DADD" w14:textId="77777777" w:rsidR="007607E9" w:rsidRPr="00B23DC3" w:rsidRDefault="007607E9" w:rsidP="00B23DC3">
            <w:pPr>
              <w:tabs>
                <w:tab w:val="left" w:pos="2680"/>
              </w:tabs>
              <w:spacing w:after="0" w:line="240" w:lineRule="auto"/>
              <w:rPr>
                <w:rFonts w:ascii="Verdana" w:hAnsi="Verdana"/>
                <w:sz w:val="18"/>
                <w:szCs w:val="18"/>
              </w:rPr>
            </w:pPr>
          </w:p>
          <w:p w14:paraId="4C291D16" w14:textId="77777777" w:rsidR="00D45702" w:rsidRPr="00B23DC3" w:rsidRDefault="00D45702" w:rsidP="00B23DC3">
            <w:pPr>
              <w:tabs>
                <w:tab w:val="left" w:pos="2680"/>
              </w:tabs>
              <w:spacing w:after="0" w:line="240" w:lineRule="auto"/>
              <w:rPr>
                <w:rFonts w:ascii="Verdana" w:hAnsi="Verdana"/>
                <w:sz w:val="18"/>
                <w:szCs w:val="18"/>
              </w:rPr>
            </w:pPr>
          </w:p>
          <w:p w14:paraId="604DB5CC" w14:textId="77777777"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b) (indirizzo web, autorità o org</w:t>
            </w:r>
            <w:r w:rsidR="00421CB3" w:rsidRPr="00B23DC3">
              <w:rPr>
                <w:rFonts w:ascii="Verdana" w:hAnsi="Verdana"/>
                <w:sz w:val="18"/>
                <w:szCs w:val="18"/>
              </w:rPr>
              <w:t>anismo di emanazione</w:t>
            </w:r>
            <w:r w:rsidRPr="00B23DC3">
              <w:rPr>
                <w:rFonts w:ascii="Verdana" w:hAnsi="Verdana"/>
                <w:sz w:val="18"/>
                <w:szCs w:val="18"/>
              </w:rPr>
              <w:t>, riferimento preciso della documentazione):</w:t>
            </w:r>
          </w:p>
          <w:p w14:paraId="20444707"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76658AF1" w14:textId="77777777" w:rsidR="00D45702" w:rsidRPr="00B23DC3" w:rsidRDefault="00D45702" w:rsidP="00B23DC3">
            <w:pPr>
              <w:tabs>
                <w:tab w:val="left" w:pos="2680"/>
              </w:tabs>
              <w:spacing w:after="0" w:line="240" w:lineRule="auto"/>
              <w:rPr>
                <w:rFonts w:ascii="Verdana" w:hAnsi="Verdana"/>
                <w:sz w:val="18"/>
                <w:szCs w:val="18"/>
              </w:rPr>
            </w:pPr>
          </w:p>
          <w:p w14:paraId="3090309E"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c) […………………………]</w:t>
            </w:r>
          </w:p>
          <w:p w14:paraId="26A5FAFC" w14:textId="77777777" w:rsidR="007607E9" w:rsidRPr="00B23DC3" w:rsidRDefault="007607E9" w:rsidP="00B23DC3">
            <w:pPr>
              <w:tabs>
                <w:tab w:val="left" w:pos="2680"/>
              </w:tabs>
              <w:spacing w:after="0" w:line="240" w:lineRule="auto"/>
              <w:rPr>
                <w:rFonts w:ascii="Verdana" w:hAnsi="Verdana"/>
                <w:bCs/>
                <w:sz w:val="18"/>
                <w:szCs w:val="18"/>
              </w:rPr>
            </w:pPr>
          </w:p>
          <w:p w14:paraId="489A6A5E" w14:textId="77777777" w:rsidR="00D45702" w:rsidRPr="00B23DC3" w:rsidRDefault="00D45702" w:rsidP="00B23DC3">
            <w:pPr>
              <w:tabs>
                <w:tab w:val="left" w:pos="2680"/>
              </w:tabs>
              <w:spacing w:after="0" w:line="240" w:lineRule="auto"/>
              <w:rPr>
                <w:rFonts w:ascii="Verdana" w:hAnsi="Verdana"/>
                <w:sz w:val="18"/>
                <w:szCs w:val="18"/>
              </w:rPr>
            </w:pPr>
          </w:p>
          <w:p w14:paraId="66EF634D" w14:textId="77777777" w:rsidR="00D45702" w:rsidRPr="00B23DC3" w:rsidRDefault="00D45702" w:rsidP="00B23DC3">
            <w:pPr>
              <w:tabs>
                <w:tab w:val="left" w:pos="2680"/>
              </w:tabs>
              <w:spacing w:after="0" w:line="240" w:lineRule="auto"/>
              <w:rPr>
                <w:rFonts w:ascii="Verdana" w:hAnsi="Verdana"/>
                <w:sz w:val="18"/>
                <w:szCs w:val="18"/>
              </w:rPr>
            </w:pPr>
          </w:p>
          <w:p w14:paraId="08C161EF" w14:textId="77777777" w:rsidR="00D45702" w:rsidRPr="00B23DC3" w:rsidRDefault="00D45702" w:rsidP="00B23DC3">
            <w:pPr>
              <w:tabs>
                <w:tab w:val="left" w:pos="2680"/>
              </w:tabs>
              <w:spacing w:after="0" w:line="240" w:lineRule="auto"/>
              <w:rPr>
                <w:rFonts w:ascii="Verdana" w:hAnsi="Verdana"/>
                <w:sz w:val="18"/>
                <w:szCs w:val="18"/>
              </w:rPr>
            </w:pPr>
          </w:p>
          <w:p w14:paraId="7DD6C2F2" w14:textId="77777777" w:rsidR="00D45702" w:rsidRPr="00B23DC3" w:rsidRDefault="00D45702" w:rsidP="00B23DC3">
            <w:pPr>
              <w:tabs>
                <w:tab w:val="left" w:pos="2680"/>
              </w:tabs>
              <w:spacing w:after="0" w:line="240" w:lineRule="auto"/>
              <w:rPr>
                <w:rFonts w:ascii="Verdana" w:hAnsi="Verdana"/>
                <w:sz w:val="18"/>
                <w:szCs w:val="18"/>
              </w:rPr>
            </w:pPr>
          </w:p>
          <w:p w14:paraId="3301B5CD"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14:paraId="63A844EC" w14:textId="77777777" w:rsidR="007607E9" w:rsidRPr="00B23DC3" w:rsidRDefault="007607E9" w:rsidP="00B23DC3">
            <w:pPr>
              <w:spacing w:after="0" w:line="240" w:lineRule="auto"/>
              <w:rPr>
                <w:rFonts w:ascii="Verdana" w:hAnsi="Verdana"/>
                <w:sz w:val="18"/>
                <w:szCs w:val="18"/>
              </w:rPr>
            </w:pPr>
          </w:p>
          <w:p w14:paraId="49690E91" w14:textId="77777777" w:rsidR="007607E9" w:rsidRPr="00B23DC3" w:rsidRDefault="007607E9" w:rsidP="00B23DC3">
            <w:pPr>
              <w:spacing w:after="0" w:line="240" w:lineRule="auto"/>
              <w:rPr>
                <w:rFonts w:ascii="Verdana" w:hAnsi="Verdana"/>
                <w:sz w:val="18"/>
                <w:szCs w:val="18"/>
              </w:rPr>
            </w:pPr>
          </w:p>
          <w:p w14:paraId="5E609BAD" w14:textId="77777777" w:rsidR="007607E9" w:rsidRPr="00B23DC3" w:rsidRDefault="007607E9" w:rsidP="00B23DC3">
            <w:pPr>
              <w:spacing w:after="0" w:line="240" w:lineRule="auto"/>
              <w:rPr>
                <w:rFonts w:ascii="Verdana" w:hAnsi="Verdana"/>
                <w:sz w:val="18"/>
                <w:szCs w:val="18"/>
              </w:rPr>
            </w:pPr>
          </w:p>
          <w:p w14:paraId="3B41353B" w14:textId="77777777" w:rsidR="007607E9" w:rsidRPr="00B23DC3" w:rsidRDefault="007607E9" w:rsidP="00B23DC3">
            <w:pPr>
              <w:spacing w:after="0" w:line="240" w:lineRule="auto"/>
              <w:rPr>
                <w:rFonts w:ascii="Verdana" w:hAnsi="Verdana"/>
                <w:sz w:val="18"/>
                <w:szCs w:val="18"/>
              </w:rPr>
            </w:pPr>
          </w:p>
          <w:p w14:paraId="4FA3FC2A" w14:textId="77777777" w:rsidR="007607E9" w:rsidRPr="00B23DC3" w:rsidRDefault="007607E9" w:rsidP="00B23DC3">
            <w:pPr>
              <w:spacing w:after="0" w:line="240" w:lineRule="auto"/>
              <w:rPr>
                <w:rFonts w:ascii="Verdana" w:hAnsi="Verdana"/>
                <w:sz w:val="18"/>
                <w:szCs w:val="18"/>
              </w:rPr>
            </w:pPr>
          </w:p>
          <w:p w14:paraId="610DA807" w14:textId="77777777" w:rsidR="007607E9" w:rsidRPr="00B23DC3" w:rsidRDefault="007607E9" w:rsidP="00B23DC3">
            <w:pPr>
              <w:spacing w:after="0" w:line="240" w:lineRule="auto"/>
              <w:rPr>
                <w:rFonts w:ascii="Verdana" w:hAnsi="Verdana"/>
                <w:sz w:val="18"/>
                <w:szCs w:val="18"/>
              </w:rPr>
            </w:pPr>
          </w:p>
          <w:p w14:paraId="63F40D67" w14:textId="77777777" w:rsidR="007607E9" w:rsidRPr="00B23DC3" w:rsidRDefault="007607E9" w:rsidP="00B23DC3">
            <w:pPr>
              <w:spacing w:after="0" w:line="240" w:lineRule="auto"/>
              <w:rPr>
                <w:rFonts w:ascii="Verdana" w:hAnsi="Verdana"/>
                <w:sz w:val="18"/>
                <w:szCs w:val="18"/>
              </w:rPr>
            </w:pPr>
          </w:p>
          <w:p w14:paraId="24B301BC" w14:textId="77777777" w:rsidR="007607E9" w:rsidRPr="00B23DC3" w:rsidRDefault="007607E9" w:rsidP="00B23DC3">
            <w:pPr>
              <w:tabs>
                <w:tab w:val="left" w:pos="2680"/>
              </w:tabs>
              <w:spacing w:after="0" w:line="240" w:lineRule="auto"/>
              <w:rPr>
                <w:rFonts w:ascii="Verdana" w:hAnsi="Verdana"/>
                <w:sz w:val="18"/>
                <w:szCs w:val="18"/>
              </w:rPr>
            </w:pPr>
          </w:p>
          <w:p w14:paraId="0256508F" w14:textId="77777777" w:rsidR="007607E9" w:rsidRPr="00B23DC3" w:rsidRDefault="007607E9" w:rsidP="00B23DC3">
            <w:pPr>
              <w:tabs>
                <w:tab w:val="left" w:pos="2680"/>
              </w:tabs>
              <w:spacing w:after="0" w:line="240" w:lineRule="auto"/>
              <w:rPr>
                <w:rFonts w:ascii="Verdana" w:hAnsi="Verdana"/>
                <w:sz w:val="18"/>
                <w:szCs w:val="18"/>
              </w:rPr>
            </w:pPr>
          </w:p>
          <w:p w14:paraId="445D2776" w14:textId="77777777" w:rsidR="00D45702" w:rsidRPr="00B23DC3" w:rsidRDefault="00D45702" w:rsidP="00B23DC3">
            <w:pPr>
              <w:tabs>
                <w:tab w:val="left" w:pos="2680"/>
              </w:tabs>
              <w:spacing w:after="0" w:line="240" w:lineRule="auto"/>
              <w:rPr>
                <w:rFonts w:ascii="Verdana" w:hAnsi="Verdana"/>
                <w:sz w:val="18"/>
                <w:szCs w:val="18"/>
              </w:rPr>
            </w:pPr>
          </w:p>
          <w:p w14:paraId="44BFA579"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e) [   ] Sì   [   ] No</w:t>
            </w:r>
          </w:p>
          <w:p w14:paraId="073BE801" w14:textId="77777777" w:rsidR="007607E9" w:rsidRPr="00B23DC3" w:rsidRDefault="007607E9" w:rsidP="00B23DC3">
            <w:pPr>
              <w:spacing w:after="0" w:line="240" w:lineRule="auto"/>
              <w:rPr>
                <w:rFonts w:ascii="Verdana" w:hAnsi="Verdana"/>
                <w:sz w:val="18"/>
                <w:szCs w:val="18"/>
              </w:rPr>
            </w:pPr>
          </w:p>
          <w:p w14:paraId="2040280F" w14:textId="77777777" w:rsidR="007607E9" w:rsidRPr="00B23DC3" w:rsidRDefault="007607E9" w:rsidP="00B23DC3">
            <w:pPr>
              <w:spacing w:after="0" w:line="240" w:lineRule="auto"/>
              <w:rPr>
                <w:rFonts w:ascii="Verdana" w:hAnsi="Verdana"/>
                <w:sz w:val="18"/>
                <w:szCs w:val="18"/>
              </w:rPr>
            </w:pPr>
          </w:p>
          <w:p w14:paraId="584D9C0B" w14:textId="77777777" w:rsidR="007607E9" w:rsidRPr="00B23DC3" w:rsidRDefault="007607E9" w:rsidP="00B23DC3">
            <w:pPr>
              <w:spacing w:after="0" w:line="240" w:lineRule="auto"/>
              <w:rPr>
                <w:rFonts w:ascii="Verdana" w:hAnsi="Verdana"/>
                <w:sz w:val="18"/>
                <w:szCs w:val="18"/>
              </w:rPr>
            </w:pPr>
          </w:p>
          <w:p w14:paraId="34682E9C" w14:textId="77777777" w:rsidR="007607E9" w:rsidRPr="00B23DC3" w:rsidRDefault="007607E9" w:rsidP="00B23DC3">
            <w:pPr>
              <w:spacing w:after="0" w:line="240" w:lineRule="auto"/>
              <w:rPr>
                <w:rFonts w:ascii="Verdana" w:hAnsi="Verdana"/>
                <w:sz w:val="18"/>
                <w:szCs w:val="18"/>
              </w:rPr>
            </w:pPr>
          </w:p>
          <w:p w14:paraId="1BD0DDA2" w14:textId="77777777" w:rsidR="007607E9" w:rsidRPr="00B23DC3" w:rsidRDefault="007607E9" w:rsidP="00B23DC3">
            <w:pPr>
              <w:spacing w:after="0" w:line="240" w:lineRule="auto"/>
              <w:rPr>
                <w:rFonts w:ascii="Verdana" w:hAnsi="Verdana"/>
                <w:sz w:val="18"/>
                <w:szCs w:val="18"/>
              </w:rPr>
            </w:pPr>
          </w:p>
          <w:p w14:paraId="36D343DA" w14:textId="77777777" w:rsidR="007607E9" w:rsidRPr="00B23DC3" w:rsidRDefault="007607E9" w:rsidP="00B23DC3">
            <w:pPr>
              <w:spacing w:after="0" w:line="240" w:lineRule="auto"/>
              <w:rPr>
                <w:rFonts w:ascii="Verdana" w:hAnsi="Verdana"/>
                <w:sz w:val="18"/>
                <w:szCs w:val="18"/>
              </w:rPr>
            </w:pPr>
          </w:p>
          <w:p w14:paraId="61DEDE48" w14:textId="77777777" w:rsidR="007607E9" w:rsidRPr="00B23DC3" w:rsidRDefault="007607E9" w:rsidP="00B23DC3">
            <w:pPr>
              <w:spacing w:after="0" w:line="240" w:lineRule="auto"/>
              <w:rPr>
                <w:rFonts w:ascii="Verdana" w:hAnsi="Verdana"/>
                <w:sz w:val="18"/>
                <w:szCs w:val="18"/>
              </w:rPr>
            </w:pPr>
          </w:p>
          <w:p w14:paraId="3E025310" w14:textId="77777777" w:rsidR="00832049" w:rsidRPr="00B23DC3" w:rsidRDefault="00832049" w:rsidP="00B23DC3">
            <w:pPr>
              <w:tabs>
                <w:tab w:val="left" w:pos="2680"/>
              </w:tabs>
              <w:spacing w:after="0" w:line="240" w:lineRule="auto"/>
              <w:jc w:val="both"/>
              <w:rPr>
                <w:rFonts w:ascii="Verdana" w:hAnsi="Verdana"/>
                <w:sz w:val="18"/>
                <w:szCs w:val="18"/>
              </w:rPr>
            </w:pPr>
          </w:p>
          <w:p w14:paraId="7A395DA8" w14:textId="77777777" w:rsidR="00832049" w:rsidRPr="00B23DC3" w:rsidRDefault="00832049" w:rsidP="00B23DC3">
            <w:pPr>
              <w:tabs>
                <w:tab w:val="left" w:pos="2680"/>
              </w:tabs>
              <w:spacing w:after="0" w:line="240" w:lineRule="auto"/>
              <w:jc w:val="both"/>
              <w:rPr>
                <w:rFonts w:ascii="Verdana" w:hAnsi="Verdana"/>
                <w:sz w:val="18"/>
                <w:szCs w:val="18"/>
              </w:rPr>
            </w:pPr>
          </w:p>
          <w:p w14:paraId="05CAF5DD" w14:textId="77777777" w:rsidR="00832049" w:rsidRPr="00B23DC3" w:rsidRDefault="00832049" w:rsidP="00B23DC3">
            <w:pPr>
              <w:tabs>
                <w:tab w:val="left" w:pos="2680"/>
              </w:tabs>
              <w:spacing w:after="0" w:line="240" w:lineRule="auto"/>
              <w:jc w:val="both"/>
              <w:rPr>
                <w:rFonts w:ascii="Verdana" w:hAnsi="Verdana"/>
                <w:sz w:val="18"/>
                <w:szCs w:val="18"/>
              </w:rPr>
            </w:pPr>
          </w:p>
          <w:p w14:paraId="5646CE44" w14:textId="77777777" w:rsidR="007607E9" w:rsidRPr="00B23DC3" w:rsidRDefault="007607E9" w:rsidP="00B23DC3">
            <w:pPr>
              <w:tabs>
                <w:tab w:val="left" w:pos="2680"/>
              </w:tabs>
              <w:spacing w:after="0" w:line="240" w:lineRule="auto"/>
              <w:jc w:val="both"/>
              <w:rPr>
                <w:rFonts w:ascii="Verdana" w:hAnsi="Verdana"/>
                <w:sz w:val="18"/>
                <w:szCs w:val="18"/>
              </w:rPr>
            </w:pPr>
            <w:r w:rsidRPr="00B23DC3">
              <w:rPr>
                <w:rFonts w:ascii="Verdana" w:hAnsi="Verdana"/>
                <w:sz w:val="18"/>
                <w:szCs w:val="18"/>
              </w:rPr>
              <w:t>(indirizzo web, aut</w:t>
            </w:r>
            <w:r w:rsidR="00EC601B"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7563DC45" w14:textId="77777777" w:rsidR="007607E9" w:rsidRPr="00B23DC3" w:rsidRDefault="007607E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A26D05" w:rsidRPr="00B23DC3" w14:paraId="798D0308" w14:textId="77777777" w:rsidTr="00B23DC3">
        <w:tc>
          <w:tcPr>
            <w:tcW w:w="4400" w:type="dxa"/>
            <w:shd w:val="clear" w:color="auto" w:fill="auto"/>
          </w:tcPr>
          <w:p w14:paraId="6F0DE551" w14:textId="77777777" w:rsidR="00A26D05" w:rsidRPr="00B23DC3" w:rsidRDefault="00A26D05"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Forma della partecipazione:</w:t>
            </w:r>
          </w:p>
        </w:tc>
        <w:tc>
          <w:tcPr>
            <w:tcW w:w="5454" w:type="dxa"/>
            <w:shd w:val="clear" w:color="auto" w:fill="auto"/>
          </w:tcPr>
          <w:p w14:paraId="03233AA2" w14:textId="77777777" w:rsidR="00A26D05" w:rsidRPr="00B23DC3" w:rsidRDefault="00A26D05"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14:paraId="27C03FD9" w14:textId="77777777" w:rsidTr="00B23DC3">
        <w:tc>
          <w:tcPr>
            <w:tcW w:w="4400" w:type="dxa"/>
            <w:shd w:val="clear" w:color="auto" w:fill="auto"/>
          </w:tcPr>
          <w:p w14:paraId="31BA543A" w14:textId="77777777" w:rsidR="00326D89" w:rsidRPr="00B23DC3" w:rsidRDefault="00A26D05"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partecipa alla procedura di appalto insieme ad altri (</w:t>
            </w:r>
            <w:r w:rsidR="0072581C" w:rsidRPr="00B23DC3">
              <w:rPr>
                <w:rStyle w:val="Rimandonotaapidipagina"/>
                <w:rFonts w:ascii="Verdana" w:hAnsi="Verdana"/>
                <w:sz w:val="20"/>
                <w:szCs w:val="18"/>
              </w:rPr>
              <w:footnoteReference w:id="5"/>
            </w:r>
            <w:r w:rsidRPr="00B23DC3">
              <w:rPr>
                <w:rFonts w:ascii="Verdana" w:hAnsi="Verdana"/>
                <w:sz w:val="18"/>
                <w:szCs w:val="18"/>
              </w:rPr>
              <w:t>)?</w:t>
            </w:r>
          </w:p>
        </w:tc>
        <w:tc>
          <w:tcPr>
            <w:tcW w:w="5454" w:type="dxa"/>
            <w:shd w:val="clear" w:color="auto" w:fill="auto"/>
          </w:tcPr>
          <w:p w14:paraId="543E0B76" w14:textId="77777777" w:rsidR="00A26D05" w:rsidRPr="00B23DC3" w:rsidRDefault="00A26D05"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6B4A9843" w14:textId="77777777" w:rsidR="00326D89" w:rsidRPr="00B23DC3" w:rsidRDefault="00326D89" w:rsidP="00B23DC3">
            <w:pPr>
              <w:tabs>
                <w:tab w:val="left" w:pos="2680"/>
              </w:tabs>
              <w:spacing w:after="0" w:line="240" w:lineRule="auto"/>
              <w:rPr>
                <w:rFonts w:ascii="Verdana" w:hAnsi="Verdana"/>
                <w:sz w:val="18"/>
                <w:szCs w:val="18"/>
              </w:rPr>
            </w:pPr>
          </w:p>
        </w:tc>
      </w:tr>
      <w:tr w:rsidR="00B23C6A" w:rsidRPr="00B23DC3" w14:paraId="57BA66D1" w14:textId="77777777" w:rsidTr="00B23DC3">
        <w:tc>
          <w:tcPr>
            <w:tcW w:w="9854" w:type="dxa"/>
            <w:gridSpan w:val="2"/>
            <w:shd w:val="clear" w:color="auto" w:fill="D9D9D9"/>
          </w:tcPr>
          <w:p w14:paraId="155E24E7" w14:textId="77777777" w:rsidR="00B23C6A" w:rsidRPr="00B23DC3" w:rsidRDefault="00B23C6A" w:rsidP="00B23DC3">
            <w:pPr>
              <w:tabs>
                <w:tab w:val="left" w:pos="2680"/>
              </w:tabs>
              <w:spacing w:after="0" w:line="240" w:lineRule="auto"/>
              <w:rPr>
                <w:rFonts w:ascii="Verdana" w:hAnsi="Verdana"/>
                <w:b/>
                <w:sz w:val="18"/>
                <w:szCs w:val="18"/>
              </w:rPr>
            </w:pPr>
            <w:r w:rsidRPr="00B23DC3">
              <w:rPr>
                <w:rFonts w:ascii="Verdana" w:hAnsi="Verdana"/>
                <w:b/>
                <w:sz w:val="18"/>
                <w:szCs w:val="18"/>
              </w:rPr>
              <w:t xml:space="preserve">In caso affermativo, </w:t>
            </w:r>
            <w:r w:rsidRPr="00B23DC3">
              <w:rPr>
                <w:rFonts w:ascii="Verdana" w:hAnsi="Verdana"/>
                <w:sz w:val="18"/>
                <w:szCs w:val="18"/>
              </w:rPr>
              <w:t>accertarsi che gli altri operatori interessati forniscano un DGUE distinto.</w:t>
            </w:r>
          </w:p>
        </w:tc>
      </w:tr>
      <w:tr w:rsidR="00326D89" w:rsidRPr="00B23DC3" w14:paraId="38248D30" w14:textId="77777777" w:rsidTr="00B23DC3">
        <w:tc>
          <w:tcPr>
            <w:tcW w:w="4400" w:type="dxa"/>
            <w:shd w:val="clear" w:color="auto" w:fill="auto"/>
          </w:tcPr>
          <w:p w14:paraId="250742E8" w14:textId="77777777" w:rsidR="00326D89" w:rsidRPr="00B23DC3" w:rsidRDefault="00B23C6A"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p>
          <w:p w14:paraId="229E9619" w14:textId="77777777"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lastRenderedPageBreak/>
              <w:t>Specificare il ruolo dell’operatore economico nel raggruppamento (capofila,</w:t>
            </w:r>
            <w:r w:rsidR="00446072" w:rsidRPr="00B23DC3">
              <w:rPr>
                <w:rFonts w:ascii="Verdana" w:hAnsi="Verdana"/>
                <w:sz w:val="18"/>
                <w:szCs w:val="18"/>
              </w:rPr>
              <w:t xml:space="preserve"> </w:t>
            </w:r>
            <w:r w:rsidRPr="00B23DC3">
              <w:rPr>
                <w:rFonts w:ascii="Verdana" w:hAnsi="Verdana"/>
                <w:sz w:val="18"/>
                <w:szCs w:val="18"/>
              </w:rPr>
              <w:t>responsabile ruoli specifici</w:t>
            </w:r>
            <w:r w:rsidR="00446072" w:rsidRPr="00B23DC3">
              <w:rPr>
                <w:rFonts w:ascii="Verdana" w:hAnsi="Verdana"/>
                <w:sz w:val="18"/>
                <w:szCs w:val="18"/>
              </w:rPr>
              <w:t>…</w:t>
            </w:r>
            <w:r w:rsidRPr="00B23DC3">
              <w:rPr>
                <w:rFonts w:ascii="Verdana" w:hAnsi="Verdana"/>
                <w:sz w:val="18"/>
                <w:szCs w:val="18"/>
              </w:rPr>
              <w:t>):</w:t>
            </w:r>
          </w:p>
          <w:p w14:paraId="38F1126D" w14:textId="77777777" w:rsidR="007E6B0C"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Indicare gli altri operatori economici che compartecipano alla procedura di appalto:</w:t>
            </w:r>
          </w:p>
          <w:p w14:paraId="135CB52B" w14:textId="77777777" w:rsidR="00326D89" w:rsidRPr="00B23DC3" w:rsidRDefault="007E6B0C" w:rsidP="00B23DC3">
            <w:pPr>
              <w:pStyle w:val="Paragrafoelenco"/>
              <w:numPr>
                <w:ilvl w:val="0"/>
                <w:numId w:val="4"/>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pertinente, indicare il nome del raggruppamento partecipante:</w:t>
            </w:r>
          </w:p>
        </w:tc>
        <w:tc>
          <w:tcPr>
            <w:tcW w:w="5454" w:type="dxa"/>
            <w:shd w:val="clear" w:color="auto" w:fill="auto"/>
          </w:tcPr>
          <w:p w14:paraId="669EF6BB" w14:textId="77777777" w:rsidR="00326D89" w:rsidRPr="00B23DC3" w:rsidRDefault="00326D89" w:rsidP="00B23DC3">
            <w:pPr>
              <w:tabs>
                <w:tab w:val="left" w:pos="2680"/>
              </w:tabs>
              <w:spacing w:after="0" w:line="240" w:lineRule="auto"/>
              <w:rPr>
                <w:rFonts w:ascii="Verdana" w:hAnsi="Verdana"/>
                <w:sz w:val="18"/>
                <w:szCs w:val="18"/>
              </w:rPr>
            </w:pPr>
          </w:p>
          <w:p w14:paraId="7B6C420A" w14:textId="77777777" w:rsidR="00326D89"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lastRenderedPageBreak/>
              <w:t>[……………</w:t>
            </w:r>
            <w:r w:rsidR="00E03073" w:rsidRPr="00B23DC3">
              <w:rPr>
                <w:rFonts w:ascii="Verdana" w:hAnsi="Verdana"/>
                <w:sz w:val="18"/>
                <w:szCs w:val="18"/>
              </w:rPr>
              <w:t>……………………………………………………….</w:t>
            </w:r>
            <w:r w:rsidRPr="00B23DC3">
              <w:rPr>
                <w:rFonts w:ascii="Verdana" w:hAnsi="Verdana"/>
                <w:sz w:val="18"/>
                <w:szCs w:val="18"/>
              </w:rPr>
              <w:t>………………]</w:t>
            </w:r>
          </w:p>
          <w:p w14:paraId="032E7F3C" w14:textId="77777777" w:rsidR="007E6B0C" w:rsidRPr="00B23DC3" w:rsidRDefault="007E6B0C" w:rsidP="00B23DC3">
            <w:pPr>
              <w:tabs>
                <w:tab w:val="left" w:pos="2680"/>
              </w:tabs>
              <w:spacing w:after="0" w:line="240" w:lineRule="auto"/>
              <w:rPr>
                <w:rFonts w:ascii="Verdana" w:hAnsi="Verdana"/>
                <w:sz w:val="18"/>
                <w:szCs w:val="18"/>
              </w:rPr>
            </w:pPr>
          </w:p>
          <w:p w14:paraId="29D3CF2E" w14:textId="77777777" w:rsidR="00A614F3" w:rsidRPr="00B23DC3" w:rsidRDefault="00A614F3" w:rsidP="00B23DC3">
            <w:pPr>
              <w:tabs>
                <w:tab w:val="left" w:pos="2680"/>
              </w:tabs>
              <w:spacing w:after="0" w:line="240" w:lineRule="auto"/>
              <w:rPr>
                <w:rFonts w:ascii="Verdana" w:hAnsi="Verdana"/>
                <w:sz w:val="18"/>
                <w:szCs w:val="18"/>
              </w:rPr>
            </w:pPr>
          </w:p>
          <w:p w14:paraId="3DBFDBE6" w14:textId="77777777"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p w14:paraId="0463DC47" w14:textId="77777777" w:rsidR="007E6B0C" w:rsidRPr="00B23DC3" w:rsidRDefault="007E6B0C" w:rsidP="00B23DC3">
            <w:pPr>
              <w:tabs>
                <w:tab w:val="left" w:pos="2680"/>
              </w:tabs>
              <w:spacing w:after="0" w:line="240" w:lineRule="auto"/>
              <w:ind w:left="214" w:hanging="214"/>
              <w:rPr>
                <w:rFonts w:ascii="Verdana" w:hAnsi="Verdana"/>
                <w:sz w:val="18"/>
                <w:szCs w:val="18"/>
              </w:rPr>
            </w:pPr>
          </w:p>
          <w:p w14:paraId="06063B7B" w14:textId="77777777" w:rsidR="007E6B0C" w:rsidRPr="00B23DC3" w:rsidRDefault="007E6B0C" w:rsidP="00B23DC3">
            <w:pPr>
              <w:pStyle w:val="Paragrafoelenco"/>
              <w:numPr>
                <w:ilvl w:val="0"/>
                <w:numId w:val="5"/>
              </w:numPr>
              <w:tabs>
                <w:tab w:val="left" w:pos="2680"/>
              </w:tabs>
              <w:spacing w:after="0" w:line="240" w:lineRule="auto"/>
              <w:ind w:left="214" w:hanging="214"/>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w:t>
            </w:r>
          </w:p>
        </w:tc>
      </w:tr>
      <w:tr w:rsidR="00326D89" w:rsidRPr="00B23DC3" w14:paraId="58FCEFD8" w14:textId="77777777" w:rsidTr="00B23DC3">
        <w:tc>
          <w:tcPr>
            <w:tcW w:w="4400" w:type="dxa"/>
            <w:shd w:val="clear" w:color="auto" w:fill="auto"/>
          </w:tcPr>
          <w:p w14:paraId="6D494A6B"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2FB8DEDD"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624A7EA7" w14:textId="77777777" w:rsidR="00326D89" w:rsidRPr="00B23DC3" w:rsidRDefault="00056CA6"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Lotti</w:t>
            </w:r>
          </w:p>
        </w:tc>
        <w:tc>
          <w:tcPr>
            <w:tcW w:w="5454" w:type="dxa"/>
            <w:shd w:val="clear" w:color="auto" w:fill="auto"/>
          </w:tcPr>
          <w:p w14:paraId="5EE9B99D"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478299EC" w14:textId="77777777" w:rsidR="00DC43E3" w:rsidRPr="00B23DC3" w:rsidRDefault="00DC43E3" w:rsidP="00B23DC3">
            <w:pPr>
              <w:tabs>
                <w:tab w:val="left" w:pos="2680"/>
              </w:tabs>
              <w:spacing w:after="0" w:line="240" w:lineRule="auto"/>
              <w:jc w:val="center"/>
              <w:rPr>
                <w:rFonts w:ascii="Verdana" w:hAnsi="Verdana"/>
                <w:b/>
                <w:bCs/>
                <w:sz w:val="18"/>
                <w:szCs w:val="18"/>
              </w:rPr>
            </w:pPr>
          </w:p>
          <w:p w14:paraId="7857BD0F" w14:textId="77777777" w:rsidR="00326D89" w:rsidRPr="00B23DC3" w:rsidRDefault="00326D89"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326D89" w:rsidRPr="00B23DC3" w14:paraId="0C62BDC8" w14:textId="77777777" w:rsidTr="00B23DC3">
        <w:tc>
          <w:tcPr>
            <w:tcW w:w="4400" w:type="dxa"/>
            <w:shd w:val="clear" w:color="auto" w:fill="auto"/>
          </w:tcPr>
          <w:p w14:paraId="7A8A13FF" w14:textId="77777777" w:rsidR="00326D89" w:rsidRPr="00B23DC3" w:rsidRDefault="00056CA6" w:rsidP="00B23DC3">
            <w:pPr>
              <w:tabs>
                <w:tab w:val="left" w:pos="2680"/>
              </w:tabs>
              <w:spacing w:after="0" w:line="240" w:lineRule="auto"/>
              <w:jc w:val="both"/>
              <w:rPr>
                <w:rFonts w:ascii="Verdana" w:hAnsi="Verdana"/>
                <w:sz w:val="18"/>
                <w:szCs w:val="18"/>
              </w:rPr>
            </w:pPr>
            <w:r w:rsidRPr="00B23DC3">
              <w:rPr>
                <w:rFonts w:ascii="Verdana" w:hAnsi="Verdana"/>
                <w:sz w:val="18"/>
                <w:szCs w:val="18"/>
              </w:rPr>
              <w:t>Se del caso, indicare il lotto o i lotti per i quali l’operatore economico intende presentare un’offerta:</w:t>
            </w:r>
          </w:p>
        </w:tc>
        <w:tc>
          <w:tcPr>
            <w:tcW w:w="5454" w:type="dxa"/>
            <w:shd w:val="clear" w:color="auto" w:fill="auto"/>
          </w:tcPr>
          <w:p w14:paraId="1E2E185F" w14:textId="77777777" w:rsidR="00E03073" w:rsidRPr="00B23DC3" w:rsidRDefault="00E03073" w:rsidP="00B23DC3">
            <w:pPr>
              <w:tabs>
                <w:tab w:val="left" w:pos="2680"/>
              </w:tabs>
              <w:spacing w:after="0" w:line="240" w:lineRule="auto"/>
              <w:rPr>
                <w:rFonts w:ascii="Verdana" w:hAnsi="Verdana"/>
                <w:sz w:val="18"/>
                <w:szCs w:val="18"/>
              </w:rPr>
            </w:pPr>
          </w:p>
          <w:p w14:paraId="6969BC5E" w14:textId="77777777" w:rsidR="00326D89" w:rsidRPr="00B23DC3" w:rsidRDefault="00326D8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03073" w:rsidRPr="00B23DC3">
              <w:rPr>
                <w:rFonts w:ascii="Verdana" w:hAnsi="Verdana"/>
                <w:sz w:val="18"/>
                <w:szCs w:val="18"/>
              </w:rPr>
              <w:t>………………………………………………………………………………………….</w:t>
            </w:r>
            <w:r w:rsidRPr="00B23DC3">
              <w:rPr>
                <w:rFonts w:ascii="Verdana" w:hAnsi="Verdana"/>
                <w:sz w:val="18"/>
                <w:szCs w:val="18"/>
              </w:rPr>
              <w:t xml:space="preserve">] </w:t>
            </w:r>
          </w:p>
          <w:p w14:paraId="186C4368" w14:textId="77777777" w:rsidR="00E03073" w:rsidRPr="00B23DC3" w:rsidRDefault="00E03073" w:rsidP="00B23DC3">
            <w:pPr>
              <w:tabs>
                <w:tab w:val="left" w:pos="2680"/>
              </w:tabs>
              <w:spacing w:after="0" w:line="240" w:lineRule="auto"/>
              <w:rPr>
                <w:rFonts w:ascii="Verdana" w:hAnsi="Verdana"/>
                <w:sz w:val="18"/>
                <w:szCs w:val="18"/>
              </w:rPr>
            </w:pPr>
          </w:p>
        </w:tc>
      </w:tr>
    </w:tbl>
    <w:p w14:paraId="431762B2" w14:textId="77777777" w:rsidR="007607E9" w:rsidRPr="00566376" w:rsidRDefault="007607E9" w:rsidP="00326D89">
      <w:pPr>
        <w:tabs>
          <w:tab w:val="left" w:pos="2680"/>
        </w:tabs>
        <w:jc w:val="center"/>
        <w:rPr>
          <w:rFonts w:ascii="Verdana" w:hAnsi="Verdana"/>
          <w:sz w:val="18"/>
          <w:szCs w:val="18"/>
        </w:rPr>
      </w:pPr>
    </w:p>
    <w:p w14:paraId="7332139D" w14:textId="77777777" w:rsidR="00326D89" w:rsidRDefault="00326D89" w:rsidP="00940D8B">
      <w:pPr>
        <w:tabs>
          <w:tab w:val="left" w:pos="2680"/>
        </w:tabs>
        <w:spacing w:after="0"/>
        <w:jc w:val="center"/>
        <w:rPr>
          <w:rFonts w:ascii="Verdana" w:hAnsi="Verdana"/>
          <w:sz w:val="18"/>
          <w:szCs w:val="18"/>
        </w:rPr>
      </w:pPr>
      <w:r w:rsidRPr="00566376">
        <w:rPr>
          <w:rFonts w:ascii="Verdana" w:hAnsi="Verdana"/>
          <w:sz w:val="18"/>
          <w:szCs w:val="18"/>
        </w:rPr>
        <w:t>B: INFORMAZIONI SUI RAPPRESENTANTI DELL’OPERATORE ECONOMICO</w:t>
      </w:r>
    </w:p>
    <w:p w14:paraId="63275CC7" w14:textId="77777777" w:rsidR="00940D8B" w:rsidRPr="00566376" w:rsidRDefault="00940D8B" w:rsidP="00940D8B">
      <w:pPr>
        <w:tabs>
          <w:tab w:val="left" w:pos="2680"/>
        </w:tabs>
        <w:spacing w:after="0"/>
        <w:jc w:val="center"/>
        <w:rPr>
          <w:rFonts w:ascii="Verdana" w:hAnsi="Verdana"/>
          <w:sz w:val="18"/>
          <w:szCs w:val="18"/>
        </w:rPr>
      </w:pPr>
    </w:p>
    <w:p w14:paraId="781F2A1D" w14:textId="77777777" w:rsidR="00326D89" w:rsidRPr="002226A8" w:rsidRDefault="000B19F7" w:rsidP="00B23DC3">
      <w:pPr>
        <w:pBdr>
          <w:top w:val="single" w:sz="4" w:space="1" w:color="auto"/>
          <w:left w:val="single" w:sz="4" w:space="4" w:color="auto"/>
          <w:bottom w:val="single" w:sz="4" w:space="1" w:color="auto"/>
          <w:right w:val="single" w:sz="4" w:space="4" w:color="auto"/>
        </w:pBdr>
        <w:shd w:val="clear" w:color="auto" w:fill="D9D9D9"/>
        <w:jc w:val="both"/>
        <w:rPr>
          <w:rFonts w:ascii="Verdana" w:hAnsi="Verdana"/>
          <w:sz w:val="18"/>
          <w:szCs w:val="18"/>
        </w:rPr>
      </w:pPr>
      <w:r w:rsidRPr="002226A8">
        <w:rPr>
          <w:rFonts w:ascii="Verdana" w:hAnsi="Verdana"/>
          <w:sz w:val="18"/>
          <w:szCs w:val="18"/>
        </w:rPr>
        <w:t>Se pertinente, indicare nome o indirizzo delle persone abilitate ad agire come rappresentanti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274"/>
      </w:tblGrid>
      <w:tr w:rsidR="00B10E40" w:rsidRPr="00B23DC3" w14:paraId="0D3A34AC" w14:textId="77777777" w:rsidTr="00B23DC3">
        <w:tc>
          <w:tcPr>
            <w:tcW w:w="4889" w:type="dxa"/>
            <w:shd w:val="clear" w:color="auto" w:fill="auto"/>
          </w:tcPr>
          <w:p w14:paraId="5E9F82FC" w14:textId="77777777" w:rsidR="00B10E40" w:rsidRPr="00B23DC3" w:rsidRDefault="00B10E40" w:rsidP="00B23DC3">
            <w:pPr>
              <w:tabs>
                <w:tab w:val="left" w:pos="2680"/>
              </w:tabs>
              <w:spacing w:after="0" w:line="240" w:lineRule="auto"/>
              <w:jc w:val="center"/>
              <w:rPr>
                <w:rFonts w:ascii="Verdana" w:hAnsi="Verdana"/>
                <w:b/>
                <w:bCs/>
                <w:sz w:val="18"/>
                <w:szCs w:val="18"/>
              </w:rPr>
            </w:pPr>
            <w:r w:rsidRPr="00B23DC3">
              <w:rPr>
                <w:rFonts w:ascii="Verdana" w:hAnsi="Verdana"/>
                <w:b/>
                <w:bCs/>
                <w:sz w:val="18"/>
                <w:szCs w:val="18"/>
              </w:rPr>
              <w:t>Eventuali rappresentati:</w:t>
            </w:r>
          </w:p>
        </w:tc>
        <w:tc>
          <w:tcPr>
            <w:tcW w:w="4889" w:type="dxa"/>
            <w:shd w:val="clear" w:color="auto" w:fill="auto"/>
          </w:tcPr>
          <w:p w14:paraId="2870DF7B" w14:textId="77777777" w:rsidR="00B10E40" w:rsidRPr="00B23DC3" w:rsidRDefault="00B10E40" w:rsidP="00B23DC3">
            <w:pPr>
              <w:tabs>
                <w:tab w:val="left" w:pos="2680"/>
              </w:tabs>
              <w:spacing w:after="0" w:line="240" w:lineRule="auto"/>
              <w:jc w:val="center"/>
              <w:rPr>
                <w:rFonts w:ascii="Verdana" w:hAnsi="Verdana"/>
                <w:sz w:val="18"/>
                <w:szCs w:val="18"/>
              </w:rPr>
            </w:pPr>
            <w:r w:rsidRPr="00B23DC3">
              <w:rPr>
                <w:rFonts w:ascii="Verdana" w:hAnsi="Verdana"/>
                <w:b/>
                <w:bCs/>
                <w:sz w:val="18"/>
                <w:szCs w:val="18"/>
              </w:rPr>
              <w:t>Risposta:</w:t>
            </w:r>
          </w:p>
        </w:tc>
      </w:tr>
      <w:tr w:rsidR="00B10E40" w:rsidRPr="00B23DC3" w14:paraId="3859B3DA" w14:textId="77777777" w:rsidTr="00B23DC3">
        <w:tc>
          <w:tcPr>
            <w:tcW w:w="4889" w:type="dxa"/>
            <w:shd w:val="clear" w:color="auto" w:fill="auto"/>
          </w:tcPr>
          <w:p w14:paraId="0D036CCD"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Nome completo:</w:t>
            </w:r>
          </w:p>
          <w:p w14:paraId="57719E6E" w14:textId="77777777" w:rsidR="00940D8B" w:rsidRPr="00B23DC3" w:rsidRDefault="00940D8B" w:rsidP="00B23DC3">
            <w:pPr>
              <w:tabs>
                <w:tab w:val="left" w:pos="2680"/>
              </w:tabs>
              <w:spacing w:after="0" w:line="240" w:lineRule="auto"/>
              <w:rPr>
                <w:rFonts w:ascii="Verdana" w:hAnsi="Verdana"/>
                <w:sz w:val="18"/>
                <w:szCs w:val="18"/>
              </w:rPr>
            </w:pPr>
          </w:p>
          <w:p w14:paraId="3CD7D760" w14:textId="77777777" w:rsidR="008916D5"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D</w:t>
            </w:r>
            <w:r w:rsidR="008916D5" w:rsidRPr="00B23DC3">
              <w:rPr>
                <w:rFonts w:ascii="Verdana" w:hAnsi="Verdana"/>
                <w:sz w:val="18"/>
                <w:szCs w:val="18"/>
              </w:rPr>
              <w:t>ata e luogo di nascita:</w:t>
            </w:r>
          </w:p>
        </w:tc>
        <w:tc>
          <w:tcPr>
            <w:tcW w:w="4889" w:type="dxa"/>
            <w:shd w:val="clear" w:color="auto" w:fill="auto"/>
          </w:tcPr>
          <w:p w14:paraId="3F6E498E" w14:textId="77777777" w:rsidR="008916D5"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Pr="00B23DC3">
              <w:rPr>
                <w:rFonts w:ascii="Verdana" w:hAnsi="Verdana"/>
                <w:sz w:val="18"/>
                <w:szCs w:val="18"/>
              </w:rPr>
              <w:t>]</w:t>
            </w:r>
          </w:p>
          <w:p w14:paraId="05089199" w14:textId="77777777" w:rsidR="00E03073" w:rsidRPr="00B23DC3" w:rsidRDefault="00E03073" w:rsidP="00B23DC3">
            <w:pPr>
              <w:tabs>
                <w:tab w:val="left" w:pos="2680"/>
              </w:tabs>
              <w:spacing w:after="0" w:line="240" w:lineRule="auto"/>
              <w:rPr>
                <w:rFonts w:ascii="Verdana" w:hAnsi="Verdana"/>
                <w:sz w:val="18"/>
                <w:szCs w:val="18"/>
              </w:rPr>
            </w:pPr>
          </w:p>
          <w:p w14:paraId="34C65939"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p>
        </w:tc>
      </w:tr>
      <w:tr w:rsidR="00B10E40" w:rsidRPr="00B23DC3" w14:paraId="5AFC2DF3" w14:textId="77777777" w:rsidTr="00B23DC3">
        <w:tc>
          <w:tcPr>
            <w:tcW w:w="4889" w:type="dxa"/>
            <w:shd w:val="clear" w:color="auto" w:fill="auto"/>
          </w:tcPr>
          <w:p w14:paraId="64558B5C"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Posizione / titolo ad agire:</w:t>
            </w:r>
          </w:p>
        </w:tc>
        <w:tc>
          <w:tcPr>
            <w:tcW w:w="4889" w:type="dxa"/>
            <w:shd w:val="clear" w:color="auto" w:fill="auto"/>
          </w:tcPr>
          <w:p w14:paraId="40D0281B" w14:textId="77777777" w:rsidR="00E03073" w:rsidRPr="00B23DC3" w:rsidRDefault="00E03073" w:rsidP="00B23DC3">
            <w:pPr>
              <w:tabs>
                <w:tab w:val="left" w:pos="2680"/>
              </w:tabs>
              <w:spacing w:after="0" w:line="240" w:lineRule="auto"/>
              <w:rPr>
                <w:rFonts w:ascii="Verdana" w:hAnsi="Verdana"/>
                <w:sz w:val="18"/>
                <w:szCs w:val="18"/>
              </w:rPr>
            </w:pPr>
          </w:p>
          <w:p w14:paraId="0C9F6BED" w14:textId="77777777" w:rsidR="00E03073"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 …………</w:t>
            </w:r>
            <w:r w:rsidR="00E03073" w:rsidRPr="00B23DC3">
              <w:rPr>
                <w:rFonts w:ascii="Verdana" w:hAnsi="Verdana"/>
                <w:sz w:val="18"/>
                <w:szCs w:val="18"/>
              </w:rPr>
              <w:t>……………………………………………………………………….</w:t>
            </w:r>
            <w:r w:rsidR="00940D8B" w:rsidRPr="00B23DC3">
              <w:rPr>
                <w:rFonts w:ascii="Verdana" w:hAnsi="Verdana"/>
                <w:sz w:val="18"/>
                <w:szCs w:val="18"/>
              </w:rPr>
              <w:t>…</w:t>
            </w:r>
            <w:r w:rsidRPr="00B23DC3">
              <w:rPr>
                <w:rFonts w:ascii="Verdana" w:hAnsi="Verdana"/>
                <w:sz w:val="18"/>
                <w:szCs w:val="18"/>
              </w:rPr>
              <w:t>]</w:t>
            </w:r>
          </w:p>
        </w:tc>
      </w:tr>
      <w:tr w:rsidR="00B10E40" w:rsidRPr="00B23DC3" w14:paraId="4D1E5CD6" w14:textId="77777777" w:rsidTr="00B23DC3">
        <w:tc>
          <w:tcPr>
            <w:tcW w:w="4889" w:type="dxa"/>
            <w:shd w:val="clear" w:color="auto" w:fill="auto"/>
          </w:tcPr>
          <w:p w14:paraId="177BAEBA"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Indirizzo postale:</w:t>
            </w:r>
          </w:p>
        </w:tc>
        <w:tc>
          <w:tcPr>
            <w:tcW w:w="4889" w:type="dxa"/>
            <w:shd w:val="clear" w:color="auto" w:fill="auto"/>
          </w:tcPr>
          <w:p w14:paraId="7EEADB2D" w14:textId="77777777" w:rsidR="00E03073" w:rsidRPr="00B23DC3" w:rsidRDefault="00E03073" w:rsidP="00B23DC3">
            <w:pPr>
              <w:tabs>
                <w:tab w:val="left" w:pos="2680"/>
              </w:tabs>
              <w:spacing w:after="0" w:line="240" w:lineRule="auto"/>
              <w:rPr>
                <w:rFonts w:ascii="Verdana" w:hAnsi="Verdana"/>
                <w:sz w:val="18"/>
                <w:szCs w:val="18"/>
              </w:rPr>
            </w:pPr>
          </w:p>
          <w:p w14:paraId="12E743BD"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14:paraId="30F40FCC" w14:textId="77777777" w:rsidTr="00B23DC3">
        <w:tc>
          <w:tcPr>
            <w:tcW w:w="4889" w:type="dxa"/>
            <w:shd w:val="clear" w:color="auto" w:fill="auto"/>
          </w:tcPr>
          <w:p w14:paraId="20DC59E8"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Telefono:</w:t>
            </w:r>
          </w:p>
        </w:tc>
        <w:tc>
          <w:tcPr>
            <w:tcW w:w="4889" w:type="dxa"/>
            <w:shd w:val="clear" w:color="auto" w:fill="auto"/>
          </w:tcPr>
          <w:p w14:paraId="4071DCCB" w14:textId="77777777" w:rsidR="00E03073" w:rsidRPr="00B23DC3" w:rsidRDefault="00E03073" w:rsidP="00B23DC3">
            <w:pPr>
              <w:tabs>
                <w:tab w:val="left" w:pos="2680"/>
              </w:tabs>
              <w:spacing w:after="0" w:line="240" w:lineRule="auto"/>
              <w:rPr>
                <w:rFonts w:ascii="Verdana" w:hAnsi="Verdana"/>
                <w:sz w:val="18"/>
                <w:szCs w:val="18"/>
              </w:rPr>
            </w:pPr>
          </w:p>
          <w:p w14:paraId="6B302478"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14:paraId="4CBC9872" w14:textId="77777777" w:rsidTr="00B23DC3">
        <w:tc>
          <w:tcPr>
            <w:tcW w:w="4889" w:type="dxa"/>
            <w:shd w:val="clear" w:color="auto" w:fill="auto"/>
          </w:tcPr>
          <w:p w14:paraId="1E0ED6DC" w14:textId="77777777" w:rsidR="00B10E40" w:rsidRPr="00B23DC3" w:rsidRDefault="008916D5" w:rsidP="00B23DC3">
            <w:pPr>
              <w:tabs>
                <w:tab w:val="left" w:pos="2680"/>
              </w:tabs>
              <w:spacing w:after="0" w:line="240" w:lineRule="auto"/>
              <w:rPr>
                <w:rFonts w:ascii="Verdana" w:hAnsi="Verdana"/>
                <w:sz w:val="18"/>
                <w:szCs w:val="18"/>
              </w:rPr>
            </w:pPr>
            <w:r w:rsidRPr="00B23DC3">
              <w:rPr>
                <w:rFonts w:ascii="Verdana" w:hAnsi="Verdana"/>
                <w:sz w:val="18"/>
                <w:szCs w:val="18"/>
              </w:rPr>
              <w:t>E-mail:</w:t>
            </w:r>
          </w:p>
        </w:tc>
        <w:tc>
          <w:tcPr>
            <w:tcW w:w="4889" w:type="dxa"/>
            <w:shd w:val="clear" w:color="auto" w:fill="auto"/>
          </w:tcPr>
          <w:p w14:paraId="3A556FEB" w14:textId="77777777" w:rsidR="00E03073" w:rsidRPr="00B23DC3" w:rsidRDefault="00E03073" w:rsidP="00B23DC3">
            <w:pPr>
              <w:tabs>
                <w:tab w:val="left" w:pos="2680"/>
              </w:tabs>
              <w:spacing w:after="0" w:line="240" w:lineRule="auto"/>
              <w:rPr>
                <w:rFonts w:ascii="Verdana" w:hAnsi="Verdana"/>
                <w:sz w:val="18"/>
                <w:szCs w:val="18"/>
              </w:rPr>
            </w:pPr>
          </w:p>
          <w:p w14:paraId="7AB35479"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r w:rsidR="00B10E40" w:rsidRPr="00B23DC3" w14:paraId="21DE4063" w14:textId="77777777" w:rsidTr="00B23DC3">
        <w:tc>
          <w:tcPr>
            <w:tcW w:w="4889" w:type="dxa"/>
            <w:shd w:val="clear" w:color="auto" w:fill="auto"/>
          </w:tcPr>
          <w:p w14:paraId="7A313C3B" w14:textId="77777777" w:rsidR="00B10E40" w:rsidRPr="00B23DC3" w:rsidRDefault="008916D5" w:rsidP="00B23DC3">
            <w:pPr>
              <w:tabs>
                <w:tab w:val="left" w:pos="2680"/>
              </w:tabs>
              <w:spacing w:after="0" w:line="240" w:lineRule="auto"/>
              <w:jc w:val="both"/>
              <w:rPr>
                <w:rFonts w:ascii="Verdana" w:hAnsi="Verdana"/>
                <w:sz w:val="18"/>
                <w:szCs w:val="18"/>
              </w:rPr>
            </w:pPr>
            <w:r w:rsidRPr="00B23DC3">
              <w:rPr>
                <w:rFonts w:ascii="Verdana" w:hAnsi="Verdana"/>
                <w:sz w:val="18"/>
                <w:szCs w:val="18"/>
              </w:rPr>
              <w:t>Se necessario, fornire precisazioni sulla rappresentanza (forma,</w:t>
            </w:r>
            <w:r w:rsidR="00446072" w:rsidRPr="00B23DC3">
              <w:rPr>
                <w:rFonts w:ascii="Verdana" w:hAnsi="Verdana"/>
                <w:sz w:val="18"/>
                <w:szCs w:val="18"/>
              </w:rPr>
              <w:t xml:space="preserve"> </w:t>
            </w:r>
            <w:r w:rsidRPr="00B23DC3">
              <w:rPr>
                <w:rFonts w:ascii="Verdana" w:hAnsi="Verdana"/>
                <w:sz w:val="18"/>
                <w:szCs w:val="18"/>
              </w:rPr>
              <w:t>portata, scopo..)</w:t>
            </w:r>
          </w:p>
        </w:tc>
        <w:tc>
          <w:tcPr>
            <w:tcW w:w="4889" w:type="dxa"/>
            <w:shd w:val="clear" w:color="auto" w:fill="auto"/>
          </w:tcPr>
          <w:p w14:paraId="4DE09613" w14:textId="77777777" w:rsidR="00E03073" w:rsidRPr="00B23DC3" w:rsidRDefault="00E03073" w:rsidP="00B23DC3">
            <w:pPr>
              <w:tabs>
                <w:tab w:val="left" w:pos="2680"/>
              </w:tabs>
              <w:spacing w:after="0" w:line="240" w:lineRule="auto"/>
              <w:rPr>
                <w:rFonts w:ascii="Verdana" w:hAnsi="Verdana"/>
                <w:sz w:val="18"/>
                <w:szCs w:val="18"/>
              </w:rPr>
            </w:pPr>
          </w:p>
          <w:p w14:paraId="3BEA2D72" w14:textId="77777777" w:rsidR="00E03073" w:rsidRPr="00B23DC3" w:rsidRDefault="00940D8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8916D5" w:rsidRPr="00B23DC3">
              <w:rPr>
                <w:rFonts w:ascii="Verdana" w:hAnsi="Verdana"/>
                <w:sz w:val="18"/>
                <w:szCs w:val="18"/>
              </w:rPr>
              <w:t>……………</w:t>
            </w:r>
            <w:r w:rsidR="00421CB3" w:rsidRPr="00B23DC3">
              <w:rPr>
                <w:rFonts w:ascii="Verdana" w:hAnsi="Verdana"/>
                <w:sz w:val="18"/>
                <w:szCs w:val="18"/>
              </w:rPr>
              <w:t>………………………………………………………………………</w:t>
            </w:r>
            <w:r w:rsidR="00E03073" w:rsidRPr="00B23DC3">
              <w:rPr>
                <w:rFonts w:ascii="Verdana" w:hAnsi="Verdana"/>
                <w:sz w:val="18"/>
                <w:szCs w:val="18"/>
              </w:rPr>
              <w:t>…</w:t>
            </w:r>
            <w:r w:rsidR="008916D5" w:rsidRPr="00B23DC3">
              <w:rPr>
                <w:rFonts w:ascii="Verdana" w:hAnsi="Verdana"/>
                <w:sz w:val="18"/>
                <w:szCs w:val="18"/>
              </w:rPr>
              <w:t>]</w:t>
            </w:r>
          </w:p>
        </w:tc>
      </w:tr>
    </w:tbl>
    <w:p w14:paraId="6658E4DD" w14:textId="77777777" w:rsidR="00E92697" w:rsidRPr="00566376" w:rsidRDefault="00E92697" w:rsidP="00E47EFF">
      <w:pPr>
        <w:pStyle w:val="Pidipagina"/>
        <w:jc w:val="both"/>
        <w:rPr>
          <w:rFonts w:ascii="Verdana" w:hAnsi="Verdana"/>
          <w:sz w:val="18"/>
          <w:szCs w:val="18"/>
        </w:rPr>
      </w:pPr>
    </w:p>
    <w:p w14:paraId="7B50D663" w14:textId="77777777" w:rsidR="00E872D1" w:rsidRPr="00566376" w:rsidRDefault="00E872D1" w:rsidP="00E47EFF">
      <w:pPr>
        <w:pStyle w:val="Pidipagina"/>
        <w:jc w:val="both"/>
        <w:rPr>
          <w:rFonts w:ascii="Verdana" w:hAnsi="Verdana"/>
          <w:sz w:val="18"/>
          <w:szCs w:val="18"/>
        </w:rPr>
      </w:pPr>
    </w:p>
    <w:p w14:paraId="673D8794" w14:textId="77777777" w:rsidR="002A51F2" w:rsidRPr="00566376" w:rsidRDefault="00AC2460" w:rsidP="002A51F2">
      <w:pPr>
        <w:tabs>
          <w:tab w:val="left" w:pos="2680"/>
        </w:tabs>
        <w:spacing w:after="0"/>
        <w:jc w:val="center"/>
        <w:rPr>
          <w:rFonts w:ascii="Verdana" w:hAnsi="Verdana"/>
          <w:sz w:val="18"/>
          <w:szCs w:val="18"/>
        </w:rPr>
      </w:pPr>
      <w:r w:rsidRPr="00566376">
        <w:rPr>
          <w:rFonts w:ascii="Verdana" w:hAnsi="Verdana"/>
          <w:sz w:val="18"/>
          <w:szCs w:val="18"/>
        </w:rPr>
        <w:t>C: INFORMAZIONI SULL’AFFIDAMENTO SULLE CAPACITÀ DI ALTRI SOGGETTI</w:t>
      </w:r>
    </w:p>
    <w:p w14:paraId="3E871D18" w14:textId="77777777" w:rsidR="00E47EFF" w:rsidRPr="00566376" w:rsidRDefault="002A51F2" w:rsidP="001B5535">
      <w:pPr>
        <w:tabs>
          <w:tab w:val="left" w:pos="2680"/>
        </w:tabs>
        <w:spacing w:after="0"/>
        <w:jc w:val="center"/>
        <w:rPr>
          <w:rFonts w:ascii="Verdana" w:hAnsi="Verdana"/>
          <w:sz w:val="18"/>
          <w:szCs w:val="18"/>
        </w:rPr>
      </w:pPr>
      <w:r w:rsidRPr="00566376">
        <w:rPr>
          <w:rFonts w:ascii="Verdana" w:hAnsi="Verdana"/>
          <w:sz w:val="18"/>
          <w:szCs w:val="18"/>
        </w:rPr>
        <w:t xml:space="preserve">ex art. 89 </w:t>
      </w:r>
      <w:r w:rsidR="004823C4">
        <w:rPr>
          <w:rFonts w:ascii="Verdana" w:hAnsi="Verdana"/>
          <w:sz w:val="18"/>
          <w:szCs w:val="18"/>
        </w:rPr>
        <w:t xml:space="preserve">del </w:t>
      </w:r>
      <w:r w:rsidRPr="00566376">
        <w:rPr>
          <w:rFonts w:ascii="Verdana" w:hAnsi="Verdana"/>
          <w:sz w:val="18"/>
          <w:szCs w:val="18"/>
        </w:rPr>
        <w:t>D. Lgs. 50/2016</w:t>
      </w:r>
    </w:p>
    <w:p w14:paraId="607403E0" w14:textId="77777777" w:rsidR="00E872D1" w:rsidRPr="00566376" w:rsidRDefault="00E872D1" w:rsidP="00E47EFF">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AC2460" w:rsidRPr="00B23DC3" w14:paraId="4DECA3E6" w14:textId="77777777" w:rsidTr="00B23DC3">
        <w:tc>
          <w:tcPr>
            <w:tcW w:w="4889" w:type="dxa"/>
            <w:shd w:val="clear" w:color="auto" w:fill="auto"/>
          </w:tcPr>
          <w:p w14:paraId="5DC58044" w14:textId="77777777"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Affidamento:</w:t>
            </w:r>
          </w:p>
        </w:tc>
        <w:tc>
          <w:tcPr>
            <w:tcW w:w="4889" w:type="dxa"/>
            <w:shd w:val="clear" w:color="auto" w:fill="auto"/>
          </w:tcPr>
          <w:p w14:paraId="7CD68D03" w14:textId="77777777" w:rsidR="00AC2460" w:rsidRPr="00B23DC3" w:rsidRDefault="00AC246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C2460" w:rsidRPr="00B23DC3" w14:paraId="4BAD3BCE" w14:textId="77777777" w:rsidTr="00B23DC3">
        <w:tc>
          <w:tcPr>
            <w:tcW w:w="4889" w:type="dxa"/>
            <w:shd w:val="clear" w:color="auto" w:fill="auto"/>
          </w:tcPr>
          <w:p w14:paraId="0A58997B" w14:textId="77777777"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fa affidamento sulle capacità di altri soggetti per soddisfare i criteri di selezione della parte IV e rispettare i criteri e le regole (eventuali) della parte V?</w:t>
            </w:r>
          </w:p>
        </w:tc>
        <w:tc>
          <w:tcPr>
            <w:tcW w:w="4889" w:type="dxa"/>
            <w:shd w:val="clear" w:color="auto" w:fill="auto"/>
          </w:tcPr>
          <w:p w14:paraId="0404BEE2" w14:textId="77777777" w:rsidR="00AC2460" w:rsidRPr="00B23DC3" w:rsidRDefault="00AC246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451B843F" w14:textId="77777777" w:rsidR="00AC2460" w:rsidRPr="00B23DC3" w:rsidRDefault="00AC2460" w:rsidP="00B23DC3">
            <w:pPr>
              <w:tabs>
                <w:tab w:val="left" w:pos="2680"/>
              </w:tabs>
              <w:spacing w:after="0" w:line="240" w:lineRule="auto"/>
              <w:rPr>
                <w:rFonts w:ascii="Verdana" w:hAnsi="Verdana"/>
                <w:sz w:val="18"/>
                <w:szCs w:val="18"/>
              </w:rPr>
            </w:pPr>
          </w:p>
        </w:tc>
      </w:tr>
      <w:tr w:rsidR="00AC2460" w:rsidRPr="00B23DC3" w14:paraId="3EC08B29" w14:textId="77777777" w:rsidTr="00B23DC3">
        <w:tblPrEx>
          <w:shd w:val="clear" w:color="auto" w:fill="D9D9D9"/>
        </w:tblPrEx>
        <w:tc>
          <w:tcPr>
            <w:tcW w:w="9778" w:type="dxa"/>
            <w:gridSpan w:val="2"/>
            <w:shd w:val="clear" w:color="auto" w:fill="D9D9D9"/>
          </w:tcPr>
          <w:p w14:paraId="4FDC1C49" w14:textId="77777777"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Pr="00B23DC3">
              <w:rPr>
                <w:rFonts w:ascii="Verdana" w:hAnsi="Verdana"/>
                <w:b/>
                <w:sz w:val="18"/>
                <w:szCs w:val="18"/>
              </w:rPr>
              <w:t xml:space="preserve"> </w:t>
            </w:r>
            <w:r w:rsidRPr="00B23DC3">
              <w:rPr>
                <w:rFonts w:ascii="Verdana" w:hAnsi="Verdana"/>
                <w:sz w:val="18"/>
                <w:szCs w:val="18"/>
              </w:rPr>
              <w:t xml:space="preserve">presentare per ciascuno dei soggetti interessati un DGUE distinto, debitamente compilato e firmato dai soggetti interessati, con le informazioni richieste dalle </w:t>
            </w:r>
            <w:r w:rsidRPr="00B23DC3">
              <w:rPr>
                <w:rFonts w:ascii="Verdana" w:hAnsi="Verdana"/>
                <w:b/>
                <w:sz w:val="18"/>
                <w:szCs w:val="18"/>
              </w:rPr>
              <w:t>sezioni A e B della presente parte e della parte III</w:t>
            </w:r>
            <w:r w:rsidR="0071567A" w:rsidRPr="00B23DC3">
              <w:rPr>
                <w:rFonts w:ascii="Verdana" w:hAnsi="Verdana"/>
                <w:sz w:val="18"/>
                <w:szCs w:val="18"/>
              </w:rPr>
              <w:t>.</w:t>
            </w:r>
          </w:p>
          <w:p w14:paraId="4A35FD2D" w14:textId="77777777" w:rsidR="00AC2460" w:rsidRPr="00B23DC3" w:rsidRDefault="00AC2460" w:rsidP="00B23DC3">
            <w:pPr>
              <w:tabs>
                <w:tab w:val="left" w:pos="2680"/>
              </w:tabs>
              <w:spacing w:after="0" w:line="240" w:lineRule="auto"/>
              <w:jc w:val="both"/>
              <w:rPr>
                <w:rFonts w:ascii="Verdana" w:hAnsi="Verdana"/>
                <w:sz w:val="18"/>
                <w:szCs w:val="18"/>
              </w:rPr>
            </w:pPr>
            <w:r w:rsidRPr="00B23DC3">
              <w:rPr>
                <w:rFonts w:ascii="Verdana" w:hAnsi="Verdana"/>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w:t>
            </w:r>
            <w:r w:rsidR="0071567A" w:rsidRPr="00B23DC3">
              <w:rPr>
                <w:rFonts w:ascii="Verdana" w:hAnsi="Verdana"/>
                <w:sz w:val="18"/>
                <w:szCs w:val="18"/>
              </w:rPr>
              <w:t>rà per l’esecuzione dell’opera.</w:t>
            </w:r>
          </w:p>
          <w:p w14:paraId="143E8D54" w14:textId="77777777" w:rsidR="00AC2460" w:rsidRPr="00B23DC3" w:rsidRDefault="00AC246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Se pertinente per le capacità specifiche su cui l’operatore economico fa affidamento, fornire per ciascuno dei soggetti interessati le informazioni delle parti IV e V (</w:t>
            </w:r>
            <w:r w:rsidR="0072581C" w:rsidRPr="00B23DC3">
              <w:rPr>
                <w:rStyle w:val="Rimandonotaapidipagina"/>
                <w:rFonts w:ascii="Verdana" w:hAnsi="Verdana"/>
                <w:sz w:val="18"/>
                <w:szCs w:val="18"/>
              </w:rPr>
              <w:footnoteReference w:id="6"/>
            </w:r>
            <w:r w:rsidRPr="00B23DC3">
              <w:rPr>
                <w:rFonts w:ascii="Verdana" w:hAnsi="Verdana"/>
                <w:sz w:val="18"/>
                <w:szCs w:val="18"/>
              </w:rPr>
              <w:t>).</w:t>
            </w:r>
          </w:p>
        </w:tc>
      </w:tr>
    </w:tbl>
    <w:p w14:paraId="7BA76DD8" w14:textId="77777777" w:rsidR="005B213E" w:rsidRPr="00566376" w:rsidRDefault="005B213E" w:rsidP="005B213E">
      <w:pPr>
        <w:pStyle w:val="Pidipagina"/>
        <w:jc w:val="both"/>
        <w:rPr>
          <w:rFonts w:ascii="Verdana" w:hAnsi="Verdana"/>
          <w:sz w:val="18"/>
          <w:szCs w:val="18"/>
        </w:rPr>
      </w:pPr>
    </w:p>
    <w:p w14:paraId="612E0262" w14:textId="77777777" w:rsidR="00DC43E3" w:rsidRDefault="00DC43E3" w:rsidP="002226A8">
      <w:pPr>
        <w:tabs>
          <w:tab w:val="left" w:pos="2680"/>
        </w:tabs>
        <w:spacing w:after="0"/>
        <w:jc w:val="center"/>
        <w:rPr>
          <w:rFonts w:ascii="Verdana" w:hAnsi="Verdana"/>
          <w:sz w:val="18"/>
          <w:szCs w:val="18"/>
        </w:rPr>
      </w:pPr>
    </w:p>
    <w:p w14:paraId="3D1E60D0" w14:textId="77777777" w:rsidR="00DC43E3" w:rsidRDefault="00DC43E3" w:rsidP="0061537C">
      <w:pPr>
        <w:tabs>
          <w:tab w:val="left" w:pos="2680"/>
        </w:tabs>
        <w:spacing w:after="0"/>
        <w:rPr>
          <w:rFonts w:ascii="Verdana" w:hAnsi="Verdana"/>
          <w:sz w:val="18"/>
          <w:szCs w:val="18"/>
        </w:rPr>
      </w:pPr>
    </w:p>
    <w:p w14:paraId="5174E507" w14:textId="77777777" w:rsidR="00DC43E3" w:rsidRDefault="00DC43E3" w:rsidP="002226A8">
      <w:pPr>
        <w:tabs>
          <w:tab w:val="left" w:pos="2680"/>
        </w:tabs>
        <w:spacing w:after="0"/>
        <w:jc w:val="center"/>
        <w:rPr>
          <w:rFonts w:ascii="Verdana" w:hAnsi="Verdana"/>
          <w:sz w:val="18"/>
          <w:szCs w:val="18"/>
        </w:rPr>
      </w:pPr>
    </w:p>
    <w:p w14:paraId="0C8312BD" w14:textId="77777777" w:rsidR="00DC43E3" w:rsidRDefault="00DC43E3" w:rsidP="002226A8">
      <w:pPr>
        <w:tabs>
          <w:tab w:val="left" w:pos="2680"/>
        </w:tabs>
        <w:spacing w:after="0"/>
        <w:jc w:val="center"/>
        <w:rPr>
          <w:rFonts w:ascii="Verdana" w:hAnsi="Verdana"/>
          <w:sz w:val="18"/>
          <w:szCs w:val="18"/>
        </w:rPr>
      </w:pPr>
    </w:p>
    <w:p w14:paraId="1B72A44B" w14:textId="77777777" w:rsidR="005B213E" w:rsidRPr="00566376" w:rsidRDefault="005B213E" w:rsidP="002226A8">
      <w:pPr>
        <w:tabs>
          <w:tab w:val="left" w:pos="2680"/>
        </w:tabs>
        <w:spacing w:after="0"/>
        <w:jc w:val="center"/>
        <w:rPr>
          <w:rFonts w:ascii="Verdana" w:hAnsi="Verdana"/>
          <w:sz w:val="18"/>
          <w:szCs w:val="18"/>
        </w:rPr>
      </w:pPr>
      <w:r w:rsidRPr="00566376">
        <w:rPr>
          <w:rFonts w:ascii="Verdana" w:hAnsi="Verdana"/>
          <w:sz w:val="18"/>
          <w:szCs w:val="18"/>
        </w:rPr>
        <w:t>D: INFORMAZIONI IN RELAZIONE AI SUBAPPALTATORI SULLE CUI CAPACITÀ L’OPERATORE ECONOMICO NON FA AFFIDAMENTO</w:t>
      </w:r>
    </w:p>
    <w:p w14:paraId="18159D9A" w14:textId="77777777" w:rsidR="002A51F2" w:rsidRPr="00566376" w:rsidRDefault="002A51F2" w:rsidP="002A51F2">
      <w:pPr>
        <w:tabs>
          <w:tab w:val="left" w:pos="2680"/>
        </w:tabs>
        <w:spacing w:after="0"/>
        <w:jc w:val="center"/>
        <w:rPr>
          <w:rFonts w:ascii="Verdana" w:hAnsi="Verdana"/>
          <w:sz w:val="18"/>
          <w:szCs w:val="18"/>
        </w:rPr>
      </w:pPr>
      <w:r w:rsidRPr="00566376">
        <w:rPr>
          <w:rFonts w:ascii="Verdana" w:hAnsi="Verdana"/>
          <w:sz w:val="18"/>
          <w:szCs w:val="18"/>
        </w:rPr>
        <w:t>ex art. 105</w:t>
      </w:r>
      <w:r w:rsidR="004823C4">
        <w:rPr>
          <w:rFonts w:ascii="Verdana" w:hAnsi="Verdana"/>
          <w:sz w:val="18"/>
          <w:szCs w:val="18"/>
        </w:rPr>
        <w:t xml:space="preserve"> del</w:t>
      </w:r>
      <w:r w:rsidRPr="00566376">
        <w:rPr>
          <w:rFonts w:ascii="Verdana" w:hAnsi="Verdana"/>
          <w:sz w:val="18"/>
          <w:szCs w:val="18"/>
        </w:rPr>
        <w:t xml:space="preserve"> D. Lgs. 50/2016</w:t>
      </w:r>
    </w:p>
    <w:p w14:paraId="104BD3F2" w14:textId="77777777" w:rsidR="002A51F2" w:rsidRPr="00566376" w:rsidRDefault="002A51F2" w:rsidP="002A51F2">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526D70" w:rsidRPr="00B23DC3" w14:paraId="75BC5E87" w14:textId="77777777" w:rsidTr="00B23DC3">
        <w:tc>
          <w:tcPr>
            <w:tcW w:w="9778" w:type="dxa"/>
            <w:shd w:val="clear" w:color="auto" w:fill="D9D9D9"/>
          </w:tcPr>
          <w:p w14:paraId="480EAAD4" w14:textId="77777777" w:rsidR="00526D70" w:rsidRPr="00B23DC3" w:rsidRDefault="00526D70"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Tale sezione è da compilare solo se tali informazioni sono esplicitamente richieste dall’amministrazione aggiudica</w:t>
            </w:r>
            <w:r w:rsidR="004E16BE" w:rsidRPr="00B23DC3">
              <w:rPr>
                <w:rFonts w:ascii="Verdana" w:hAnsi="Verdana"/>
                <w:b/>
                <w:sz w:val="18"/>
                <w:szCs w:val="18"/>
              </w:rPr>
              <w:t>trice o dall’ente aggiudicatore.</w:t>
            </w:r>
          </w:p>
        </w:tc>
      </w:tr>
    </w:tbl>
    <w:p w14:paraId="5683673D" w14:textId="77777777" w:rsidR="005B213E" w:rsidRPr="00566376" w:rsidRDefault="005B213E"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5437"/>
      </w:tblGrid>
      <w:tr w:rsidR="00526D70" w:rsidRPr="00B23DC3" w14:paraId="3BC3D3F1" w14:textId="77777777" w:rsidTr="00B23DC3">
        <w:tc>
          <w:tcPr>
            <w:tcW w:w="4889" w:type="dxa"/>
            <w:shd w:val="clear" w:color="auto" w:fill="auto"/>
          </w:tcPr>
          <w:p w14:paraId="0A1C754B" w14:textId="77777777"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Subappaltatore:</w:t>
            </w:r>
          </w:p>
        </w:tc>
        <w:tc>
          <w:tcPr>
            <w:tcW w:w="4889" w:type="dxa"/>
            <w:shd w:val="clear" w:color="auto" w:fill="auto"/>
          </w:tcPr>
          <w:p w14:paraId="00CC6177" w14:textId="77777777" w:rsidR="00526D70" w:rsidRPr="00B23DC3" w:rsidRDefault="00526D7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526D70" w:rsidRPr="00B23DC3" w14:paraId="552910F0" w14:textId="77777777" w:rsidTr="00B23DC3">
        <w:tc>
          <w:tcPr>
            <w:tcW w:w="4889" w:type="dxa"/>
            <w:shd w:val="clear" w:color="auto" w:fill="auto"/>
          </w:tcPr>
          <w:p w14:paraId="62A6A9DA" w14:textId="77777777" w:rsidR="00526D70" w:rsidRPr="00B23DC3" w:rsidRDefault="00526D70"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intende subappaltare parte del contratto a terzi?</w:t>
            </w:r>
          </w:p>
          <w:p w14:paraId="2ECF0BAE" w14:textId="77777777" w:rsidR="00C47F16" w:rsidRPr="00B23DC3" w:rsidRDefault="00C47F16" w:rsidP="00B23DC3">
            <w:pPr>
              <w:tabs>
                <w:tab w:val="left" w:pos="2680"/>
              </w:tabs>
              <w:spacing w:after="0" w:line="240" w:lineRule="auto"/>
              <w:jc w:val="both"/>
              <w:rPr>
                <w:rFonts w:ascii="Verdana" w:hAnsi="Verdana"/>
                <w:sz w:val="18"/>
                <w:szCs w:val="18"/>
              </w:rPr>
            </w:pPr>
          </w:p>
          <w:p w14:paraId="57FFD2DF" w14:textId="77777777"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 e nella misura in cui le informazioni sono disponibili,</w:t>
            </w:r>
            <w:r w:rsidRPr="00B23DC3">
              <w:rPr>
                <w:rFonts w:ascii="Verdana" w:hAnsi="Verdana"/>
                <w:sz w:val="18"/>
                <w:szCs w:val="18"/>
              </w:rPr>
              <w:t xml:space="preserve"> elencare i subappaltatori proposti:</w:t>
            </w:r>
          </w:p>
          <w:p w14:paraId="0C49ABDA" w14:textId="77777777" w:rsidR="00C47F16" w:rsidRPr="00B23DC3" w:rsidRDefault="00C47F16" w:rsidP="00B23DC3">
            <w:pPr>
              <w:tabs>
                <w:tab w:val="left" w:pos="2680"/>
              </w:tabs>
              <w:spacing w:after="0" w:line="240" w:lineRule="auto"/>
              <w:jc w:val="both"/>
              <w:rPr>
                <w:rFonts w:ascii="Verdana" w:hAnsi="Verdana"/>
                <w:sz w:val="18"/>
                <w:szCs w:val="18"/>
              </w:rPr>
            </w:pPr>
          </w:p>
          <w:p w14:paraId="015280D2" w14:textId="77777777"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Elencare le prestazioni o lavorazioni che si intende subappaltare e la relativa quota (espressa in percentuale) sull’importo contrattuale:  </w:t>
            </w:r>
          </w:p>
          <w:p w14:paraId="5524BBB9" w14:textId="77777777" w:rsidR="00C47F16" w:rsidRPr="00B23DC3" w:rsidRDefault="00C47F16"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ricorrano le condizioni di cui all’articolo 105, comma 6, del Codice, indicare la denominazione dei subappaltatori proposti:</w:t>
            </w:r>
          </w:p>
        </w:tc>
        <w:tc>
          <w:tcPr>
            <w:tcW w:w="4889" w:type="dxa"/>
            <w:shd w:val="clear" w:color="auto" w:fill="auto"/>
          </w:tcPr>
          <w:p w14:paraId="7D429454" w14:textId="77777777" w:rsidR="00526D70" w:rsidRPr="00B23DC3" w:rsidRDefault="00526D7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7E4143F0" w14:textId="77777777" w:rsidR="00E03073" w:rsidRPr="00B23DC3" w:rsidRDefault="00E03073" w:rsidP="00B23DC3">
            <w:pPr>
              <w:tabs>
                <w:tab w:val="left" w:pos="2680"/>
              </w:tabs>
              <w:spacing w:after="0" w:line="240" w:lineRule="auto"/>
              <w:rPr>
                <w:rFonts w:ascii="Verdana" w:hAnsi="Verdana"/>
                <w:sz w:val="18"/>
                <w:szCs w:val="18"/>
              </w:rPr>
            </w:pPr>
          </w:p>
          <w:p w14:paraId="28D83DE8" w14:textId="77777777" w:rsidR="004E16BE" w:rsidRPr="00B23DC3" w:rsidRDefault="004E16BE" w:rsidP="00B23DC3">
            <w:pPr>
              <w:tabs>
                <w:tab w:val="left" w:pos="2680"/>
              </w:tabs>
              <w:spacing w:after="0" w:line="240" w:lineRule="auto"/>
              <w:rPr>
                <w:rFonts w:ascii="Verdana" w:hAnsi="Verdana"/>
                <w:sz w:val="18"/>
                <w:szCs w:val="18"/>
              </w:rPr>
            </w:pPr>
          </w:p>
          <w:p w14:paraId="0ACBC088" w14:textId="77777777" w:rsidR="00526D70"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45A5CD50" w14:textId="77777777" w:rsidR="00C47F16" w:rsidRPr="00B23DC3" w:rsidRDefault="00C47F16" w:rsidP="00B23DC3">
            <w:pPr>
              <w:tabs>
                <w:tab w:val="left" w:pos="2680"/>
              </w:tabs>
              <w:spacing w:after="0" w:line="240" w:lineRule="auto"/>
              <w:rPr>
                <w:rFonts w:ascii="Verdana" w:hAnsi="Verdana"/>
                <w:sz w:val="18"/>
                <w:szCs w:val="18"/>
              </w:rPr>
            </w:pPr>
          </w:p>
          <w:p w14:paraId="04C260D7" w14:textId="77777777" w:rsidR="00C47F16" w:rsidRPr="00B23DC3" w:rsidRDefault="00C47F16" w:rsidP="00B23DC3">
            <w:pPr>
              <w:tabs>
                <w:tab w:val="left" w:pos="2680"/>
              </w:tabs>
              <w:spacing w:after="0" w:line="240" w:lineRule="auto"/>
              <w:rPr>
                <w:rFonts w:ascii="Verdana" w:hAnsi="Verdana"/>
                <w:sz w:val="18"/>
                <w:szCs w:val="18"/>
              </w:rPr>
            </w:pPr>
          </w:p>
          <w:p w14:paraId="3009C55D" w14:textId="77777777" w:rsidR="00C47F16" w:rsidRPr="00B23DC3" w:rsidRDefault="00C47F16" w:rsidP="00B23DC3">
            <w:pPr>
              <w:tabs>
                <w:tab w:val="left" w:pos="2680"/>
              </w:tabs>
              <w:spacing w:after="0" w:line="240" w:lineRule="auto"/>
              <w:rPr>
                <w:rFonts w:ascii="Verdana" w:hAnsi="Verdana"/>
                <w:sz w:val="18"/>
                <w:szCs w:val="18"/>
              </w:rPr>
            </w:pPr>
          </w:p>
          <w:p w14:paraId="01E54F8A" w14:textId="77777777" w:rsidR="00C47F16" w:rsidRPr="00B23DC3" w:rsidRDefault="00C47F16"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bl>
    <w:p w14:paraId="237B9CAF" w14:textId="77777777" w:rsidR="00526D70" w:rsidRPr="00566376" w:rsidRDefault="00526D70" w:rsidP="00AC246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2152F5" w:rsidRPr="00B23DC3" w14:paraId="467FA102" w14:textId="77777777" w:rsidTr="00B23DC3">
        <w:tc>
          <w:tcPr>
            <w:tcW w:w="9778" w:type="dxa"/>
            <w:shd w:val="clear" w:color="auto" w:fill="D9D9D9"/>
          </w:tcPr>
          <w:p w14:paraId="5836B9B8" w14:textId="77777777" w:rsidR="002152F5" w:rsidRPr="00B23DC3" w:rsidRDefault="002152F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Se l’amministrazione aggiudicatrice o l’ente aggiudicatore richiede esplicitamente queste informazioni in aggiunta alle informazioni della presente sezione, fornire le informazioni richieste dalle sezioni A e B della presente parte e dalla parte III </w:t>
            </w:r>
            <w:r w:rsidR="00D8165F" w:rsidRPr="00B23DC3">
              <w:rPr>
                <w:rFonts w:ascii="Verdana" w:hAnsi="Verdana"/>
                <w:b/>
                <w:sz w:val="18"/>
                <w:szCs w:val="18"/>
              </w:rPr>
              <w:t xml:space="preserve">dalla parte IV ove pertinente e dalla parte VI </w:t>
            </w:r>
            <w:r w:rsidRPr="00B23DC3">
              <w:rPr>
                <w:rFonts w:ascii="Verdana" w:hAnsi="Verdana"/>
                <w:b/>
                <w:sz w:val="18"/>
                <w:szCs w:val="18"/>
              </w:rPr>
              <w:t>per ognuno dei subappaltatori (o categorie di subappaltatori) interessati.</w:t>
            </w:r>
          </w:p>
        </w:tc>
      </w:tr>
    </w:tbl>
    <w:p w14:paraId="2950A969" w14:textId="77777777" w:rsidR="002152F5" w:rsidRPr="00566376" w:rsidRDefault="002152F5" w:rsidP="002152F5">
      <w:pPr>
        <w:tabs>
          <w:tab w:val="left" w:pos="2680"/>
        </w:tabs>
        <w:jc w:val="center"/>
        <w:rPr>
          <w:rFonts w:ascii="Verdana" w:hAnsi="Verdana"/>
          <w:sz w:val="18"/>
          <w:szCs w:val="18"/>
        </w:rPr>
      </w:pPr>
    </w:p>
    <w:p w14:paraId="167FF943" w14:textId="77777777" w:rsidR="00B32842" w:rsidRPr="00566376" w:rsidRDefault="00B32842" w:rsidP="002152F5">
      <w:pPr>
        <w:tabs>
          <w:tab w:val="left" w:pos="2680"/>
        </w:tabs>
        <w:jc w:val="center"/>
        <w:rPr>
          <w:rFonts w:ascii="Verdana" w:hAnsi="Verdana"/>
          <w:sz w:val="18"/>
          <w:szCs w:val="18"/>
        </w:rPr>
      </w:pPr>
    </w:p>
    <w:p w14:paraId="468A4A31" w14:textId="77777777" w:rsidR="007607E9" w:rsidRPr="00566376" w:rsidRDefault="007607E9">
      <w:pPr>
        <w:rPr>
          <w:rFonts w:ascii="Verdana" w:hAnsi="Verdana"/>
          <w:sz w:val="18"/>
          <w:szCs w:val="18"/>
        </w:rPr>
      </w:pPr>
      <w:r w:rsidRPr="00566376">
        <w:rPr>
          <w:rFonts w:ascii="Verdana" w:hAnsi="Verdana"/>
          <w:sz w:val="18"/>
          <w:szCs w:val="18"/>
        </w:rPr>
        <w:br w:type="page"/>
      </w:r>
    </w:p>
    <w:p w14:paraId="424D2540" w14:textId="77777777" w:rsidR="002A51F2" w:rsidRPr="00566376" w:rsidRDefault="00F471D9" w:rsidP="001F2228">
      <w:pPr>
        <w:tabs>
          <w:tab w:val="left" w:pos="2680"/>
        </w:tabs>
        <w:spacing w:after="0"/>
        <w:jc w:val="center"/>
        <w:rPr>
          <w:rFonts w:ascii="Verdana" w:hAnsi="Verdana"/>
          <w:b/>
          <w:bCs/>
          <w:sz w:val="18"/>
          <w:szCs w:val="18"/>
        </w:rPr>
      </w:pPr>
      <w:r w:rsidRPr="00566376">
        <w:rPr>
          <w:rFonts w:ascii="Verdana" w:hAnsi="Verdana"/>
          <w:b/>
          <w:bCs/>
          <w:sz w:val="18"/>
          <w:szCs w:val="18"/>
        </w:rPr>
        <w:lastRenderedPageBreak/>
        <w:t>Parte III: Motivi di esclusione</w:t>
      </w:r>
    </w:p>
    <w:p w14:paraId="249ACDDC" w14:textId="77777777" w:rsidR="00E872D1" w:rsidRPr="00566376" w:rsidRDefault="002A51F2" w:rsidP="001F2228">
      <w:pPr>
        <w:tabs>
          <w:tab w:val="left" w:pos="2680"/>
        </w:tabs>
        <w:spacing w:after="0"/>
        <w:jc w:val="center"/>
        <w:rPr>
          <w:rFonts w:ascii="Verdana" w:hAnsi="Verdana"/>
          <w:b/>
          <w:bCs/>
          <w:sz w:val="18"/>
          <w:szCs w:val="18"/>
        </w:rPr>
      </w:pPr>
      <w:r w:rsidRPr="00566376">
        <w:rPr>
          <w:rFonts w:ascii="Verdana" w:hAnsi="Verdana"/>
          <w:b/>
          <w:bCs/>
          <w:sz w:val="18"/>
          <w:szCs w:val="18"/>
        </w:rPr>
        <w:t xml:space="preserve">ex </w:t>
      </w:r>
      <w:r w:rsidR="00E03073" w:rsidRPr="00566376">
        <w:rPr>
          <w:rFonts w:ascii="Verdana" w:hAnsi="Verdana"/>
          <w:b/>
          <w:bCs/>
          <w:sz w:val="18"/>
          <w:szCs w:val="18"/>
        </w:rPr>
        <w:t xml:space="preserve">art. 80 </w:t>
      </w:r>
      <w:r w:rsidR="004823C4">
        <w:rPr>
          <w:rFonts w:ascii="Verdana" w:hAnsi="Verdana"/>
          <w:b/>
          <w:bCs/>
          <w:sz w:val="18"/>
          <w:szCs w:val="18"/>
        </w:rPr>
        <w:t xml:space="preserve">del </w:t>
      </w:r>
      <w:r w:rsidR="00E03073" w:rsidRPr="00566376">
        <w:rPr>
          <w:rFonts w:ascii="Verdana" w:hAnsi="Verdana"/>
          <w:b/>
          <w:bCs/>
          <w:sz w:val="18"/>
          <w:szCs w:val="18"/>
        </w:rPr>
        <w:t>D.</w:t>
      </w:r>
      <w:r w:rsidR="004823C4">
        <w:rPr>
          <w:rFonts w:ascii="Verdana" w:hAnsi="Verdana"/>
          <w:b/>
          <w:bCs/>
          <w:sz w:val="18"/>
          <w:szCs w:val="18"/>
        </w:rPr>
        <w:t xml:space="preserve"> </w:t>
      </w:r>
      <w:r w:rsidR="00E03073" w:rsidRPr="00566376">
        <w:rPr>
          <w:rFonts w:ascii="Verdana" w:hAnsi="Verdana"/>
          <w:b/>
          <w:bCs/>
          <w:sz w:val="18"/>
          <w:szCs w:val="18"/>
        </w:rPr>
        <w:t>Lgs. 50/2016</w:t>
      </w:r>
    </w:p>
    <w:p w14:paraId="61D840F2" w14:textId="77777777" w:rsidR="00E872D1" w:rsidRPr="00566376" w:rsidRDefault="00E872D1" w:rsidP="001F2228">
      <w:pPr>
        <w:tabs>
          <w:tab w:val="left" w:pos="2680"/>
        </w:tabs>
        <w:spacing w:after="0"/>
        <w:jc w:val="center"/>
        <w:rPr>
          <w:rFonts w:ascii="Verdana" w:hAnsi="Verdana"/>
          <w:sz w:val="18"/>
          <w:szCs w:val="18"/>
        </w:rPr>
      </w:pPr>
    </w:p>
    <w:p w14:paraId="40405D74" w14:textId="77777777" w:rsidR="00F471D9" w:rsidRDefault="00F471D9" w:rsidP="001F2228">
      <w:pPr>
        <w:tabs>
          <w:tab w:val="left" w:pos="2680"/>
        </w:tabs>
        <w:spacing w:after="0"/>
        <w:jc w:val="center"/>
        <w:rPr>
          <w:rFonts w:ascii="Verdana" w:hAnsi="Verdana"/>
          <w:sz w:val="18"/>
          <w:szCs w:val="18"/>
        </w:rPr>
      </w:pPr>
      <w:r w:rsidRPr="00566376">
        <w:rPr>
          <w:rFonts w:ascii="Verdana" w:hAnsi="Verdana"/>
          <w:sz w:val="18"/>
          <w:szCs w:val="18"/>
        </w:rPr>
        <w:t>A: MOTIVI LEGATI A CONDANNE PENALI</w:t>
      </w:r>
    </w:p>
    <w:p w14:paraId="004E074E" w14:textId="77777777" w:rsidR="00044068" w:rsidRPr="00566376" w:rsidRDefault="00044068" w:rsidP="001F2228">
      <w:pPr>
        <w:tabs>
          <w:tab w:val="left" w:pos="2680"/>
        </w:tabs>
        <w:spacing w:after="0"/>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F471D9" w:rsidRPr="00B23DC3" w14:paraId="71D76EA5" w14:textId="77777777" w:rsidTr="00B23DC3">
        <w:tc>
          <w:tcPr>
            <w:tcW w:w="9778" w:type="dxa"/>
            <w:shd w:val="clear" w:color="auto" w:fill="D9D9D9"/>
          </w:tcPr>
          <w:p w14:paraId="4C7AFED9" w14:textId="77777777" w:rsidR="00F471D9" w:rsidRPr="00B23DC3" w:rsidRDefault="00F471D9" w:rsidP="00B23DC3">
            <w:pPr>
              <w:tabs>
                <w:tab w:val="left" w:pos="2680"/>
              </w:tabs>
              <w:spacing w:after="0" w:line="240" w:lineRule="auto"/>
              <w:rPr>
                <w:rFonts w:ascii="Verdana" w:hAnsi="Verdana"/>
                <w:sz w:val="18"/>
                <w:szCs w:val="18"/>
              </w:rPr>
            </w:pPr>
            <w:r w:rsidRPr="00B23DC3">
              <w:rPr>
                <w:rFonts w:ascii="Verdana" w:hAnsi="Verdana"/>
                <w:sz w:val="18"/>
                <w:szCs w:val="18"/>
              </w:rPr>
              <w:t>L’articolo 57, paragrafo 1, della direttiva 2014/24/UE stabilisce i seguenti motivi di esclusione:</w:t>
            </w:r>
          </w:p>
          <w:p w14:paraId="258F9790"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Partecipazione ad un’organizzazione criminale (</w:t>
            </w:r>
            <w:r w:rsidR="00900F5F" w:rsidRPr="00B23DC3">
              <w:rPr>
                <w:rStyle w:val="Rimandonotaapidipagina"/>
                <w:rFonts w:ascii="Verdana" w:hAnsi="Verdana"/>
                <w:sz w:val="18"/>
                <w:szCs w:val="18"/>
              </w:rPr>
              <w:footnoteReference w:id="7"/>
            </w:r>
            <w:r w:rsidRPr="00B23DC3">
              <w:rPr>
                <w:rFonts w:ascii="Verdana" w:hAnsi="Verdana"/>
                <w:sz w:val="18"/>
                <w:szCs w:val="18"/>
              </w:rPr>
              <w:t>);</w:t>
            </w:r>
          </w:p>
          <w:p w14:paraId="10B6312D"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Corruzione (</w:t>
            </w:r>
            <w:r w:rsidR="00900F5F" w:rsidRPr="00B23DC3">
              <w:rPr>
                <w:rStyle w:val="Rimandonotaapidipagina"/>
                <w:rFonts w:ascii="Verdana" w:hAnsi="Verdana"/>
                <w:sz w:val="18"/>
                <w:szCs w:val="18"/>
              </w:rPr>
              <w:footnoteReference w:id="8"/>
            </w:r>
            <w:r w:rsidRPr="00B23DC3">
              <w:rPr>
                <w:rFonts w:ascii="Verdana" w:hAnsi="Verdana"/>
                <w:sz w:val="18"/>
                <w:szCs w:val="18"/>
              </w:rPr>
              <w:t>);</w:t>
            </w:r>
          </w:p>
          <w:p w14:paraId="3889583A"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Frode (</w:t>
            </w:r>
            <w:r w:rsidR="00900F5F" w:rsidRPr="00B23DC3">
              <w:rPr>
                <w:rStyle w:val="Rimandonotaapidipagina"/>
                <w:rFonts w:ascii="Verdana" w:hAnsi="Verdana"/>
                <w:sz w:val="18"/>
                <w:szCs w:val="18"/>
              </w:rPr>
              <w:footnoteReference w:id="9"/>
            </w:r>
            <w:r w:rsidRPr="00B23DC3">
              <w:rPr>
                <w:rFonts w:ascii="Verdana" w:hAnsi="Verdana"/>
                <w:sz w:val="18"/>
                <w:szCs w:val="18"/>
              </w:rPr>
              <w:t>);</w:t>
            </w:r>
          </w:p>
          <w:p w14:paraId="080A6A7D"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Reati terroristici o reati connessi alle attività terroristiche (</w:t>
            </w:r>
            <w:r w:rsidR="00900F5F" w:rsidRPr="00B23DC3">
              <w:rPr>
                <w:rStyle w:val="Rimandonotaapidipagina"/>
                <w:rFonts w:ascii="Verdana" w:hAnsi="Verdana"/>
                <w:sz w:val="18"/>
                <w:szCs w:val="18"/>
              </w:rPr>
              <w:footnoteReference w:id="10"/>
            </w:r>
            <w:r w:rsidRPr="00B23DC3">
              <w:rPr>
                <w:rFonts w:ascii="Verdana" w:hAnsi="Verdana"/>
                <w:sz w:val="18"/>
                <w:szCs w:val="18"/>
              </w:rPr>
              <w:t>);</w:t>
            </w:r>
          </w:p>
          <w:p w14:paraId="12A3E07B"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Riciclaggio di proventi di attività criminose o finanziamento del terrorismo (</w:t>
            </w:r>
            <w:r w:rsidR="00900F5F" w:rsidRPr="00B23DC3">
              <w:rPr>
                <w:rStyle w:val="Rimandonotaapidipagina"/>
                <w:rFonts w:ascii="Verdana" w:hAnsi="Verdana"/>
                <w:sz w:val="18"/>
                <w:szCs w:val="18"/>
              </w:rPr>
              <w:footnoteReference w:id="11"/>
            </w:r>
            <w:r w:rsidRPr="00B23DC3">
              <w:rPr>
                <w:rFonts w:ascii="Verdana" w:hAnsi="Verdana"/>
                <w:sz w:val="18"/>
                <w:szCs w:val="18"/>
              </w:rPr>
              <w:t>);</w:t>
            </w:r>
          </w:p>
          <w:p w14:paraId="33E78276" w14:textId="77777777" w:rsidR="00F471D9" w:rsidRPr="00B23DC3" w:rsidRDefault="00F471D9" w:rsidP="00B23DC3">
            <w:pPr>
              <w:pStyle w:val="Paragrafoelenco"/>
              <w:numPr>
                <w:ilvl w:val="0"/>
                <w:numId w:val="6"/>
              </w:numPr>
              <w:tabs>
                <w:tab w:val="left" w:pos="2680"/>
              </w:tabs>
              <w:spacing w:after="0" w:line="240" w:lineRule="auto"/>
              <w:rPr>
                <w:rFonts w:ascii="Verdana" w:hAnsi="Verdana"/>
                <w:sz w:val="18"/>
                <w:szCs w:val="18"/>
              </w:rPr>
            </w:pPr>
            <w:r w:rsidRPr="00B23DC3">
              <w:rPr>
                <w:rFonts w:ascii="Verdana" w:hAnsi="Verdana"/>
                <w:sz w:val="18"/>
                <w:szCs w:val="18"/>
              </w:rPr>
              <w:t>Lavoro minorile e altre forme di tratta di esseri umani (</w:t>
            </w:r>
            <w:r w:rsidR="00900F5F" w:rsidRPr="00B23DC3">
              <w:rPr>
                <w:rStyle w:val="Rimandonotaapidipagina"/>
                <w:rFonts w:ascii="Verdana" w:hAnsi="Verdana"/>
                <w:sz w:val="18"/>
                <w:szCs w:val="18"/>
              </w:rPr>
              <w:footnoteReference w:id="12"/>
            </w:r>
            <w:r w:rsidRPr="00B23DC3">
              <w:rPr>
                <w:rFonts w:ascii="Verdana" w:hAnsi="Verdana"/>
                <w:sz w:val="18"/>
                <w:szCs w:val="18"/>
              </w:rPr>
              <w:t>);</w:t>
            </w:r>
          </w:p>
          <w:p w14:paraId="5384B00C" w14:textId="77777777" w:rsidR="00D8165F" w:rsidRPr="00B23DC3" w:rsidRDefault="00D8165F" w:rsidP="00B23DC3">
            <w:pPr>
              <w:pStyle w:val="Paragrafoelenco"/>
              <w:numPr>
                <w:ilvl w:val="0"/>
                <w:numId w:val="6"/>
              </w:numPr>
              <w:tabs>
                <w:tab w:val="left" w:pos="2680"/>
              </w:tabs>
              <w:rPr>
                <w:rFonts w:ascii="Verdana" w:hAnsi="Verdana"/>
                <w:sz w:val="18"/>
                <w:szCs w:val="18"/>
              </w:rPr>
            </w:pPr>
            <w:r w:rsidRPr="00B23DC3">
              <w:rPr>
                <w:rFonts w:ascii="Verdana" w:hAnsi="Verdana"/>
                <w:sz w:val="18"/>
                <w:szCs w:val="18"/>
              </w:rPr>
              <w:t>Ogni altro delitto da cui derivi, quale pena accessoria, l’incapacità di contrattare con la pubblica amministrazione (lettera g) articolo 80, comma 1, del codice;</w:t>
            </w:r>
          </w:p>
          <w:p w14:paraId="2462ABA1" w14:textId="77777777" w:rsidR="00D8165F" w:rsidRPr="00B23DC3" w:rsidRDefault="00D8165F" w:rsidP="00B23DC3">
            <w:pPr>
              <w:pStyle w:val="Paragrafoelenco"/>
              <w:tabs>
                <w:tab w:val="left" w:pos="2680"/>
              </w:tabs>
              <w:spacing w:after="0" w:line="240" w:lineRule="auto"/>
              <w:rPr>
                <w:rFonts w:ascii="Verdana" w:hAnsi="Verdana"/>
                <w:sz w:val="18"/>
                <w:szCs w:val="18"/>
              </w:rPr>
            </w:pPr>
          </w:p>
          <w:p w14:paraId="785F0F35" w14:textId="77777777" w:rsidR="00D8165F" w:rsidRPr="00B23DC3" w:rsidRDefault="00D8165F" w:rsidP="00B23DC3">
            <w:pPr>
              <w:pStyle w:val="Paragrafoelenco"/>
              <w:tabs>
                <w:tab w:val="left" w:pos="2680"/>
              </w:tabs>
              <w:spacing w:after="0" w:line="240" w:lineRule="auto"/>
              <w:rPr>
                <w:rFonts w:ascii="Verdana" w:hAnsi="Verdana"/>
                <w:sz w:val="18"/>
                <w:szCs w:val="18"/>
              </w:rPr>
            </w:pPr>
          </w:p>
        </w:tc>
      </w:tr>
    </w:tbl>
    <w:p w14:paraId="70BC9CA9" w14:textId="77777777" w:rsidR="00F471D9" w:rsidRPr="00566376" w:rsidRDefault="00F471D9" w:rsidP="00F471D9">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504"/>
      </w:tblGrid>
      <w:tr w:rsidR="00002AE5" w:rsidRPr="00B23DC3" w14:paraId="72C0695D" w14:textId="77777777" w:rsidTr="00B23DC3">
        <w:tc>
          <w:tcPr>
            <w:tcW w:w="4889" w:type="dxa"/>
            <w:shd w:val="clear" w:color="auto" w:fill="auto"/>
          </w:tcPr>
          <w:p w14:paraId="0ED2EED1" w14:textId="77777777"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Motivi legati a condanne penali ai sensi delle disposizioni nazionali di attuazione dei motivi stabili dell’articolo 57, paragrafo 1, della direttiva:</w:t>
            </w:r>
          </w:p>
        </w:tc>
        <w:tc>
          <w:tcPr>
            <w:tcW w:w="4889" w:type="dxa"/>
            <w:shd w:val="clear" w:color="auto" w:fill="auto"/>
          </w:tcPr>
          <w:p w14:paraId="4D207F4C" w14:textId="77777777" w:rsidR="00002AE5" w:rsidRPr="00B23DC3" w:rsidRDefault="00A57AD8"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002AE5" w:rsidRPr="00B23DC3" w14:paraId="7580E03D" w14:textId="77777777" w:rsidTr="00B23DC3">
        <w:tc>
          <w:tcPr>
            <w:tcW w:w="4889" w:type="dxa"/>
            <w:shd w:val="clear" w:color="auto" w:fill="auto"/>
          </w:tcPr>
          <w:p w14:paraId="5A96FE0F" w14:textId="77777777" w:rsidR="00002AE5"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ovvero una persona che è membro del suo consiglio di amministrazione, di direzione o di vigilanza o che vi ha poteri di rappresentanza, di decisione o di controllo</w:t>
            </w:r>
            <w:r w:rsidR="004F6F4E" w:rsidRPr="00B23DC3">
              <w:rPr>
                <w:rFonts w:ascii="Verdana" w:hAnsi="Verdana"/>
                <w:sz w:val="18"/>
                <w:szCs w:val="18"/>
              </w:rPr>
              <w:t xml:space="preserve">, o soggetti cessati dalla carica nell’anno precedente </w:t>
            </w:r>
            <w:r w:rsidRPr="00B23DC3">
              <w:rPr>
                <w:rFonts w:ascii="Verdana" w:hAnsi="Verdana"/>
                <w:sz w:val="18"/>
                <w:szCs w:val="18"/>
              </w:rPr>
              <w:t>sono stati condannati con sentenza definitiva per uno dei motivi indicati sopra, con sentenza pronunciata più di cinque anni fa o a seguito della quale sia ancora applicabile un periodo di esclusione stabilito direttamente nella sentenza</w:t>
            </w:r>
            <w:r w:rsidR="00D8165F" w:rsidRPr="00B23DC3">
              <w:rPr>
                <w:rFonts w:ascii="Verdana" w:hAnsi="Verdana"/>
                <w:sz w:val="18"/>
                <w:szCs w:val="18"/>
              </w:rPr>
              <w:t xml:space="preserve"> ovvero desumibili ai sensi dell’articola 80 comma 10</w:t>
            </w:r>
            <w:r w:rsidRPr="00B23DC3">
              <w:rPr>
                <w:rFonts w:ascii="Verdana" w:hAnsi="Verdana"/>
                <w:sz w:val="18"/>
                <w:szCs w:val="18"/>
              </w:rPr>
              <w:t>?</w:t>
            </w:r>
          </w:p>
        </w:tc>
        <w:tc>
          <w:tcPr>
            <w:tcW w:w="4889" w:type="dxa"/>
            <w:shd w:val="clear" w:color="auto" w:fill="auto"/>
          </w:tcPr>
          <w:p w14:paraId="6D9D673A" w14:textId="77777777" w:rsidR="00A57AD8" w:rsidRPr="00B23DC3" w:rsidRDefault="00A57AD8"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4A8E1DD9" w14:textId="77777777" w:rsidR="006D5CAB" w:rsidRPr="00B23DC3" w:rsidRDefault="006D5CAB" w:rsidP="00B23DC3">
            <w:pPr>
              <w:tabs>
                <w:tab w:val="left" w:pos="2680"/>
              </w:tabs>
              <w:spacing w:after="0" w:line="240" w:lineRule="auto"/>
              <w:rPr>
                <w:rFonts w:ascii="Verdana" w:hAnsi="Verdana"/>
                <w:sz w:val="18"/>
                <w:szCs w:val="18"/>
              </w:rPr>
            </w:pPr>
          </w:p>
          <w:p w14:paraId="491BD863" w14:textId="77777777" w:rsidR="00044068" w:rsidRPr="00B23DC3" w:rsidRDefault="00044068" w:rsidP="00B23DC3">
            <w:pPr>
              <w:tabs>
                <w:tab w:val="left" w:pos="2680"/>
              </w:tabs>
              <w:spacing w:after="0" w:line="240" w:lineRule="auto"/>
              <w:rPr>
                <w:rFonts w:ascii="Verdana" w:hAnsi="Verdana"/>
                <w:bCs/>
                <w:sz w:val="18"/>
                <w:szCs w:val="18"/>
              </w:rPr>
            </w:pPr>
          </w:p>
          <w:p w14:paraId="4C491D8A" w14:textId="77777777" w:rsidR="00044068" w:rsidRPr="00B23DC3" w:rsidRDefault="00044068" w:rsidP="00B23DC3">
            <w:pPr>
              <w:tabs>
                <w:tab w:val="left" w:pos="2680"/>
              </w:tabs>
              <w:spacing w:after="0" w:line="240" w:lineRule="auto"/>
              <w:rPr>
                <w:rFonts w:ascii="Verdana" w:hAnsi="Verdana"/>
                <w:bCs/>
                <w:sz w:val="18"/>
                <w:szCs w:val="18"/>
              </w:rPr>
            </w:pPr>
          </w:p>
          <w:p w14:paraId="2BFF0D3A" w14:textId="77777777" w:rsidR="00044068" w:rsidRPr="00B23DC3" w:rsidRDefault="00044068" w:rsidP="00B23DC3">
            <w:pPr>
              <w:tabs>
                <w:tab w:val="left" w:pos="2680"/>
              </w:tabs>
              <w:spacing w:after="0" w:line="240" w:lineRule="auto"/>
              <w:rPr>
                <w:rFonts w:ascii="Verdana" w:hAnsi="Verdana"/>
                <w:bCs/>
                <w:sz w:val="18"/>
                <w:szCs w:val="18"/>
              </w:rPr>
            </w:pPr>
          </w:p>
          <w:p w14:paraId="72AB3898" w14:textId="77777777" w:rsidR="00A57AD8" w:rsidRPr="00B23DC3" w:rsidRDefault="00A57AD8" w:rsidP="00B23DC3">
            <w:pPr>
              <w:tabs>
                <w:tab w:val="left" w:pos="2680"/>
              </w:tabs>
              <w:spacing w:after="0" w:line="240" w:lineRule="auto"/>
              <w:jc w:val="both"/>
              <w:rPr>
                <w:rFonts w:ascii="Verdana" w:hAnsi="Verdana"/>
                <w:bCs/>
                <w:sz w:val="18"/>
                <w:szCs w:val="18"/>
              </w:rPr>
            </w:pPr>
            <w:r w:rsidRPr="00B23DC3">
              <w:rPr>
                <w:rFonts w:ascii="Verdana" w:hAnsi="Verdana"/>
                <w:bCs/>
                <w:sz w:val="18"/>
                <w:szCs w:val="18"/>
              </w:rPr>
              <w:t>Se la documentazione pertinente è disponibile elettronicamente, indicare:</w:t>
            </w:r>
          </w:p>
          <w:p w14:paraId="2DA706D9" w14:textId="77777777" w:rsidR="00A57AD8" w:rsidRPr="00B23DC3" w:rsidRDefault="00A57AD8" w:rsidP="00B23DC3">
            <w:pPr>
              <w:tabs>
                <w:tab w:val="left" w:pos="2680"/>
              </w:tabs>
              <w:spacing w:after="0" w:line="240" w:lineRule="auto"/>
              <w:jc w:val="both"/>
              <w:rPr>
                <w:rFonts w:ascii="Verdana" w:hAnsi="Verdana"/>
                <w:sz w:val="18"/>
                <w:szCs w:val="18"/>
              </w:rPr>
            </w:pPr>
            <w:r w:rsidRPr="00B23DC3">
              <w:rPr>
                <w:rFonts w:ascii="Verdana" w:hAnsi="Verdana"/>
                <w:sz w:val="18"/>
                <w:szCs w:val="18"/>
              </w:rPr>
              <w:t>(indirizzo web, aut</w:t>
            </w:r>
            <w:r w:rsidR="001B5535"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7BBE6E66" w14:textId="77777777" w:rsidR="00A57AD8" w:rsidRPr="00B23DC3" w:rsidRDefault="00A57AD8"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3"/>
            </w:r>
            <w:r w:rsidR="002567E4" w:rsidRPr="00B23DC3">
              <w:rPr>
                <w:rFonts w:ascii="Verdana" w:hAnsi="Verdana"/>
                <w:sz w:val="18"/>
                <w:szCs w:val="18"/>
              </w:rPr>
              <w:t>)</w:t>
            </w:r>
          </w:p>
          <w:p w14:paraId="539E2867" w14:textId="77777777" w:rsidR="00A57AD8" w:rsidRPr="00B23DC3" w:rsidRDefault="00A57AD8" w:rsidP="00B23DC3">
            <w:pPr>
              <w:tabs>
                <w:tab w:val="left" w:pos="2680"/>
              </w:tabs>
              <w:spacing w:after="0" w:line="240" w:lineRule="auto"/>
              <w:rPr>
                <w:rFonts w:ascii="Verdana" w:hAnsi="Verdana"/>
                <w:sz w:val="18"/>
                <w:szCs w:val="18"/>
              </w:rPr>
            </w:pPr>
          </w:p>
        </w:tc>
      </w:tr>
      <w:tr w:rsidR="00002AE5" w:rsidRPr="00B23DC3" w14:paraId="02A729B3" w14:textId="77777777" w:rsidTr="00B23DC3">
        <w:tc>
          <w:tcPr>
            <w:tcW w:w="4889" w:type="dxa"/>
            <w:shd w:val="clear" w:color="auto" w:fill="auto"/>
          </w:tcPr>
          <w:p w14:paraId="6C2788C8" w14:textId="77777777" w:rsidR="00002AE5" w:rsidRPr="00B23DC3" w:rsidRDefault="006C14EE" w:rsidP="00B23DC3">
            <w:pPr>
              <w:tabs>
                <w:tab w:val="left" w:pos="2680"/>
              </w:tabs>
              <w:spacing w:after="0" w:line="240" w:lineRule="auto"/>
              <w:rPr>
                <w:rFonts w:ascii="Verdana" w:hAnsi="Verdana"/>
                <w:sz w:val="18"/>
                <w:szCs w:val="18"/>
              </w:rPr>
            </w:pPr>
            <w:r w:rsidRPr="00B23DC3">
              <w:rPr>
                <w:rFonts w:ascii="Verdana" w:hAnsi="Verdana"/>
                <w:sz w:val="18"/>
                <w:szCs w:val="18"/>
              </w:rPr>
              <w:t>In caso affermativo, indicare (</w:t>
            </w:r>
            <w:r w:rsidR="002567E4" w:rsidRPr="00B23DC3">
              <w:rPr>
                <w:rStyle w:val="Rimandonotaapidipagina"/>
                <w:rFonts w:ascii="Verdana" w:hAnsi="Verdana"/>
                <w:sz w:val="18"/>
                <w:szCs w:val="18"/>
              </w:rPr>
              <w:footnoteReference w:id="14"/>
            </w:r>
            <w:r w:rsidRPr="00B23DC3">
              <w:rPr>
                <w:rFonts w:ascii="Verdana" w:hAnsi="Verdana"/>
                <w:sz w:val="18"/>
                <w:szCs w:val="18"/>
              </w:rPr>
              <w:t>):</w:t>
            </w:r>
          </w:p>
          <w:p w14:paraId="43B74DFA" w14:textId="77777777"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La data della condanna, quali punti riguarda tra quelli riportati da 1 a 6 e i motivi della condanna;</w:t>
            </w:r>
          </w:p>
          <w:p w14:paraId="6A374A42" w14:textId="77777777" w:rsidR="0054372F" w:rsidRPr="00B23DC3" w:rsidRDefault="0054372F" w:rsidP="00B23DC3">
            <w:pPr>
              <w:pStyle w:val="Paragrafoelenco"/>
              <w:tabs>
                <w:tab w:val="left" w:pos="2680"/>
              </w:tabs>
              <w:spacing w:after="0" w:line="240" w:lineRule="auto"/>
              <w:ind w:left="426"/>
              <w:jc w:val="both"/>
              <w:rPr>
                <w:rFonts w:ascii="Verdana" w:hAnsi="Verdana"/>
                <w:sz w:val="18"/>
                <w:szCs w:val="18"/>
              </w:rPr>
            </w:pPr>
          </w:p>
          <w:p w14:paraId="6628A908" w14:textId="77777777" w:rsidR="006C14EE" w:rsidRPr="00B23DC3" w:rsidRDefault="006C14EE" w:rsidP="00B23DC3">
            <w:pPr>
              <w:pStyle w:val="Paragrafoelenco"/>
              <w:numPr>
                <w:ilvl w:val="0"/>
                <w:numId w:val="7"/>
              </w:numPr>
              <w:tabs>
                <w:tab w:val="left" w:pos="2680"/>
              </w:tabs>
              <w:spacing w:after="0" w:line="240" w:lineRule="auto"/>
              <w:ind w:left="426" w:hanging="426"/>
              <w:rPr>
                <w:rFonts w:ascii="Verdana" w:hAnsi="Verdana"/>
                <w:sz w:val="18"/>
                <w:szCs w:val="18"/>
              </w:rPr>
            </w:pPr>
            <w:r w:rsidRPr="00B23DC3">
              <w:rPr>
                <w:rFonts w:ascii="Verdana" w:hAnsi="Verdana"/>
                <w:sz w:val="18"/>
                <w:szCs w:val="18"/>
              </w:rPr>
              <w:lastRenderedPageBreak/>
              <w:t>Dati definitivi delle persone condannate;</w:t>
            </w:r>
          </w:p>
          <w:p w14:paraId="40E976B1" w14:textId="77777777" w:rsidR="0054372F" w:rsidRPr="00B23DC3" w:rsidRDefault="0054372F" w:rsidP="00B23DC3">
            <w:pPr>
              <w:pStyle w:val="Paragrafoelenco"/>
              <w:tabs>
                <w:tab w:val="left" w:pos="2680"/>
              </w:tabs>
              <w:spacing w:after="0" w:line="240" w:lineRule="auto"/>
              <w:ind w:left="426"/>
              <w:rPr>
                <w:rFonts w:ascii="Verdana" w:hAnsi="Verdana"/>
                <w:sz w:val="18"/>
                <w:szCs w:val="18"/>
              </w:rPr>
            </w:pPr>
          </w:p>
          <w:p w14:paraId="577B3586" w14:textId="77777777" w:rsidR="001F52E6" w:rsidRPr="00B23DC3" w:rsidRDefault="001F52E6" w:rsidP="00B23DC3">
            <w:pPr>
              <w:pStyle w:val="Paragrafoelenco"/>
              <w:numPr>
                <w:ilvl w:val="0"/>
                <w:numId w:val="7"/>
              </w:numPr>
              <w:tabs>
                <w:tab w:val="left" w:pos="2680"/>
              </w:tabs>
              <w:spacing w:after="0" w:line="240" w:lineRule="auto"/>
              <w:ind w:left="426" w:hanging="426"/>
              <w:jc w:val="both"/>
              <w:rPr>
                <w:rFonts w:ascii="Verdana" w:hAnsi="Verdana"/>
                <w:sz w:val="18"/>
                <w:szCs w:val="18"/>
              </w:rPr>
            </w:pPr>
            <w:r w:rsidRPr="00B23DC3">
              <w:rPr>
                <w:rFonts w:ascii="Verdana" w:hAnsi="Verdana"/>
                <w:sz w:val="18"/>
                <w:szCs w:val="18"/>
              </w:rPr>
              <w:t>Per i soggetti cessati dalla carica, la completa ed effettiva dissociazione della condotta penalmente sanzionata;</w:t>
            </w:r>
          </w:p>
          <w:p w14:paraId="2CC12BA0" w14:textId="77777777" w:rsidR="0054372F" w:rsidRPr="00B23DC3" w:rsidRDefault="0054372F" w:rsidP="00B23DC3">
            <w:pPr>
              <w:pStyle w:val="Paragrafoelenco"/>
              <w:tabs>
                <w:tab w:val="left" w:pos="2680"/>
              </w:tabs>
              <w:spacing w:after="0" w:line="240" w:lineRule="auto"/>
              <w:ind w:left="426"/>
              <w:rPr>
                <w:rFonts w:ascii="Verdana" w:hAnsi="Verdana"/>
                <w:sz w:val="18"/>
                <w:szCs w:val="18"/>
              </w:rPr>
            </w:pPr>
          </w:p>
          <w:p w14:paraId="09B359B8" w14:textId="77777777" w:rsidR="006C14EE" w:rsidRPr="00B23DC3" w:rsidRDefault="006C14EE" w:rsidP="00B23DC3">
            <w:pPr>
              <w:pStyle w:val="Paragrafoelenco"/>
              <w:numPr>
                <w:ilvl w:val="0"/>
                <w:numId w:val="7"/>
              </w:numPr>
              <w:tabs>
                <w:tab w:val="left" w:pos="2680"/>
              </w:tabs>
              <w:spacing w:after="0" w:line="240" w:lineRule="auto"/>
              <w:ind w:left="426" w:hanging="426"/>
              <w:jc w:val="both"/>
              <w:rPr>
                <w:rFonts w:ascii="Verdana" w:hAnsi="Verdana"/>
                <w:b/>
                <w:sz w:val="18"/>
                <w:szCs w:val="18"/>
              </w:rPr>
            </w:pPr>
            <w:r w:rsidRPr="00B23DC3">
              <w:rPr>
                <w:rFonts w:ascii="Verdana" w:hAnsi="Verdana"/>
                <w:b/>
                <w:sz w:val="18"/>
                <w:szCs w:val="18"/>
              </w:rPr>
              <w:t>Se stabilita direttamente nella sentenza di condanna:</w:t>
            </w:r>
          </w:p>
        </w:tc>
        <w:tc>
          <w:tcPr>
            <w:tcW w:w="4889" w:type="dxa"/>
            <w:shd w:val="clear" w:color="auto" w:fill="auto"/>
          </w:tcPr>
          <w:p w14:paraId="40858AFC" w14:textId="77777777" w:rsidR="00002AE5" w:rsidRPr="00B23DC3" w:rsidRDefault="00002AE5" w:rsidP="00B23DC3">
            <w:pPr>
              <w:tabs>
                <w:tab w:val="left" w:pos="2680"/>
              </w:tabs>
              <w:spacing w:after="0" w:line="240" w:lineRule="auto"/>
              <w:rPr>
                <w:rFonts w:ascii="Verdana" w:hAnsi="Verdana"/>
                <w:sz w:val="18"/>
                <w:szCs w:val="18"/>
              </w:rPr>
            </w:pPr>
          </w:p>
          <w:p w14:paraId="5E31C6A7" w14:textId="77777777"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 xml:space="preserve">Data [ </w:t>
            </w:r>
            <w:r w:rsidR="006D5CAB" w:rsidRPr="00B23DC3">
              <w:rPr>
                <w:rFonts w:ascii="Verdana" w:hAnsi="Verdana"/>
                <w:sz w:val="18"/>
                <w:szCs w:val="18"/>
              </w:rPr>
              <w:t>…...........</w:t>
            </w:r>
            <w:r w:rsidR="0054372F" w:rsidRPr="00B23DC3">
              <w:rPr>
                <w:rFonts w:ascii="Verdana" w:hAnsi="Verdana"/>
                <w:sz w:val="18"/>
                <w:szCs w:val="18"/>
              </w:rPr>
              <w:t>], punti [</w:t>
            </w:r>
            <w:r w:rsidR="006D5CAB" w:rsidRPr="00B23DC3">
              <w:rPr>
                <w:rFonts w:ascii="Verdana" w:hAnsi="Verdana"/>
                <w:sz w:val="18"/>
                <w:szCs w:val="18"/>
              </w:rPr>
              <w:t>………………</w:t>
            </w:r>
            <w:r w:rsidR="0054372F" w:rsidRPr="00B23DC3">
              <w:rPr>
                <w:rFonts w:ascii="Verdana" w:hAnsi="Verdana"/>
                <w:sz w:val="18"/>
                <w:szCs w:val="18"/>
              </w:rPr>
              <w:t>], motivi [..……</w:t>
            </w:r>
            <w:r w:rsidR="006D5CAB" w:rsidRPr="00B23DC3">
              <w:rPr>
                <w:rFonts w:ascii="Verdana" w:hAnsi="Verdana"/>
                <w:sz w:val="18"/>
                <w:szCs w:val="18"/>
              </w:rPr>
              <w:t>…….</w:t>
            </w:r>
            <w:r w:rsidRPr="00B23DC3">
              <w:rPr>
                <w:rFonts w:ascii="Verdana" w:hAnsi="Verdana"/>
                <w:sz w:val="18"/>
                <w:szCs w:val="18"/>
              </w:rPr>
              <w:t>];</w:t>
            </w:r>
          </w:p>
          <w:p w14:paraId="369EDE18" w14:textId="77777777" w:rsidR="006C14EE" w:rsidRPr="00B23DC3" w:rsidRDefault="006C14EE" w:rsidP="00B23DC3">
            <w:pPr>
              <w:tabs>
                <w:tab w:val="left" w:pos="761"/>
              </w:tabs>
              <w:spacing w:after="0" w:line="240" w:lineRule="auto"/>
              <w:ind w:left="214" w:hanging="283"/>
              <w:rPr>
                <w:rFonts w:ascii="Verdana" w:hAnsi="Verdana"/>
                <w:sz w:val="18"/>
                <w:szCs w:val="18"/>
              </w:rPr>
            </w:pPr>
            <w:r w:rsidRPr="00B23DC3">
              <w:rPr>
                <w:rFonts w:ascii="Verdana" w:hAnsi="Verdana"/>
                <w:sz w:val="18"/>
                <w:szCs w:val="18"/>
              </w:rPr>
              <w:tab/>
            </w:r>
          </w:p>
          <w:p w14:paraId="07BB0801" w14:textId="77777777" w:rsidR="0054372F" w:rsidRPr="00B23DC3" w:rsidRDefault="0054372F" w:rsidP="00B23DC3">
            <w:pPr>
              <w:tabs>
                <w:tab w:val="left" w:pos="761"/>
              </w:tabs>
              <w:spacing w:after="0" w:line="240" w:lineRule="auto"/>
              <w:ind w:left="214" w:hanging="283"/>
              <w:rPr>
                <w:rFonts w:ascii="Verdana" w:hAnsi="Verdana"/>
                <w:sz w:val="18"/>
                <w:szCs w:val="18"/>
              </w:rPr>
            </w:pPr>
          </w:p>
          <w:p w14:paraId="2D2EB434" w14:textId="77777777" w:rsidR="0054372F" w:rsidRPr="00B23DC3" w:rsidRDefault="0054372F" w:rsidP="00B23DC3">
            <w:pPr>
              <w:tabs>
                <w:tab w:val="left" w:pos="761"/>
              </w:tabs>
              <w:spacing w:after="0" w:line="240" w:lineRule="auto"/>
              <w:ind w:left="214" w:hanging="283"/>
              <w:rPr>
                <w:rFonts w:ascii="Verdana" w:hAnsi="Verdana"/>
                <w:sz w:val="18"/>
                <w:szCs w:val="18"/>
              </w:rPr>
            </w:pPr>
          </w:p>
          <w:p w14:paraId="73C3FE50" w14:textId="77777777" w:rsidR="006C14EE"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lastRenderedPageBreak/>
              <w:t>[…………</w:t>
            </w:r>
            <w:r w:rsidR="006D5CAB" w:rsidRPr="00B23DC3">
              <w:rPr>
                <w:rFonts w:ascii="Verdana" w:hAnsi="Verdana"/>
                <w:sz w:val="18"/>
                <w:szCs w:val="18"/>
              </w:rPr>
              <w:t>……………………………………………………………………….</w:t>
            </w:r>
            <w:r w:rsidRPr="00B23DC3">
              <w:rPr>
                <w:rFonts w:ascii="Verdana" w:hAnsi="Verdana"/>
                <w:sz w:val="18"/>
                <w:szCs w:val="18"/>
              </w:rPr>
              <w:t>….]</w:t>
            </w:r>
          </w:p>
          <w:p w14:paraId="41003195" w14:textId="77777777" w:rsidR="0054372F" w:rsidRPr="00B23DC3" w:rsidRDefault="0054372F" w:rsidP="00B23DC3">
            <w:pPr>
              <w:tabs>
                <w:tab w:val="left" w:pos="2680"/>
              </w:tabs>
              <w:spacing w:after="0" w:line="240" w:lineRule="auto"/>
              <w:rPr>
                <w:rFonts w:ascii="Verdana" w:hAnsi="Verdana"/>
                <w:sz w:val="18"/>
                <w:szCs w:val="18"/>
              </w:rPr>
            </w:pPr>
          </w:p>
          <w:p w14:paraId="3F7AF7F9" w14:textId="77777777" w:rsidR="007607E9" w:rsidRPr="00B23DC3" w:rsidRDefault="007607E9"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w:t>
            </w:r>
          </w:p>
          <w:p w14:paraId="6B87D2F0" w14:textId="77777777" w:rsidR="007607E9" w:rsidRPr="00B23DC3" w:rsidRDefault="007607E9" w:rsidP="00B23DC3">
            <w:pPr>
              <w:pStyle w:val="Paragrafoelenco"/>
              <w:tabs>
                <w:tab w:val="left" w:pos="2680"/>
              </w:tabs>
              <w:spacing w:after="0" w:line="240" w:lineRule="auto"/>
              <w:ind w:left="214"/>
              <w:rPr>
                <w:rFonts w:ascii="Verdana" w:hAnsi="Verdana"/>
                <w:sz w:val="18"/>
                <w:szCs w:val="18"/>
              </w:rPr>
            </w:pPr>
          </w:p>
          <w:p w14:paraId="54B425F7" w14:textId="77777777" w:rsidR="00F864C5" w:rsidRPr="00B23DC3" w:rsidRDefault="00F864C5" w:rsidP="00B23DC3">
            <w:pPr>
              <w:pStyle w:val="Paragrafoelenco"/>
              <w:tabs>
                <w:tab w:val="left" w:pos="2680"/>
              </w:tabs>
              <w:spacing w:after="0" w:line="240" w:lineRule="auto"/>
              <w:ind w:left="214"/>
              <w:rPr>
                <w:rFonts w:ascii="Verdana" w:hAnsi="Verdana"/>
                <w:sz w:val="18"/>
                <w:szCs w:val="18"/>
              </w:rPr>
            </w:pPr>
          </w:p>
          <w:p w14:paraId="1E215A69" w14:textId="77777777" w:rsidR="00F864C5" w:rsidRPr="00B23DC3" w:rsidRDefault="00F864C5" w:rsidP="00B23DC3">
            <w:pPr>
              <w:pStyle w:val="Paragrafoelenco"/>
              <w:tabs>
                <w:tab w:val="left" w:pos="2680"/>
              </w:tabs>
              <w:spacing w:after="0" w:line="240" w:lineRule="auto"/>
              <w:ind w:left="214"/>
              <w:rPr>
                <w:rFonts w:ascii="Verdana" w:hAnsi="Verdana"/>
                <w:sz w:val="18"/>
                <w:szCs w:val="18"/>
              </w:rPr>
            </w:pPr>
          </w:p>
          <w:p w14:paraId="00963448" w14:textId="77777777" w:rsidR="007607E9" w:rsidRPr="00B23DC3" w:rsidRDefault="006C14EE" w:rsidP="00B23DC3">
            <w:pPr>
              <w:pStyle w:val="Paragrafoelenco"/>
              <w:numPr>
                <w:ilvl w:val="0"/>
                <w:numId w:val="8"/>
              </w:numPr>
              <w:tabs>
                <w:tab w:val="left" w:pos="2680"/>
              </w:tabs>
              <w:spacing w:after="0" w:line="240" w:lineRule="auto"/>
              <w:ind w:left="214" w:hanging="283"/>
              <w:rPr>
                <w:rFonts w:ascii="Verdana" w:hAnsi="Verdana"/>
                <w:sz w:val="18"/>
                <w:szCs w:val="18"/>
              </w:rPr>
            </w:pPr>
            <w:r w:rsidRPr="00B23DC3">
              <w:rPr>
                <w:rFonts w:ascii="Verdana" w:hAnsi="Verdana"/>
                <w:sz w:val="18"/>
                <w:szCs w:val="18"/>
              </w:rPr>
              <w:t>Durata del periodo d’esclusione [……</w:t>
            </w:r>
            <w:r w:rsidR="006D5CAB" w:rsidRPr="00B23DC3">
              <w:rPr>
                <w:rFonts w:ascii="Verdana" w:hAnsi="Verdana"/>
                <w:sz w:val="18"/>
                <w:szCs w:val="18"/>
              </w:rPr>
              <w:t>……….</w:t>
            </w:r>
            <w:r w:rsidRPr="00B23DC3">
              <w:rPr>
                <w:rFonts w:ascii="Verdana" w:hAnsi="Verdana"/>
                <w:sz w:val="18"/>
                <w:szCs w:val="18"/>
              </w:rPr>
              <w:t>…….] e punti interessati […</w:t>
            </w:r>
            <w:r w:rsidR="006D5CAB" w:rsidRPr="00B23DC3">
              <w:rPr>
                <w:rFonts w:ascii="Verdana" w:hAnsi="Verdana"/>
                <w:sz w:val="18"/>
                <w:szCs w:val="18"/>
              </w:rPr>
              <w:t>…………………..</w:t>
            </w:r>
            <w:r w:rsidR="00421CEF" w:rsidRPr="00B23DC3">
              <w:rPr>
                <w:rFonts w:ascii="Verdana" w:hAnsi="Verdana"/>
                <w:sz w:val="18"/>
                <w:szCs w:val="18"/>
              </w:rPr>
              <w:t>]</w:t>
            </w:r>
          </w:p>
          <w:p w14:paraId="1D60623C" w14:textId="77777777" w:rsidR="006C14EE" w:rsidRPr="00B23DC3" w:rsidRDefault="006C14EE"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bCs/>
                <w:sz w:val="18"/>
                <w:szCs w:val="18"/>
              </w:rPr>
              <w:t xml:space="preserve">Se la documentazione pertinente è disponibile elettronicamente, indicare: </w:t>
            </w:r>
            <w:r w:rsidRPr="00B23DC3">
              <w:rPr>
                <w:rFonts w:ascii="Verdana" w:hAnsi="Verdana"/>
                <w:sz w:val="18"/>
                <w:szCs w:val="18"/>
              </w:rPr>
              <w:t>(indirizzo web, aut</w:t>
            </w:r>
            <w:r w:rsidR="00897EBA"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15A5547E" w14:textId="77777777" w:rsidR="006C14EE" w:rsidRPr="00B23DC3" w:rsidRDefault="00F864C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6C14EE" w:rsidRPr="00B23DC3">
              <w:rPr>
                <w:rFonts w:ascii="Verdana" w:hAnsi="Verdana"/>
                <w:sz w:val="18"/>
                <w:szCs w:val="18"/>
              </w:rPr>
              <w:t xml:space="preserve">  […………………][…………………][…………………][…………………]</w:t>
            </w:r>
            <w:r w:rsidR="002567E4" w:rsidRPr="00B23DC3">
              <w:rPr>
                <w:rFonts w:ascii="Verdana" w:hAnsi="Verdana"/>
                <w:sz w:val="18"/>
                <w:szCs w:val="18"/>
              </w:rPr>
              <w:t>(</w:t>
            </w:r>
            <w:r w:rsidR="002567E4" w:rsidRPr="00B23DC3">
              <w:rPr>
                <w:rStyle w:val="Rimandonotaapidipagina"/>
                <w:rFonts w:ascii="Verdana" w:hAnsi="Verdana"/>
                <w:sz w:val="18"/>
                <w:szCs w:val="18"/>
              </w:rPr>
              <w:footnoteReference w:id="15"/>
            </w:r>
            <w:r w:rsidR="002567E4" w:rsidRPr="00B23DC3">
              <w:rPr>
                <w:rFonts w:ascii="Verdana" w:hAnsi="Verdana"/>
                <w:sz w:val="18"/>
                <w:szCs w:val="18"/>
              </w:rPr>
              <w:t>)</w:t>
            </w:r>
          </w:p>
        </w:tc>
      </w:tr>
      <w:tr w:rsidR="00002AE5" w:rsidRPr="00B23DC3" w14:paraId="00425DCF" w14:textId="77777777" w:rsidTr="00B23DC3">
        <w:tc>
          <w:tcPr>
            <w:tcW w:w="4889" w:type="dxa"/>
            <w:shd w:val="clear" w:color="auto" w:fill="auto"/>
          </w:tcPr>
          <w:p w14:paraId="61F77188" w14:textId="77777777" w:rsidR="00002AE5" w:rsidRPr="00B23DC3" w:rsidRDefault="00644EA8" w:rsidP="00B23DC3">
            <w:pPr>
              <w:tabs>
                <w:tab w:val="left" w:pos="2680"/>
              </w:tabs>
              <w:spacing w:after="0" w:line="240" w:lineRule="auto"/>
              <w:jc w:val="both"/>
              <w:rPr>
                <w:rFonts w:ascii="Verdana" w:hAnsi="Verdana"/>
                <w:sz w:val="18"/>
                <w:szCs w:val="18"/>
              </w:rPr>
            </w:pPr>
            <w:r w:rsidRPr="00B23DC3">
              <w:rPr>
                <w:rFonts w:ascii="Verdana" w:hAnsi="Verdana"/>
                <w:sz w:val="18"/>
                <w:szCs w:val="18"/>
              </w:rPr>
              <w:lastRenderedPageBreak/>
              <w:t>In caso di sentenze di condanna</w:t>
            </w:r>
            <w:r w:rsidR="001F2228" w:rsidRPr="00B23DC3">
              <w:rPr>
                <w:rFonts w:ascii="Verdana" w:hAnsi="Verdana"/>
                <w:sz w:val="18"/>
                <w:szCs w:val="18"/>
              </w:rPr>
              <w:t xml:space="preserve"> (limita</w:t>
            </w:r>
            <w:r w:rsidR="00421CEF" w:rsidRPr="00B23DC3">
              <w:rPr>
                <w:rFonts w:ascii="Verdana" w:hAnsi="Verdana"/>
                <w:sz w:val="18"/>
                <w:szCs w:val="18"/>
              </w:rPr>
              <w:t xml:space="preserve">tamente alle ipotesi ex art. 80, </w:t>
            </w:r>
            <w:r w:rsidR="001F2228" w:rsidRPr="00B23DC3">
              <w:rPr>
                <w:rFonts w:ascii="Verdana" w:hAnsi="Verdana"/>
                <w:sz w:val="18"/>
                <w:szCs w:val="18"/>
              </w:rPr>
              <w:t>c.</w:t>
            </w:r>
            <w:r w:rsidR="00897EBA" w:rsidRPr="00B23DC3">
              <w:rPr>
                <w:rFonts w:ascii="Verdana" w:hAnsi="Verdana"/>
                <w:sz w:val="18"/>
                <w:szCs w:val="18"/>
              </w:rPr>
              <w:t xml:space="preserve"> </w:t>
            </w:r>
            <w:r w:rsidR="001F2228" w:rsidRPr="00B23DC3">
              <w:rPr>
                <w:rFonts w:ascii="Verdana" w:hAnsi="Verdana"/>
                <w:sz w:val="18"/>
                <w:szCs w:val="18"/>
              </w:rPr>
              <w:t xml:space="preserve">7 </w:t>
            </w:r>
            <w:r w:rsidR="00421CEF" w:rsidRPr="00B23DC3">
              <w:rPr>
                <w:rFonts w:ascii="Verdana" w:hAnsi="Verdana"/>
                <w:sz w:val="18"/>
                <w:szCs w:val="18"/>
              </w:rPr>
              <w:t xml:space="preserve">del </w:t>
            </w:r>
            <w:r w:rsidR="001F2228" w:rsidRPr="00B23DC3">
              <w:rPr>
                <w:rFonts w:ascii="Verdana" w:hAnsi="Verdana"/>
                <w:sz w:val="18"/>
                <w:szCs w:val="18"/>
              </w:rPr>
              <w:t>D.</w:t>
            </w:r>
            <w:r w:rsidR="00F864C5" w:rsidRPr="00B23DC3">
              <w:rPr>
                <w:rFonts w:ascii="Verdana" w:hAnsi="Verdana"/>
                <w:sz w:val="18"/>
                <w:szCs w:val="18"/>
              </w:rPr>
              <w:t xml:space="preserve"> </w:t>
            </w:r>
            <w:r w:rsidR="001F2228" w:rsidRPr="00B23DC3">
              <w:rPr>
                <w:rFonts w:ascii="Verdana" w:hAnsi="Verdana"/>
                <w:sz w:val="18"/>
                <w:szCs w:val="18"/>
              </w:rPr>
              <w:t>Lgs. 50/2016)</w:t>
            </w:r>
            <w:r w:rsidRPr="00B23DC3">
              <w:rPr>
                <w:rFonts w:ascii="Verdana" w:hAnsi="Verdana"/>
                <w:sz w:val="18"/>
                <w:szCs w:val="18"/>
              </w:rPr>
              <w:t>, l’operatore economico ha adottato misure sufficienti a dimostrare la sua affidabilità nonostante l’esistenza di un p</w:t>
            </w:r>
            <w:r w:rsidR="00323373" w:rsidRPr="00B23DC3">
              <w:rPr>
                <w:rFonts w:ascii="Verdana" w:hAnsi="Verdana"/>
                <w:sz w:val="18"/>
                <w:szCs w:val="18"/>
              </w:rPr>
              <w:t xml:space="preserve">ertinente motivo di esclusione </w:t>
            </w:r>
            <w:r w:rsidR="00323373" w:rsidRPr="00B23DC3">
              <w:rPr>
                <w:rFonts w:ascii="Verdana" w:hAnsi="Verdana"/>
                <w:sz w:val="18"/>
                <w:szCs w:val="18"/>
                <w:vertAlign w:val="superscript"/>
              </w:rPr>
              <w:t>(</w:t>
            </w:r>
            <w:r w:rsidR="002567E4" w:rsidRPr="00B23DC3">
              <w:rPr>
                <w:rStyle w:val="Rimandonotaapidipagina"/>
                <w:rFonts w:ascii="Verdana" w:hAnsi="Verdana"/>
                <w:sz w:val="18"/>
                <w:szCs w:val="18"/>
              </w:rPr>
              <w:footnoteReference w:id="16"/>
            </w:r>
            <w:r w:rsidR="00F864C5" w:rsidRPr="00B23DC3">
              <w:rPr>
                <w:rFonts w:ascii="Verdana" w:hAnsi="Verdana"/>
                <w:sz w:val="18"/>
                <w:szCs w:val="18"/>
                <w:vertAlign w:val="superscript"/>
              </w:rPr>
              <w:t>)</w:t>
            </w:r>
            <w:r w:rsidR="00F864C5" w:rsidRPr="00B23DC3">
              <w:rPr>
                <w:rFonts w:ascii="Verdana" w:hAnsi="Verdana"/>
                <w:sz w:val="18"/>
                <w:szCs w:val="18"/>
              </w:rPr>
              <w:t xml:space="preserve"> (autodisciplina o “self-</w:t>
            </w:r>
            <w:proofErr w:type="spellStart"/>
            <w:r w:rsidR="00F864C5" w:rsidRPr="00B23DC3">
              <w:rPr>
                <w:rFonts w:ascii="Verdana" w:hAnsi="Verdana"/>
                <w:sz w:val="18"/>
                <w:szCs w:val="18"/>
              </w:rPr>
              <w:t>c</w:t>
            </w:r>
            <w:r w:rsidRPr="00B23DC3">
              <w:rPr>
                <w:rFonts w:ascii="Verdana" w:hAnsi="Verdana"/>
                <w:sz w:val="18"/>
                <w:szCs w:val="18"/>
              </w:rPr>
              <w:t>leaning</w:t>
            </w:r>
            <w:proofErr w:type="spellEnd"/>
            <w:r w:rsidRPr="00B23DC3">
              <w:rPr>
                <w:rFonts w:ascii="Verdana" w:hAnsi="Verdana"/>
                <w:sz w:val="18"/>
                <w:szCs w:val="18"/>
              </w:rPr>
              <w:t>”)?</w:t>
            </w:r>
            <w:r w:rsidR="001F52E6" w:rsidRPr="00B23DC3">
              <w:rPr>
                <w:rFonts w:ascii="Verdana" w:hAnsi="Verdana"/>
                <w:sz w:val="18"/>
                <w:szCs w:val="18"/>
              </w:rPr>
              <w:t xml:space="preserve"> </w:t>
            </w:r>
          </w:p>
        </w:tc>
        <w:tc>
          <w:tcPr>
            <w:tcW w:w="4889" w:type="dxa"/>
            <w:shd w:val="clear" w:color="auto" w:fill="auto"/>
          </w:tcPr>
          <w:p w14:paraId="6CCB6B20" w14:textId="77777777" w:rsidR="00644EA8" w:rsidRPr="00B23DC3" w:rsidRDefault="00644EA8"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52D99552" w14:textId="77777777" w:rsidR="00002AE5" w:rsidRPr="00B23DC3" w:rsidRDefault="00002AE5" w:rsidP="00B23DC3">
            <w:pPr>
              <w:tabs>
                <w:tab w:val="left" w:pos="2680"/>
              </w:tabs>
              <w:spacing w:after="0" w:line="240" w:lineRule="auto"/>
              <w:rPr>
                <w:rFonts w:ascii="Verdana" w:hAnsi="Verdana"/>
                <w:sz w:val="18"/>
                <w:szCs w:val="18"/>
              </w:rPr>
            </w:pPr>
          </w:p>
        </w:tc>
      </w:tr>
      <w:tr w:rsidR="00002AE5" w:rsidRPr="00B23DC3" w14:paraId="78C82866" w14:textId="77777777" w:rsidTr="00B23DC3">
        <w:tc>
          <w:tcPr>
            <w:tcW w:w="4889" w:type="dxa"/>
            <w:shd w:val="clear" w:color="auto" w:fill="auto"/>
          </w:tcPr>
          <w:p w14:paraId="0D157AB6" w14:textId="77777777" w:rsidR="00002AE5" w:rsidRPr="00B23DC3" w:rsidRDefault="00644EA8"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descrivere le misure adottate (</w:t>
            </w:r>
            <w:r w:rsidR="002567E4" w:rsidRPr="00B23DC3">
              <w:rPr>
                <w:rStyle w:val="Rimandonotaapidipagina"/>
                <w:rFonts w:ascii="Verdana" w:hAnsi="Verdana"/>
                <w:sz w:val="18"/>
                <w:szCs w:val="18"/>
              </w:rPr>
              <w:footnoteReference w:id="17"/>
            </w:r>
            <w:r w:rsidRPr="00B23DC3">
              <w:rPr>
                <w:rFonts w:ascii="Verdana" w:hAnsi="Verdana"/>
                <w:sz w:val="18"/>
                <w:szCs w:val="18"/>
              </w:rPr>
              <w:t>):</w:t>
            </w:r>
          </w:p>
        </w:tc>
        <w:tc>
          <w:tcPr>
            <w:tcW w:w="4889" w:type="dxa"/>
            <w:shd w:val="clear" w:color="auto" w:fill="auto"/>
          </w:tcPr>
          <w:p w14:paraId="0C11478D" w14:textId="77777777" w:rsidR="00644EA8" w:rsidRPr="00B23DC3" w:rsidRDefault="00644EA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6D5CAB" w:rsidRPr="00B23DC3">
              <w:rPr>
                <w:rFonts w:ascii="Verdana" w:hAnsi="Verdana"/>
                <w:sz w:val="18"/>
                <w:szCs w:val="18"/>
              </w:rPr>
              <w:t>………………………………………………………………………….</w:t>
            </w:r>
            <w:r w:rsidR="001F2228" w:rsidRPr="00B23DC3">
              <w:rPr>
                <w:rFonts w:ascii="Verdana" w:hAnsi="Verdana"/>
                <w:sz w:val="18"/>
                <w:szCs w:val="18"/>
              </w:rPr>
              <w:t>….</w:t>
            </w:r>
          </w:p>
          <w:p w14:paraId="0DF2AD41" w14:textId="77777777" w:rsidR="001F2228"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p>
          <w:p w14:paraId="31ED544F" w14:textId="77777777" w:rsidR="00002AE5" w:rsidRPr="00B23DC3" w:rsidRDefault="001F2228" w:rsidP="00B23DC3">
            <w:pPr>
              <w:pStyle w:val="Paragrafoelenco"/>
              <w:tabs>
                <w:tab w:val="left" w:pos="2680"/>
              </w:tabs>
              <w:spacing w:after="0" w:line="240" w:lineRule="auto"/>
              <w:ind w:left="214"/>
              <w:rPr>
                <w:rFonts w:ascii="Verdana" w:hAnsi="Verdana"/>
                <w:sz w:val="18"/>
                <w:szCs w:val="18"/>
              </w:rPr>
            </w:pPr>
            <w:r w:rsidRPr="00B23DC3">
              <w:rPr>
                <w:rFonts w:ascii="Verdana" w:hAnsi="Verdana"/>
                <w:sz w:val="18"/>
                <w:szCs w:val="18"/>
              </w:rPr>
              <w:t>……………</w:t>
            </w:r>
            <w:r w:rsidR="00AF4681" w:rsidRPr="00B23DC3">
              <w:rPr>
                <w:rFonts w:ascii="Verdana" w:hAnsi="Verdana"/>
                <w:sz w:val="18"/>
                <w:szCs w:val="18"/>
              </w:rPr>
              <w:t>……………………………………………………………………….….]</w:t>
            </w:r>
          </w:p>
        </w:tc>
      </w:tr>
    </w:tbl>
    <w:p w14:paraId="31C2B8C2" w14:textId="77777777" w:rsidR="00CE6E85" w:rsidRPr="00566376" w:rsidRDefault="00CE6E85" w:rsidP="00D45310">
      <w:pPr>
        <w:pStyle w:val="Pidipagina"/>
        <w:jc w:val="both"/>
        <w:rPr>
          <w:rFonts w:ascii="Verdana" w:hAnsi="Verdana"/>
          <w:sz w:val="18"/>
          <w:szCs w:val="18"/>
        </w:rPr>
      </w:pPr>
    </w:p>
    <w:p w14:paraId="1636ACF1" w14:textId="77777777" w:rsidR="004779A9" w:rsidRPr="00566376" w:rsidRDefault="004779A9" w:rsidP="00D45310">
      <w:pPr>
        <w:pStyle w:val="Pidipagina"/>
        <w:jc w:val="both"/>
        <w:rPr>
          <w:rFonts w:ascii="Verdana" w:hAnsi="Verdana"/>
          <w:sz w:val="18"/>
          <w:szCs w:val="18"/>
        </w:rPr>
      </w:pPr>
    </w:p>
    <w:p w14:paraId="4A955172" w14:textId="77777777" w:rsidR="009A382B" w:rsidRPr="00566376" w:rsidRDefault="00BA660F" w:rsidP="006B5DAE">
      <w:pPr>
        <w:tabs>
          <w:tab w:val="left" w:pos="2680"/>
        </w:tabs>
        <w:spacing w:after="0"/>
        <w:jc w:val="center"/>
        <w:rPr>
          <w:rFonts w:ascii="Verdana" w:hAnsi="Verdana"/>
          <w:sz w:val="18"/>
          <w:szCs w:val="18"/>
        </w:rPr>
      </w:pPr>
      <w:r w:rsidRPr="00566376">
        <w:rPr>
          <w:rFonts w:ascii="Verdana" w:hAnsi="Verdana"/>
          <w:sz w:val="18"/>
          <w:szCs w:val="18"/>
        </w:rPr>
        <w:t>B</w:t>
      </w:r>
      <w:r w:rsidR="009A382B" w:rsidRPr="00566376">
        <w:rPr>
          <w:rFonts w:ascii="Verdana" w:hAnsi="Verdana"/>
          <w:sz w:val="18"/>
          <w:szCs w:val="18"/>
        </w:rPr>
        <w:t xml:space="preserve">: </w:t>
      </w:r>
      <w:r w:rsidRPr="00566376">
        <w:rPr>
          <w:rFonts w:ascii="Verdana" w:hAnsi="Verdana"/>
          <w:sz w:val="18"/>
          <w:szCs w:val="18"/>
        </w:rPr>
        <w:t>MOTIVI LEGATI AL PAGAMENTO DI IMPOSTE O CONTRIBUTI PREVIDENZIALI</w:t>
      </w:r>
    </w:p>
    <w:p w14:paraId="5D626F95" w14:textId="77777777" w:rsidR="006B5DAE" w:rsidRPr="00B34ECE" w:rsidRDefault="006B5DAE" w:rsidP="006B5DAE">
      <w:pPr>
        <w:tabs>
          <w:tab w:val="left" w:pos="2680"/>
        </w:tabs>
        <w:spacing w:after="0"/>
        <w:jc w:val="center"/>
        <w:rPr>
          <w:rFonts w:ascii="Verdana" w:hAnsi="Verdana"/>
          <w:sz w:val="18"/>
          <w:szCs w:val="18"/>
        </w:rPr>
      </w:pPr>
      <w:r w:rsidRPr="00B34ECE">
        <w:rPr>
          <w:rFonts w:ascii="Verdana" w:hAnsi="Verdana"/>
          <w:sz w:val="18"/>
          <w:szCs w:val="18"/>
        </w:rPr>
        <w:t>Ex art. 80</w:t>
      </w:r>
      <w:r w:rsidR="00B34ECE" w:rsidRPr="00B34ECE">
        <w:rPr>
          <w:rFonts w:ascii="Verdana" w:hAnsi="Verdana"/>
          <w:sz w:val="18"/>
          <w:szCs w:val="18"/>
        </w:rPr>
        <w:t>,</w:t>
      </w:r>
      <w:r w:rsidRPr="00B34ECE">
        <w:rPr>
          <w:rFonts w:ascii="Verdana" w:hAnsi="Verdana"/>
          <w:sz w:val="18"/>
          <w:szCs w:val="18"/>
        </w:rPr>
        <w:t xml:space="preserve"> c.4 </w:t>
      </w:r>
      <w:r w:rsidR="00B34ECE" w:rsidRPr="00B34ECE">
        <w:rPr>
          <w:rFonts w:ascii="Verdana" w:hAnsi="Verdana"/>
          <w:sz w:val="18"/>
          <w:szCs w:val="18"/>
        </w:rPr>
        <w:t xml:space="preserve">del </w:t>
      </w:r>
      <w:r w:rsidRPr="00B34ECE">
        <w:rPr>
          <w:rFonts w:ascii="Verdana" w:hAnsi="Verdana"/>
          <w:sz w:val="18"/>
          <w:szCs w:val="18"/>
        </w:rPr>
        <w:t>D.</w:t>
      </w:r>
      <w:r w:rsidR="00B34ECE">
        <w:rPr>
          <w:rFonts w:ascii="Verdana" w:hAnsi="Verdana"/>
          <w:sz w:val="18"/>
          <w:szCs w:val="18"/>
        </w:rPr>
        <w:t xml:space="preserve"> </w:t>
      </w:r>
      <w:r w:rsidRPr="00B34ECE">
        <w:rPr>
          <w:rFonts w:ascii="Verdana" w:hAnsi="Verdana"/>
          <w:sz w:val="18"/>
          <w:szCs w:val="18"/>
        </w:rPr>
        <w:t>Lgs. 50/2016</w:t>
      </w:r>
    </w:p>
    <w:p w14:paraId="245F99EC" w14:textId="77777777" w:rsidR="003A1DDC" w:rsidRPr="00B34ECE" w:rsidRDefault="003A1DDC" w:rsidP="00BA660F">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2520"/>
        <w:gridCol w:w="2475"/>
      </w:tblGrid>
      <w:tr w:rsidR="00BA660F" w:rsidRPr="00B23DC3" w14:paraId="5F78D3F7" w14:textId="77777777" w:rsidTr="00B23DC3">
        <w:tc>
          <w:tcPr>
            <w:tcW w:w="4889" w:type="dxa"/>
            <w:shd w:val="clear" w:color="auto" w:fill="auto"/>
          </w:tcPr>
          <w:p w14:paraId="02A0B0B4" w14:textId="77777777" w:rsidR="00BA660F" w:rsidRPr="00B23DC3" w:rsidRDefault="00BA660F"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Pagamento di imposte o contributi previdenziali</w:t>
            </w:r>
            <w:r w:rsidR="002966CA" w:rsidRPr="00B23DC3">
              <w:rPr>
                <w:rFonts w:ascii="Verdana" w:hAnsi="Verdana"/>
                <w:b/>
                <w:sz w:val="18"/>
                <w:szCs w:val="18"/>
              </w:rPr>
              <w:t xml:space="preserve"> (articolo 80, comma 4, del codice)</w:t>
            </w:r>
          </w:p>
        </w:tc>
        <w:tc>
          <w:tcPr>
            <w:tcW w:w="4889" w:type="dxa"/>
            <w:gridSpan w:val="2"/>
            <w:shd w:val="clear" w:color="auto" w:fill="auto"/>
          </w:tcPr>
          <w:p w14:paraId="69A7A52E" w14:textId="77777777" w:rsidR="00BA660F" w:rsidRPr="00B23DC3" w:rsidRDefault="00BA660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BA660F" w:rsidRPr="00B23DC3" w14:paraId="1A7A6778" w14:textId="77777777" w:rsidTr="00B23DC3">
        <w:tc>
          <w:tcPr>
            <w:tcW w:w="4889" w:type="dxa"/>
            <w:shd w:val="clear" w:color="auto" w:fill="auto"/>
          </w:tcPr>
          <w:p w14:paraId="39689E0C" w14:textId="77777777" w:rsidR="00BA660F" w:rsidRPr="00B23DC3" w:rsidRDefault="00BA660F"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shd w:val="clear" w:color="auto" w:fill="auto"/>
          </w:tcPr>
          <w:p w14:paraId="7D83FABD" w14:textId="77777777" w:rsidR="008F2344" w:rsidRPr="00B23DC3" w:rsidRDefault="008F2344"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4B371055" w14:textId="77777777" w:rsidR="00BA660F" w:rsidRPr="00B23DC3" w:rsidRDefault="00BA660F" w:rsidP="00B23DC3">
            <w:pPr>
              <w:tabs>
                <w:tab w:val="left" w:pos="2680"/>
              </w:tabs>
              <w:spacing w:after="0" w:line="240" w:lineRule="auto"/>
              <w:rPr>
                <w:rFonts w:ascii="Verdana" w:hAnsi="Verdana"/>
                <w:sz w:val="18"/>
                <w:szCs w:val="18"/>
              </w:rPr>
            </w:pPr>
          </w:p>
        </w:tc>
      </w:tr>
      <w:tr w:rsidR="00A22461" w:rsidRPr="00B23DC3" w14:paraId="31D436B3" w14:textId="77777777" w:rsidTr="00B23DC3">
        <w:trPr>
          <w:trHeight w:val="463"/>
        </w:trPr>
        <w:tc>
          <w:tcPr>
            <w:tcW w:w="4889" w:type="dxa"/>
            <w:vMerge w:val="restart"/>
            <w:shd w:val="clear" w:color="auto" w:fill="auto"/>
          </w:tcPr>
          <w:p w14:paraId="64E03138" w14:textId="77777777" w:rsidR="009E22DB" w:rsidRPr="00B23DC3" w:rsidRDefault="009E22DB" w:rsidP="00B23DC3">
            <w:pPr>
              <w:tabs>
                <w:tab w:val="left" w:pos="2680"/>
              </w:tabs>
              <w:spacing w:after="0" w:line="240" w:lineRule="auto"/>
              <w:rPr>
                <w:rFonts w:ascii="Verdana" w:hAnsi="Verdana"/>
                <w:sz w:val="18"/>
                <w:szCs w:val="18"/>
              </w:rPr>
            </w:pPr>
          </w:p>
          <w:p w14:paraId="07CD2E41" w14:textId="77777777" w:rsidR="00A20A9D" w:rsidRPr="00B23DC3" w:rsidRDefault="00A20A9D" w:rsidP="00B23DC3">
            <w:pPr>
              <w:tabs>
                <w:tab w:val="left" w:pos="2680"/>
              </w:tabs>
              <w:spacing w:after="0" w:line="240" w:lineRule="auto"/>
              <w:rPr>
                <w:rFonts w:ascii="Verdana" w:hAnsi="Verdana"/>
                <w:b/>
                <w:sz w:val="18"/>
                <w:szCs w:val="18"/>
              </w:rPr>
            </w:pPr>
          </w:p>
          <w:p w14:paraId="65741F38" w14:textId="77777777" w:rsidR="009E22DB" w:rsidRPr="00B23DC3" w:rsidRDefault="009E22DB" w:rsidP="00B23DC3">
            <w:pPr>
              <w:tabs>
                <w:tab w:val="left" w:pos="2680"/>
              </w:tabs>
              <w:spacing w:after="0" w:line="240" w:lineRule="auto"/>
              <w:rPr>
                <w:rFonts w:ascii="Verdana" w:hAnsi="Verdana"/>
                <w:sz w:val="18"/>
                <w:szCs w:val="18"/>
              </w:rPr>
            </w:pPr>
            <w:r w:rsidRPr="00B23DC3">
              <w:rPr>
                <w:rFonts w:ascii="Verdana" w:hAnsi="Verdana"/>
                <w:b/>
                <w:sz w:val="18"/>
                <w:szCs w:val="18"/>
              </w:rPr>
              <w:lastRenderedPageBreak/>
              <w:t>In caso negativo</w:t>
            </w:r>
            <w:r w:rsidRPr="00B23DC3">
              <w:rPr>
                <w:rFonts w:ascii="Verdana" w:hAnsi="Verdana"/>
                <w:sz w:val="18"/>
                <w:szCs w:val="18"/>
              </w:rPr>
              <w:t>, indicare:</w:t>
            </w:r>
          </w:p>
          <w:p w14:paraId="32DE9C9C" w14:textId="77777777" w:rsidR="009E22DB" w:rsidRPr="00B23DC3" w:rsidRDefault="009E22DB" w:rsidP="00B23DC3">
            <w:pPr>
              <w:tabs>
                <w:tab w:val="left" w:pos="2680"/>
              </w:tabs>
              <w:spacing w:after="0" w:line="240" w:lineRule="auto"/>
              <w:rPr>
                <w:rFonts w:ascii="Verdana" w:hAnsi="Verdana"/>
                <w:sz w:val="18"/>
                <w:szCs w:val="18"/>
              </w:rPr>
            </w:pPr>
          </w:p>
          <w:p w14:paraId="212ACA6A" w14:textId="77777777" w:rsidR="009E22DB" w:rsidRPr="00B23DC3" w:rsidRDefault="009E22DB" w:rsidP="00B23DC3">
            <w:pPr>
              <w:pStyle w:val="Paragrafoelenco"/>
              <w:numPr>
                <w:ilvl w:val="0"/>
                <w:numId w:val="9"/>
              </w:numPr>
              <w:tabs>
                <w:tab w:val="left" w:pos="2680"/>
              </w:tabs>
              <w:spacing w:after="0" w:line="240" w:lineRule="auto"/>
              <w:ind w:left="284" w:hanging="284"/>
              <w:rPr>
                <w:rFonts w:ascii="Verdana" w:hAnsi="Verdana"/>
                <w:sz w:val="18"/>
                <w:szCs w:val="18"/>
              </w:rPr>
            </w:pPr>
            <w:r w:rsidRPr="00B23DC3">
              <w:rPr>
                <w:rFonts w:ascii="Verdana" w:hAnsi="Verdana"/>
                <w:sz w:val="18"/>
                <w:szCs w:val="18"/>
              </w:rPr>
              <w:t>Paese o Stato membro interessato</w:t>
            </w:r>
            <w:r w:rsidR="00B07D35" w:rsidRPr="00B23DC3">
              <w:rPr>
                <w:rFonts w:ascii="Verdana" w:hAnsi="Verdana"/>
                <w:sz w:val="18"/>
                <w:szCs w:val="18"/>
              </w:rPr>
              <w:t>;</w:t>
            </w:r>
          </w:p>
          <w:p w14:paraId="01A411C3" w14:textId="77777777"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Di quale importo si tratta</w:t>
            </w:r>
            <w:r w:rsidR="00B07D35" w:rsidRPr="00B23DC3">
              <w:rPr>
                <w:rFonts w:ascii="Verdana" w:hAnsi="Verdana"/>
                <w:sz w:val="18"/>
                <w:szCs w:val="18"/>
              </w:rPr>
              <w:t>;</w:t>
            </w:r>
          </w:p>
          <w:p w14:paraId="0E4A23BC" w14:textId="77777777"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Come è stata stabilita tale inottemperanza:</w:t>
            </w:r>
          </w:p>
          <w:p w14:paraId="4D49981F" w14:textId="77777777"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Mediante una decisione giudiziaria o amministrativa:</w:t>
            </w:r>
          </w:p>
          <w:p w14:paraId="1B5DC4C7" w14:textId="77777777"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Tale decisione è definitiva e vincolante?</w:t>
            </w:r>
          </w:p>
          <w:p w14:paraId="7752CA7A" w14:textId="77777777"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Indicare la data di sentenza di condanna o della decisione</w:t>
            </w:r>
            <w:r w:rsidR="00B07D35" w:rsidRPr="00B23DC3">
              <w:rPr>
                <w:rFonts w:ascii="Verdana" w:hAnsi="Verdana"/>
                <w:sz w:val="18"/>
                <w:szCs w:val="18"/>
              </w:rPr>
              <w:t>;</w:t>
            </w:r>
          </w:p>
          <w:p w14:paraId="3E2E8F66" w14:textId="77777777" w:rsidR="009E22DB" w:rsidRPr="00B23DC3" w:rsidRDefault="009E22DB" w:rsidP="00B23DC3">
            <w:pPr>
              <w:pStyle w:val="Paragrafoelenco"/>
              <w:numPr>
                <w:ilvl w:val="0"/>
                <w:numId w:val="11"/>
              </w:numPr>
              <w:tabs>
                <w:tab w:val="left" w:pos="2680"/>
              </w:tabs>
              <w:spacing w:after="0" w:line="240" w:lineRule="auto"/>
              <w:jc w:val="both"/>
              <w:rPr>
                <w:rFonts w:ascii="Verdana" w:hAnsi="Verdana"/>
                <w:sz w:val="18"/>
                <w:szCs w:val="18"/>
              </w:rPr>
            </w:pPr>
            <w:r w:rsidRPr="00B23DC3">
              <w:rPr>
                <w:rFonts w:ascii="Verdana" w:hAnsi="Verdana"/>
                <w:sz w:val="18"/>
                <w:szCs w:val="18"/>
              </w:rPr>
              <w:t xml:space="preserve">Nel caso di una sentenza di condanna, </w:t>
            </w:r>
            <w:r w:rsidRPr="00B23DC3">
              <w:rPr>
                <w:rFonts w:ascii="Verdana" w:hAnsi="Verdana"/>
                <w:b/>
                <w:sz w:val="18"/>
                <w:szCs w:val="18"/>
              </w:rPr>
              <w:t>se stabilita</w:t>
            </w:r>
            <w:r w:rsidRPr="00B23DC3">
              <w:rPr>
                <w:rFonts w:ascii="Verdana" w:hAnsi="Verdana"/>
                <w:sz w:val="18"/>
                <w:szCs w:val="18"/>
              </w:rPr>
              <w:t xml:space="preserve"> </w:t>
            </w:r>
            <w:r w:rsidRPr="00B23DC3">
              <w:rPr>
                <w:rFonts w:ascii="Verdana" w:hAnsi="Verdana"/>
                <w:b/>
                <w:sz w:val="18"/>
                <w:szCs w:val="18"/>
              </w:rPr>
              <w:t>direttamente nella sentenza di condanna</w:t>
            </w:r>
            <w:r w:rsidRPr="00B23DC3">
              <w:rPr>
                <w:rFonts w:ascii="Verdana" w:hAnsi="Verdana"/>
                <w:sz w:val="18"/>
                <w:szCs w:val="18"/>
              </w:rPr>
              <w:t xml:space="preserve">, la </w:t>
            </w:r>
            <w:r w:rsidR="00B07D35" w:rsidRPr="00B23DC3">
              <w:rPr>
                <w:rFonts w:ascii="Verdana" w:hAnsi="Verdana"/>
                <w:sz w:val="18"/>
                <w:szCs w:val="18"/>
              </w:rPr>
              <w:t>durata del periodo d’esclusione;</w:t>
            </w:r>
          </w:p>
          <w:p w14:paraId="1B40173F" w14:textId="77777777" w:rsidR="00A20A9D" w:rsidRPr="00B23DC3" w:rsidRDefault="00A20A9D" w:rsidP="00B23DC3">
            <w:pPr>
              <w:pStyle w:val="Paragrafoelenco"/>
              <w:tabs>
                <w:tab w:val="left" w:pos="2680"/>
              </w:tabs>
              <w:spacing w:after="0" w:line="240" w:lineRule="auto"/>
              <w:ind w:left="927"/>
              <w:jc w:val="both"/>
              <w:rPr>
                <w:rFonts w:ascii="Verdana" w:hAnsi="Verdana"/>
                <w:sz w:val="18"/>
                <w:szCs w:val="18"/>
              </w:rPr>
            </w:pPr>
          </w:p>
          <w:p w14:paraId="04C8818A" w14:textId="77777777" w:rsidR="009E22DB" w:rsidRPr="00B23DC3" w:rsidRDefault="009E22DB" w:rsidP="00B23DC3">
            <w:pPr>
              <w:pStyle w:val="Paragrafoelenco"/>
              <w:numPr>
                <w:ilvl w:val="0"/>
                <w:numId w:val="10"/>
              </w:num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altro modo?</w:t>
            </w:r>
            <w:r w:rsidRPr="00B23DC3">
              <w:rPr>
                <w:rFonts w:ascii="Verdana" w:hAnsi="Verdana"/>
                <w:sz w:val="18"/>
                <w:szCs w:val="18"/>
              </w:rPr>
              <w:t xml:space="preserve"> Specificare:</w:t>
            </w:r>
          </w:p>
          <w:p w14:paraId="1B1E40B6" w14:textId="77777777" w:rsidR="00A20A9D" w:rsidRPr="00B23DC3" w:rsidRDefault="00A20A9D" w:rsidP="00B23DC3">
            <w:pPr>
              <w:tabs>
                <w:tab w:val="left" w:pos="2680"/>
              </w:tabs>
              <w:spacing w:after="0" w:line="240" w:lineRule="auto"/>
              <w:jc w:val="both"/>
              <w:rPr>
                <w:rFonts w:ascii="Verdana" w:hAnsi="Verdana"/>
                <w:sz w:val="18"/>
                <w:szCs w:val="18"/>
              </w:rPr>
            </w:pPr>
          </w:p>
          <w:p w14:paraId="72A534B8" w14:textId="77777777" w:rsidR="009E22DB" w:rsidRPr="00B23DC3" w:rsidRDefault="009E22DB" w:rsidP="00B23DC3">
            <w:pPr>
              <w:pStyle w:val="Paragrafoelenco"/>
              <w:numPr>
                <w:ilvl w:val="0"/>
                <w:numId w:val="9"/>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L’operatore economico ha ottemperato ai suoi obblighi, pagando o impegnandosi in modo vincolante a pagare le imposte o i contributi previdenziali dovuti, compresi eventuali interessi maturati o multe</w:t>
            </w:r>
            <w:r w:rsidR="002966CA" w:rsidRPr="00B23DC3">
              <w:rPr>
                <w:rFonts w:ascii="Verdana" w:hAnsi="Verdana"/>
                <w:sz w:val="18"/>
                <w:szCs w:val="18"/>
              </w:rPr>
              <w:t xml:space="preserve"> avendo effettuato il pagamento o formalizzato l’impegno prima della scadenza del termine per la presentazione della domanda (articolo 80 comma 4, ultimo periodo, del Codice)?</w:t>
            </w:r>
          </w:p>
          <w:p w14:paraId="46E4764C" w14:textId="77777777"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vAlign w:val="center"/>
          </w:tcPr>
          <w:p w14:paraId="459B1A66" w14:textId="77777777"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lastRenderedPageBreak/>
              <w:t>Imposte</w:t>
            </w:r>
          </w:p>
        </w:tc>
        <w:tc>
          <w:tcPr>
            <w:tcW w:w="2403" w:type="dxa"/>
            <w:shd w:val="clear" w:color="auto" w:fill="auto"/>
            <w:vAlign w:val="center"/>
          </w:tcPr>
          <w:p w14:paraId="6A509E42" w14:textId="77777777" w:rsidR="009E22DB" w:rsidRPr="00B23DC3" w:rsidRDefault="004E468B" w:rsidP="00B23DC3">
            <w:pPr>
              <w:tabs>
                <w:tab w:val="left" w:pos="2680"/>
              </w:tabs>
              <w:spacing w:after="0" w:line="240" w:lineRule="auto"/>
              <w:jc w:val="center"/>
              <w:rPr>
                <w:rFonts w:ascii="Verdana" w:hAnsi="Verdana"/>
                <w:sz w:val="18"/>
                <w:szCs w:val="18"/>
              </w:rPr>
            </w:pPr>
            <w:r w:rsidRPr="00B23DC3">
              <w:rPr>
                <w:rFonts w:ascii="Verdana" w:hAnsi="Verdana"/>
                <w:b/>
                <w:sz w:val="18"/>
                <w:szCs w:val="18"/>
              </w:rPr>
              <w:t>Contributi previdenziali</w:t>
            </w:r>
          </w:p>
        </w:tc>
      </w:tr>
      <w:tr w:rsidR="00A22461" w:rsidRPr="00B23DC3" w14:paraId="47824939" w14:textId="77777777" w:rsidTr="00B23DC3">
        <w:trPr>
          <w:trHeight w:val="3627"/>
        </w:trPr>
        <w:tc>
          <w:tcPr>
            <w:tcW w:w="4889" w:type="dxa"/>
            <w:vMerge/>
            <w:shd w:val="clear" w:color="auto" w:fill="auto"/>
          </w:tcPr>
          <w:p w14:paraId="35433A02" w14:textId="77777777" w:rsidR="009E22DB" w:rsidRPr="00B23DC3" w:rsidRDefault="009E22DB" w:rsidP="00B23DC3">
            <w:pPr>
              <w:tabs>
                <w:tab w:val="left" w:pos="2680"/>
              </w:tabs>
              <w:spacing w:after="0" w:line="240" w:lineRule="auto"/>
              <w:rPr>
                <w:rFonts w:ascii="Verdana" w:hAnsi="Verdana"/>
                <w:sz w:val="18"/>
                <w:szCs w:val="18"/>
              </w:rPr>
            </w:pPr>
          </w:p>
        </w:tc>
        <w:tc>
          <w:tcPr>
            <w:tcW w:w="2486" w:type="dxa"/>
            <w:shd w:val="clear" w:color="auto" w:fill="auto"/>
          </w:tcPr>
          <w:p w14:paraId="6F15356B" w14:textId="77777777" w:rsidR="009E22DB" w:rsidRPr="00B23DC3" w:rsidRDefault="009E22DB" w:rsidP="00B23DC3">
            <w:pPr>
              <w:tabs>
                <w:tab w:val="left" w:pos="2680"/>
              </w:tabs>
              <w:spacing w:after="0" w:line="240" w:lineRule="auto"/>
              <w:rPr>
                <w:rFonts w:ascii="Verdana" w:hAnsi="Verdana"/>
                <w:sz w:val="18"/>
                <w:szCs w:val="18"/>
              </w:rPr>
            </w:pPr>
          </w:p>
          <w:p w14:paraId="1BAF29C8" w14:textId="77777777" w:rsidR="00A20A9D" w:rsidRPr="00B23DC3" w:rsidRDefault="00A20A9D" w:rsidP="00B23DC3">
            <w:pPr>
              <w:tabs>
                <w:tab w:val="left" w:pos="2680"/>
              </w:tabs>
              <w:spacing w:after="0" w:line="240" w:lineRule="auto"/>
              <w:rPr>
                <w:rFonts w:ascii="Verdana" w:hAnsi="Verdana"/>
                <w:sz w:val="18"/>
                <w:szCs w:val="18"/>
              </w:rPr>
            </w:pPr>
          </w:p>
          <w:p w14:paraId="29E2A451" w14:textId="77777777"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14:paraId="76C675EA" w14:textId="77777777" w:rsidR="003304A2" w:rsidRPr="00B23DC3" w:rsidRDefault="003304A2" w:rsidP="00B23DC3">
            <w:pPr>
              <w:pStyle w:val="Paragrafoelenco"/>
              <w:numPr>
                <w:ilvl w:val="0"/>
                <w:numId w:val="12"/>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14:paraId="36A67E94" w14:textId="77777777" w:rsidR="00865EF8" w:rsidRPr="00B23DC3" w:rsidRDefault="00865EF8" w:rsidP="00B23DC3">
            <w:pPr>
              <w:tabs>
                <w:tab w:val="left" w:pos="2680"/>
              </w:tabs>
              <w:spacing w:after="0" w:line="240" w:lineRule="auto"/>
              <w:rPr>
                <w:rFonts w:ascii="Verdana" w:hAnsi="Verdana"/>
                <w:sz w:val="18"/>
                <w:szCs w:val="18"/>
              </w:rPr>
            </w:pPr>
          </w:p>
          <w:p w14:paraId="2C52D540" w14:textId="77777777" w:rsidR="00865EF8" w:rsidRPr="00B23DC3" w:rsidRDefault="00865EF8"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c1) </w:t>
            </w:r>
            <w:r w:rsidR="00E74EC0" w:rsidRPr="00B23DC3">
              <w:rPr>
                <w:rFonts w:ascii="Verdana" w:hAnsi="Verdana"/>
                <w:sz w:val="18"/>
                <w:szCs w:val="18"/>
              </w:rPr>
              <w:t xml:space="preserve"> </w:t>
            </w:r>
            <w:r w:rsidRPr="00B23DC3">
              <w:rPr>
                <w:rFonts w:ascii="Verdana" w:hAnsi="Verdana"/>
                <w:sz w:val="18"/>
                <w:szCs w:val="18"/>
              </w:rPr>
              <w:t xml:space="preserve">  [   ] Sì   [   ] No</w:t>
            </w:r>
          </w:p>
          <w:p w14:paraId="00CBB7CB" w14:textId="77777777" w:rsidR="00B07D35" w:rsidRPr="00B23DC3" w:rsidRDefault="00B07D35" w:rsidP="00B23DC3">
            <w:pPr>
              <w:tabs>
                <w:tab w:val="left" w:pos="2680"/>
              </w:tabs>
              <w:spacing w:after="0" w:line="240" w:lineRule="auto"/>
              <w:rPr>
                <w:rFonts w:ascii="Verdana" w:hAnsi="Verdana"/>
                <w:sz w:val="18"/>
                <w:szCs w:val="18"/>
              </w:rPr>
            </w:pPr>
          </w:p>
          <w:p w14:paraId="22569B6C" w14:textId="77777777" w:rsidR="00865EF8"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   ] Sì   [   ] No</w:t>
            </w:r>
          </w:p>
          <w:p w14:paraId="6F954C4F"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4D9D6261" w14:textId="77777777" w:rsidR="00B07D35" w:rsidRPr="00B23DC3" w:rsidRDefault="00B07D35" w:rsidP="00B23DC3">
            <w:pPr>
              <w:pStyle w:val="Paragrafoelenco"/>
              <w:tabs>
                <w:tab w:val="left" w:pos="2680"/>
              </w:tabs>
              <w:spacing w:after="0" w:line="240" w:lineRule="auto"/>
              <w:ind w:left="356"/>
              <w:rPr>
                <w:rFonts w:ascii="Verdana" w:hAnsi="Verdana"/>
                <w:sz w:val="18"/>
                <w:szCs w:val="18"/>
              </w:rPr>
            </w:pPr>
          </w:p>
          <w:p w14:paraId="29D40638"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45FF6A29" w14:textId="77777777" w:rsidR="00E74EC0" w:rsidRPr="00B23DC3" w:rsidRDefault="00E74EC0" w:rsidP="00B23DC3">
            <w:pPr>
              <w:tabs>
                <w:tab w:val="left" w:pos="2680"/>
              </w:tabs>
              <w:spacing w:after="0" w:line="240" w:lineRule="auto"/>
              <w:rPr>
                <w:rFonts w:ascii="Verdana" w:hAnsi="Verdana"/>
                <w:sz w:val="18"/>
                <w:szCs w:val="18"/>
              </w:rPr>
            </w:pPr>
          </w:p>
          <w:p w14:paraId="72987C3C" w14:textId="77777777" w:rsidR="00E74EC0" w:rsidRPr="00B23DC3" w:rsidRDefault="00E74EC0" w:rsidP="00B23DC3">
            <w:pPr>
              <w:tabs>
                <w:tab w:val="left" w:pos="2680"/>
              </w:tabs>
              <w:spacing w:after="0" w:line="240" w:lineRule="auto"/>
              <w:rPr>
                <w:rFonts w:ascii="Verdana" w:hAnsi="Verdana"/>
                <w:sz w:val="18"/>
                <w:szCs w:val="18"/>
              </w:rPr>
            </w:pPr>
          </w:p>
          <w:p w14:paraId="5EE305BA" w14:textId="77777777" w:rsidR="00E74EC0" w:rsidRPr="00B23DC3" w:rsidRDefault="00E74EC0" w:rsidP="00B23DC3">
            <w:pPr>
              <w:tabs>
                <w:tab w:val="left" w:pos="2680"/>
              </w:tabs>
              <w:spacing w:after="0" w:line="240" w:lineRule="auto"/>
              <w:rPr>
                <w:rFonts w:ascii="Verdana" w:hAnsi="Verdana"/>
                <w:sz w:val="18"/>
                <w:szCs w:val="18"/>
              </w:rPr>
            </w:pPr>
          </w:p>
          <w:p w14:paraId="465F9B31" w14:textId="77777777" w:rsidR="00A20A9D" w:rsidRPr="00B23DC3" w:rsidRDefault="00A20A9D" w:rsidP="00B23DC3">
            <w:pPr>
              <w:tabs>
                <w:tab w:val="left" w:pos="2680"/>
              </w:tabs>
              <w:spacing w:after="0" w:line="240" w:lineRule="auto"/>
              <w:rPr>
                <w:rFonts w:ascii="Verdana" w:hAnsi="Verdana"/>
                <w:sz w:val="18"/>
                <w:szCs w:val="18"/>
              </w:rPr>
            </w:pPr>
          </w:p>
          <w:p w14:paraId="5CD192D9"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c2)    […………………….] </w:t>
            </w:r>
          </w:p>
          <w:p w14:paraId="6EFB65D2" w14:textId="77777777" w:rsidR="00A20A9D" w:rsidRPr="00B23DC3" w:rsidRDefault="00A20A9D" w:rsidP="00B23DC3">
            <w:pPr>
              <w:tabs>
                <w:tab w:val="left" w:pos="2680"/>
              </w:tabs>
              <w:spacing w:after="0" w:line="240" w:lineRule="auto"/>
              <w:rPr>
                <w:rFonts w:ascii="Verdana" w:hAnsi="Verdana"/>
                <w:sz w:val="18"/>
                <w:szCs w:val="18"/>
              </w:rPr>
            </w:pPr>
          </w:p>
          <w:p w14:paraId="3D7E2512"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14:paraId="2B610014" w14:textId="77777777"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14:paraId="434CBF41" w14:textId="77777777" w:rsidR="00E74EC0"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74EC0" w:rsidRPr="00B23DC3">
              <w:rPr>
                <w:rFonts w:ascii="Verdana" w:hAnsi="Verdana"/>
                <w:sz w:val="18"/>
                <w:szCs w:val="18"/>
              </w:rPr>
              <w:t>……………………………..</w:t>
            </w:r>
            <w:r w:rsidRPr="00B23DC3">
              <w:rPr>
                <w:rFonts w:ascii="Verdana" w:hAnsi="Verdana"/>
                <w:sz w:val="18"/>
                <w:szCs w:val="18"/>
              </w:rPr>
              <w:t>]</w:t>
            </w:r>
          </w:p>
        </w:tc>
        <w:tc>
          <w:tcPr>
            <w:tcW w:w="2403" w:type="dxa"/>
            <w:shd w:val="clear" w:color="auto" w:fill="auto"/>
          </w:tcPr>
          <w:p w14:paraId="7251FF18" w14:textId="77777777" w:rsidR="00E74EC0" w:rsidRPr="00B23DC3" w:rsidRDefault="00E74EC0" w:rsidP="00B23DC3">
            <w:pPr>
              <w:tabs>
                <w:tab w:val="left" w:pos="2680"/>
              </w:tabs>
              <w:spacing w:after="0" w:line="240" w:lineRule="auto"/>
              <w:rPr>
                <w:rFonts w:ascii="Verdana" w:hAnsi="Verdana"/>
                <w:sz w:val="18"/>
                <w:szCs w:val="18"/>
              </w:rPr>
            </w:pPr>
          </w:p>
          <w:p w14:paraId="4EB43DCB" w14:textId="77777777" w:rsidR="00A20A9D" w:rsidRPr="00B23DC3" w:rsidRDefault="00A20A9D" w:rsidP="00B23DC3">
            <w:pPr>
              <w:tabs>
                <w:tab w:val="left" w:pos="2680"/>
              </w:tabs>
              <w:spacing w:after="0" w:line="240" w:lineRule="auto"/>
              <w:rPr>
                <w:rFonts w:ascii="Verdana" w:hAnsi="Verdana"/>
                <w:sz w:val="18"/>
                <w:szCs w:val="18"/>
              </w:rPr>
            </w:pPr>
          </w:p>
          <w:p w14:paraId="73B37B2C" w14:textId="77777777" w:rsidR="00E74EC0" w:rsidRPr="00B23DC3" w:rsidRDefault="00B07D35" w:rsidP="00B23DC3">
            <w:pPr>
              <w:pStyle w:val="Paragrafoelenco"/>
              <w:numPr>
                <w:ilvl w:val="0"/>
                <w:numId w:val="23"/>
              </w:numPr>
              <w:tabs>
                <w:tab w:val="left" w:pos="2680"/>
              </w:tabs>
              <w:spacing w:after="0" w:line="240" w:lineRule="auto"/>
              <w:ind w:left="280" w:hanging="271"/>
              <w:rPr>
                <w:rFonts w:ascii="Verdana" w:hAnsi="Verdana"/>
                <w:sz w:val="18"/>
                <w:szCs w:val="18"/>
              </w:rPr>
            </w:pPr>
            <w:r w:rsidRPr="00B23DC3">
              <w:rPr>
                <w:rFonts w:ascii="Verdana" w:hAnsi="Verdana"/>
                <w:sz w:val="18"/>
                <w:szCs w:val="18"/>
              </w:rPr>
              <w:t xml:space="preserve"> </w:t>
            </w:r>
            <w:r w:rsidR="00E74EC0" w:rsidRPr="00B23DC3">
              <w:rPr>
                <w:rFonts w:ascii="Verdana" w:hAnsi="Verdana"/>
                <w:sz w:val="18"/>
                <w:szCs w:val="18"/>
              </w:rPr>
              <w:t>[……………………..]</w:t>
            </w:r>
          </w:p>
          <w:p w14:paraId="47892C70" w14:textId="77777777" w:rsidR="00E74EC0" w:rsidRPr="00B23DC3" w:rsidRDefault="00E74EC0" w:rsidP="00B23DC3">
            <w:pPr>
              <w:pStyle w:val="Paragrafoelenco"/>
              <w:numPr>
                <w:ilvl w:val="0"/>
                <w:numId w:val="23"/>
              </w:numPr>
              <w:tabs>
                <w:tab w:val="left" w:pos="2680"/>
              </w:tabs>
              <w:spacing w:after="0" w:line="240" w:lineRule="auto"/>
              <w:ind w:left="367" w:hanging="367"/>
              <w:rPr>
                <w:rFonts w:ascii="Verdana" w:hAnsi="Verdana"/>
                <w:sz w:val="18"/>
                <w:szCs w:val="18"/>
              </w:rPr>
            </w:pPr>
            <w:r w:rsidRPr="00B23DC3">
              <w:rPr>
                <w:rFonts w:ascii="Verdana" w:hAnsi="Verdana"/>
                <w:sz w:val="18"/>
                <w:szCs w:val="18"/>
              </w:rPr>
              <w:t>[……………………..]</w:t>
            </w:r>
          </w:p>
          <w:p w14:paraId="747A9C6D" w14:textId="77777777" w:rsidR="00E74EC0" w:rsidRPr="00B23DC3" w:rsidRDefault="00E74EC0" w:rsidP="00B23DC3">
            <w:pPr>
              <w:tabs>
                <w:tab w:val="left" w:pos="2680"/>
              </w:tabs>
              <w:spacing w:after="0" w:line="240" w:lineRule="auto"/>
              <w:rPr>
                <w:rFonts w:ascii="Verdana" w:hAnsi="Verdana"/>
                <w:sz w:val="18"/>
                <w:szCs w:val="18"/>
              </w:rPr>
            </w:pPr>
          </w:p>
          <w:p w14:paraId="1ECFF657"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c1)    [   ] Sì   [   ] No</w:t>
            </w:r>
          </w:p>
          <w:p w14:paraId="2B2A1B15" w14:textId="77777777" w:rsidR="00B07D35" w:rsidRPr="00B23DC3" w:rsidRDefault="00B07D35" w:rsidP="00B23DC3">
            <w:pPr>
              <w:tabs>
                <w:tab w:val="left" w:pos="2680"/>
              </w:tabs>
              <w:spacing w:after="0" w:line="240" w:lineRule="auto"/>
              <w:rPr>
                <w:rFonts w:ascii="Verdana" w:hAnsi="Verdana"/>
                <w:sz w:val="18"/>
                <w:szCs w:val="18"/>
              </w:rPr>
            </w:pPr>
          </w:p>
          <w:p w14:paraId="095DC64E"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   ] Sì   [   ] No</w:t>
            </w:r>
          </w:p>
          <w:p w14:paraId="6D8D515C"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61772B02" w14:textId="77777777" w:rsidR="00B07D35" w:rsidRPr="00B23DC3" w:rsidRDefault="00B07D35" w:rsidP="00B23DC3">
            <w:pPr>
              <w:pStyle w:val="Paragrafoelenco"/>
              <w:tabs>
                <w:tab w:val="left" w:pos="2680"/>
              </w:tabs>
              <w:spacing w:after="0" w:line="240" w:lineRule="auto"/>
              <w:ind w:left="356"/>
              <w:rPr>
                <w:rFonts w:ascii="Verdana" w:hAnsi="Verdana"/>
                <w:sz w:val="18"/>
                <w:szCs w:val="18"/>
              </w:rPr>
            </w:pPr>
          </w:p>
          <w:p w14:paraId="33B9DDD8" w14:textId="77777777" w:rsidR="00E74EC0" w:rsidRPr="00B23DC3" w:rsidRDefault="00E74EC0" w:rsidP="00B23DC3">
            <w:pPr>
              <w:pStyle w:val="Paragrafoelenco"/>
              <w:numPr>
                <w:ilvl w:val="0"/>
                <w:numId w:val="11"/>
              </w:numPr>
              <w:tabs>
                <w:tab w:val="left" w:pos="2680"/>
              </w:tabs>
              <w:spacing w:after="0" w:line="240" w:lineRule="auto"/>
              <w:ind w:left="356" w:hanging="283"/>
              <w:rPr>
                <w:rFonts w:ascii="Verdana" w:hAnsi="Verdana"/>
                <w:sz w:val="18"/>
                <w:szCs w:val="18"/>
              </w:rPr>
            </w:pPr>
            <w:r w:rsidRPr="00B23DC3">
              <w:rPr>
                <w:rFonts w:ascii="Verdana" w:hAnsi="Verdana"/>
                <w:sz w:val="18"/>
                <w:szCs w:val="18"/>
              </w:rPr>
              <w:t>[……………………..]</w:t>
            </w:r>
          </w:p>
          <w:p w14:paraId="7C807371" w14:textId="77777777" w:rsidR="00E74EC0" w:rsidRPr="00B23DC3" w:rsidRDefault="00E74EC0" w:rsidP="00B23DC3">
            <w:pPr>
              <w:tabs>
                <w:tab w:val="left" w:pos="2680"/>
              </w:tabs>
              <w:spacing w:after="0" w:line="240" w:lineRule="auto"/>
              <w:rPr>
                <w:rFonts w:ascii="Verdana" w:hAnsi="Verdana"/>
                <w:sz w:val="18"/>
                <w:szCs w:val="18"/>
              </w:rPr>
            </w:pPr>
          </w:p>
          <w:p w14:paraId="66D9BD4B" w14:textId="77777777" w:rsidR="00E74EC0" w:rsidRPr="00B23DC3" w:rsidRDefault="00E74EC0" w:rsidP="00B23DC3">
            <w:pPr>
              <w:tabs>
                <w:tab w:val="left" w:pos="2680"/>
              </w:tabs>
              <w:spacing w:after="0" w:line="240" w:lineRule="auto"/>
              <w:rPr>
                <w:rFonts w:ascii="Verdana" w:hAnsi="Verdana"/>
                <w:sz w:val="18"/>
                <w:szCs w:val="18"/>
              </w:rPr>
            </w:pPr>
          </w:p>
          <w:p w14:paraId="4A3FE134" w14:textId="77777777" w:rsidR="00E74EC0" w:rsidRPr="00B23DC3" w:rsidRDefault="00E74EC0" w:rsidP="00B23DC3">
            <w:pPr>
              <w:tabs>
                <w:tab w:val="left" w:pos="2680"/>
              </w:tabs>
              <w:spacing w:after="0" w:line="240" w:lineRule="auto"/>
              <w:rPr>
                <w:rFonts w:ascii="Verdana" w:hAnsi="Verdana"/>
                <w:sz w:val="18"/>
                <w:szCs w:val="18"/>
              </w:rPr>
            </w:pPr>
          </w:p>
          <w:p w14:paraId="0FAF6481" w14:textId="77777777" w:rsidR="00A20A9D" w:rsidRPr="00B23DC3" w:rsidRDefault="00A20A9D" w:rsidP="00B23DC3">
            <w:pPr>
              <w:tabs>
                <w:tab w:val="left" w:pos="2680"/>
              </w:tabs>
              <w:spacing w:after="0" w:line="240" w:lineRule="auto"/>
              <w:rPr>
                <w:rFonts w:ascii="Verdana" w:hAnsi="Verdana"/>
                <w:sz w:val="18"/>
                <w:szCs w:val="18"/>
              </w:rPr>
            </w:pPr>
          </w:p>
          <w:p w14:paraId="56AF6FD2"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c2)    […………………….] </w:t>
            </w:r>
          </w:p>
          <w:p w14:paraId="2361A5A8" w14:textId="77777777" w:rsidR="00A20A9D" w:rsidRPr="00B23DC3" w:rsidRDefault="00A20A9D" w:rsidP="00B23DC3">
            <w:pPr>
              <w:tabs>
                <w:tab w:val="left" w:pos="2680"/>
              </w:tabs>
              <w:spacing w:after="0" w:line="240" w:lineRule="auto"/>
              <w:rPr>
                <w:rFonts w:ascii="Verdana" w:hAnsi="Verdana"/>
                <w:sz w:val="18"/>
                <w:szCs w:val="18"/>
              </w:rPr>
            </w:pPr>
          </w:p>
          <w:p w14:paraId="741CD3C1" w14:textId="77777777" w:rsidR="00E74EC0" w:rsidRPr="00B23DC3" w:rsidRDefault="00E74EC0" w:rsidP="00B23DC3">
            <w:pPr>
              <w:tabs>
                <w:tab w:val="left" w:pos="2680"/>
              </w:tabs>
              <w:spacing w:after="0" w:line="240" w:lineRule="auto"/>
              <w:rPr>
                <w:rFonts w:ascii="Verdana" w:hAnsi="Verdana"/>
                <w:sz w:val="18"/>
                <w:szCs w:val="18"/>
              </w:rPr>
            </w:pPr>
            <w:r w:rsidRPr="00B23DC3">
              <w:rPr>
                <w:rFonts w:ascii="Verdana" w:hAnsi="Verdana"/>
                <w:sz w:val="18"/>
                <w:szCs w:val="18"/>
              </w:rPr>
              <w:t>d)      [   ] Sì   [   ] No</w:t>
            </w:r>
          </w:p>
          <w:p w14:paraId="10F47606" w14:textId="77777777" w:rsidR="007278FB" w:rsidRPr="00B23DC3" w:rsidRDefault="00E74EC0"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w:t>
            </w:r>
            <w:r w:rsidR="00446072" w:rsidRPr="00B23DC3">
              <w:rPr>
                <w:rFonts w:ascii="Verdana" w:hAnsi="Verdana"/>
                <w:sz w:val="18"/>
                <w:szCs w:val="18"/>
              </w:rPr>
              <w:t xml:space="preserve"> </w:t>
            </w:r>
            <w:r w:rsidRPr="00B23DC3">
              <w:rPr>
                <w:rFonts w:ascii="Verdana" w:hAnsi="Verdana"/>
                <w:sz w:val="18"/>
                <w:szCs w:val="18"/>
              </w:rPr>
              <w:t>fornire informazioni dettagliate</w:t>
            </w:r>
          </w:p>
          <w:p w14:paraId="0D606EAB" w14:textId="77777777" w:rsidR="00865EF8" w:rsidRPr="00B23DC3" w:rsidRDefault="007278FB"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E74EC0" w:rsidRPr="00B23DC3">
              <w:rPr>
                <w:rFonts w:ascii="Verdana" w:hAnsi="Verdana"/>
                <w:sz w:val="18"/>
                <w:szCs w:val="18"/>
              </w:rPr>
              <w:t>……………………………..</w:t>
            </w:r>
            <w:r w:rsidRPr="00B23DC3">
              <w:rPr>
                <w:rFonts w:ascii="Verdana" w:hAnsi="Verdana"/>
                <w:sz w:val="18"/>
                <w:szCs w:val="18"/>
              </w:rPr>
              <w:t>]</w:t>
            </w:r>
          </w:p>
        </w:tc>
      </w:tr>
      <w:tr w:rsidR="00BA660F" w:rsidRPr="00B23DC3" w14:paraId="23CABEC4" w14:textId="77777777" w:rsidTr="00B23DC3">
        <w:tc>
          <w:tcPr>
            <w:tcW w:w="4889" w:type="dxa"/>
            <w:shd w:val="clear" w:color="auto" w:fill="auto"/>
          </w:tcPr>
          <w:p w14:paraId="6C3FE4E6" w14:textId="77777777" w:rsidR="00BA660F" w:rsidRPr="00B23DC3" w:rsidRDefault="002B38E8" w:rsidP="00B23DC3">
            <w:pPr>
              <w:tabs>
                <w:tab w:val="left" w:pos="2680"/>
              </w:tabs>
              <w:spacing w:after="0" w:line="240" w:lineRule="auto"/>
              <w:jc w:val="both"/>
              <w:rPr>
                <w:rFonts w:ascii="Verdana" w:hAnsi="Verdana"/>
                <w:sz w:val="18"/>
                <w:szCs w:val="18"/>
              </w:rPr>
            </w:pPr>
            <w:r w:rsidRPr="00B23DC3">
              <w:rPr>
                <w:rFonts w:ascii="Verdana" w:hAnsi="Verdana"/>
                <w:sz w:val="18"/>
                <w:szCs w:val="18"/>
              </w:rPr>
              <w:t>Se la documentazione pertinente relativa al pagamento di imposte o contributi previdenziali è disponibile elettronicamente, indicare:</w:t>
            </w:r>
          </w:p>
        </w:tc>
        <w:tc>
          <w:tcPr>
            <w:tcW w:w="4889" w:type="dxa"/>
            <w:gridSpan w:val="2"/>
            <w:shd w:val="clear" w:color="auto" w:fill="auto"/>
          </w:tcPr>
          <w:p w14:paraId="6A3D398C" w14:textId="77777777" w:rsidR="000E474C"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(indirizzo web, autorit</w:t>
            </w:r>
            <w:r w:rsidR="006A25F5" w:rsidRPr="00B23DC3">
              <w:rPr>
                <w:rFonts w:ascii="Verdana" w:hAnsi="Verdana"/>
                <w:sz w:val="18"/>
                <w:szCs w:val="18"/>
              </w:rPr>
              <w:t>à o organismo di emanazione</w:t>
            </w:r>
            <w:r w:rsidRPr="00B23DC3">
              <w:rPr>
                <w:rFonts w:ascii="Verdana" w:hAnsi="Verdana"/>
                <w:sz w:val="18"/>
                <w:szCs w:val="18"/>
              </w:rPr>
              <w:t>, riferimento preciso della documentazione)(</w:t>
            </w:r>
            <w:r w:rsidR="008148BD" w:rsidRPr="00B23DC3">
              <w:rPr>
                <w:rStyle w:val="Rimandonotaapidipagina"/>
                <w:rFonts w:ascii="Verdana" w:hAnsi="Verdana"/>
                <w:sz w:val="18"/>
                <w:szCs w:val="18"/>
              </w:rPr>
              <w:footnoteReference w:id="18"/>
            </w:r>
            <w:r w:rsidRPr="00B23DC3">
              <w:rPr>
                <w:rFonts w:ascii="Verdana" w:hAnsi="Verdana"/>
                <w:sz w:val="18"/>
                <w:szCs w:val="18"/>
              </w:rPr>
              <w:t>)</w:t>
            </w:r>
          </w:p>
          <w:p w14:paraId="49D5A293" w14:textId="77777777" w:rsidR="00BA660F" w:rsidRPr="00B23DC3" w:rsidRDefault="000E474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62DDB" w:rsidRPr="00B23DC3">
              <w:rPr>
                <w:rFonts w:ascii="Verdana" w:hAnsi="Verdana"/>
                <w:sz w:val="18"/>
                <w:szCs w:val="18"/>
              </w:rPr>
              <w:t>………][…………………][…………………][…………………]</w:t>
            </w:r>
          </w:p>
        </w:tc>
      </w:tr>
    </w:tbl>
    <w:p w14:paraId="3405251E" w14:textId="77777777" w:rsidR="00F96957" w:rsidRDefault="00F96957" w:rsidP="00F96957">
      <w:pPr>
        <w:tabs>
          <w:tab w:val="left" w:pos="2680"/>
        </w:tabs>
        <w:spacing w:after="0"/>
        <w:jc w:val="center"/>
        <w:rPr>
          <w:rFonts w:ascii="Verdana" w:hAnsi="Verdana"/>
          <w:sz w:val="18"/>
          <w:szCs w:val="18"/>
        </w:rPr>
      </w:pPr>
    </w:p>
    <w:p w14:paraId="446DC76A" w14:textId="77777777" w:rsidR="00312DBE" w:rsidRPr="00566376" w:rsidRDefault="00312DBE" w:rsidP="00F96957">
      <w:pPr>
        <w:tabs>
          <w:tab w:val="left" w:pos="2680"/>
        </w:tabs>
        <w:spacing w:after="0"/>
        <w:jc w:val="center"/>
        <w:rPr>
          <w:rFonts w:ascii="Verdana" w:hAnsi="Verdana"/>
          <w:sz w:val="18"/>
          <w:szCs w:val="18"/>
        </w:rPr>
      </w:pPr>
      <w:r w:rsidRPr="00566376">
        <w:rPr>
          <w:rFonts w:ascii="Verdana" w:hAnsi="Verdana"/>
          <w:sz w:val="18"/>
          <w:szCs w:val="18"/>
        </w:rPr>
        <w:t xml:space="preserve">C: MOTIVI LEGATI A INSOLVENZA, CONFLITTO DI INTERESSI O ILLECITI PROFESSIONALI </w:t>
      </w:r>
      <w:r w:rsidRPr="00F36709">
        <w:rPr>
          <w:rFonts w:ascii="Verdana" w:hAnsi="Verdana"/>
          <w:sz w:val="18"/>
          <w:szCs w:val="18"/>
          <w:vertAlign w:val="superscript"/>
        </w:rPr>
        <w:t>(</w:t>
      </w:r>
      <w:r w:rsidR="008148BD" w:rsidRPr="00F36709">
        <w:rPr>
          <w:vertAlign w:val="superscript"/>
        </w:rPr>
        <w:footnoteReference w:id="19"/>
      </w:r>
      <w:r w:rsidRPr="00F36709">
        <w:rPr>
          <w:rFonts w:ascii="Verdana" w:hAnsi="Verdana"/>
          <w:sz w:val="18"/>
          <w:szCs w:val="18"/>
          <w:vertAlign w:val="superscript"/>
        </w:rPr>
        <w:t>)</w:t>
      </w:r>
    </w:p>
    <w:p w14:paraId="42880D57" w14:textId="77777777" w:rsidR="003A1DDC" w:rsidRPr="00920085" w:rsidRDefault="00F52FBB" w:rsidP="00F96957">
      <w:pPr>
        <w:tabs>
          <w:tab w:val="left" w:pos="2680"/>
        </w:tabs>
        <w:spacing w:after="0"/>
        <w:jc w:val="center"/>
        <w:rPr>
          <w:rFonts w:ascii="Verdana" w:hAnsi="Verdana"/>
          <w:sz w:val="18"/>
          <w:szCs w:val="18"/>
        </w:rPr>
      </w:pPr>
      <w:r w:rsidRPr="00920085">
        <w:rPr>
          <w:rFonts w:ascii="Verdana" w:hAnsi="Verdana"/>
          <w:sz w:val="18"/>
          <w:szCs w:val="18"/>
        </w:rPr>
        <w:t>Ex art. 80</w:t>
      </w:r>
      <w:r w:rsidR="00F96957" w:rsidRPr="00920085">
        <w:rPr>
          <w:rFonts w:ascii="Verdana" w:hAnsi="Verdana"/>
          <w:sz w:val="18"/>
          <w:szCs w:val="18"/>
        </w:rPr>
        <w:t>,</w:t>
      </w:r>
      <w:r w:rsidRPr="00920085">
        <w:rPr>
          <w:rFonts w:ascii="Verdana" w:hAnsi="Verdana"/>
          <w:sz w:val="18"/>
          <w:szCs w:val="18"/>
        </w:rPr>
        <w:t xml:space="preserve"> comma 5 lett. a, b, c, d</w:t>
      </w:r>
      <w:r w:rsidR="00F96957" w:rsidRPr="00920085">
        <w:rPr>
          <w:rFonts w:ascii="Verdana" w:hAnsi="Verdana"/>
          <w:sz w:val="18"/>
          <w:szCs w:val="18"/>
        </w:rPr>
        <w:t xml:space="preserve"> del</w:t>
      </w:r>
      <w:r w:rsidRPr="00920085">
        <w:rPr>
          <w:rFonts w:ascii="Verdana" w:hAnsi="Verdana"/>
          <w:sz w:val="18"/>
          <w:szCs w:val="18"/>
        </w:rPr>
        <w:t xml:space="preserve">  D.</w:t>
      </w:r>
      <w:r w:rsidR="00F96957" w:rsidRPr="00920085">
        <w:rPr>
          <w:rFonts w:ascii="Verdana" w:hAnsi="Verdana"/>
          <w:sz w:val="18"/>
          <w:szCs w:val="18"/>
        </w:rPr>
        <w:t xml:space="preserve"> Lgs. 50/2016</w:t>
      </w:r>
    </w:p>
    <w:p w14:paraId="7874A8A8" w14:textId="77777777" w:rsidR="009A382B" w:rsidRPr="00920085" w:rsidRDefault="009A382B" w:rsidP="00D45310">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A37C5" w:rsidRPr="00B23DC3" w14:paraId="2AC6F8A3" w14:textId="77777777" w:rsidTr="00B23DC3">
        <w:trPr>
          <w:trHeight w:val="919"/>
        </w:trPr>
        <w:tc>
          <w:tcPr>
            <w:tcW w:w="9778" w:type="dxa"/>
            <w:shd w:val="clear" w:color="auto" w:fill="D9D9D9"/>
          </w:tcPr>
          <w:p w14:paraId="2E771E02" w14:textId="77777777" w:rsidR="006A37C5" w:rsidRPr="00B23DC3" w:rsidRDefault="006A37C5"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2E3D4AC0" w14:textId="77777777" w:rsidR="00D45310" w:rsidRPr="00566376" w:rsidRDefault="00D45310" w:rsidP="00D45310">
      <w:pPr>
        <w:pStyle w:val="Pidipagina"/>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5732"/>
      </w:tblGrid>
      <w:tr w:rsidR="00E81C1A" w:rsidRPr="00B23DC3" w14:paraId="32641FED" w14:textId="77777777" w:rsidTr="00B23DC3">
        <w:tc>
          <w:tcPr>
            <w:tcW w:w="4889" w:type="dxa"/>
            <w:shd w:val="clear" w:color="auto" w:fill="auto"/>
          </w:tcPr>
          <w:p w14:paraId="006970CF" w14:textId="77777777"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Informazioni su eventuali situazioni di insolvenza, conflitto di interessi o illeciti professionali</w:t>
            </w:r>
          </w:p>
        </w:tc>
        <w:tc>
          <w:tcPr>
            <w:tcW w:w="4889" w:type="dxa"/>
            <w:shd w:val="clear" w:color="auto" w:fill="auto"/>
          </w:tcPr>
          <w:p w14:paraId="68196C7F" w14:textId="77777777" w:rsidR="00E81C1A" w:rsidRPr="00B23DC3" w:rsidRDefault="00E81C1A"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E81C1A" w:rsidRPr="00B23DC3" w14:paraId="777CDFE6" w14:textId="77777777" w:rsidTr="00B23DC3">
        <w:trPr>
          <w:trHeight w:val="313"/>
        </w:trPr>
        <w:tc>
          <w:tcPr>
            <w:tcW w:w="4889" w:type="dxa"/>
            <w:vMerge w:val="restart"/>
            <w:shd w:val="clear" w:color="auto" w:fill="auto"/>
          </w:tcPr>
          <w:p w14:paraId="46299C84" w14:textId="77777777" w:rsidR="00E81C1A" w:rsidRPr="00B23DC3" w:rsidRDefault="00E81C1A"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violato, </w:t>
            </w:r>
            <w:r w:rsidRPr="00B23DC3">
              <w:rPr>
                <w:rFonts w:ascii="Verdana" w:hAnsi="Verdana"/>
                <w:b/>
                <w:sz w:val="18"/>
                <w:szCs w:val="18"/>
              </w:rPr>
              <w:t>per quanto di sua conoscenza,</w:t>
            </w:r>
            <w:r w:rsidRPr="00B23DC3">
              <w:rPr>
                <w:rFonts w:ascii="Verdana" w:hAnsi="Verdana"/>
                <w:sz w:val="18"/>
                <w:szCs w:val="18"/>
              </w:rPr>
              <w:t xml:space="preserve"> </w:t>
            </w:r>
            <w:r w:rsidRPr="00B23DC3">
              <w:rPr>
                <w:rFonts w:ascii="Verdana" w:hAnsi="Verdana"/>
                <w:b/>
                <w:sz w:val="18"/>
                <w:szCs w:val="18"/>
              </w:rPr>
              <w:t>obblighi</w:t>
            </w:r>
            <w:r w:rsidRPr="00B23DC3">
              <w:rPr>
                <w:rFonts w:ascii="Verdana" w:hAnsi="Verdana"/>
                <w:sz w:val="18"/>
                <w:szCs w:val="18"/>
              </w:rPr>
              <w:t xml:space="preserve"> applicabili </w:t>
            </w:r>
            <w:r w:rsidRPr="00B23DC3">
              <w:rPr>
                <w:rFonts w:ascii="Verdana" w:hAnsi="Verdana"/>
                <w:b/>
                <w:sz w:val="18"/>
                <w:szCs w:val="18"/>
              </w:rPr>
              <w:t xml:space="preserve">in materia di diritto ambientale, sociale e del lavoro </w:t>
            </w:r>
            <w:r w:rsidRPr="00B23DC3">
              <w:rPr>
                <w:rFonts w:ascii="Verdana" w:hAnsi="Verdana"/>
                <w:sz w:val="18"/>
                <w:szCs w:val="18"/>
              </w:rPr>
              <w:t>(</w:t>
            </w:r>
            <w:r w:rsidR="008148BD" w:rsidRPr="00B23DC3">
              <w:rPr>
                <w:rStyle w:val="Rimandonotaapidipagina"/>
                <w:rFonts w:ascii="Verdana" w:hAnsi="Verdana"/>
                <w:sz w:val="18"/>
                <w:szCs w:val="18"/>
              </w:rPr>
              <w:footnoteReference w:id="20"/>
            </w:r>
            <w:r w:rsidRPr="00B23DC3">
              <w:rPr>
                <w:rFonts w:ascii="Verdana" w:hAnsi="Verdana"/>
                <w:sz w:val="18"/>
                <w:szCs w:val="18"/>
              </w:rPr>
              <w:t>)</w:t>
            </w:r>
            <w:r w:rsidRPr="00B23DC3">
              <w:rPr>
                <w:rFonts w:ascii="Verdana" w:hAnsi="Verdana"/>
                <w:b/>
                <w:sz w:val="18"/>
                <w:szCs w:val="18"/>
              </w:rPr>
              <w:t>?</w:t>
            </w:r>
          </w:p>
          <w:p w14:paraId="4566507D" w14:textId="77777777" w:rsidR="002966CA" w:rsidRPr="00B23DC3" w:rsidRDefault="002966C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sufficienti a dimostrare la sua affidabilità nonostante l’esistenza del presente motivo di esclusione (autodisciplina o “self-</w:t>
            </w:r>
            <w:proofErr w:type="spellStart"/>
            <w:r w:rsidRPr="00B23DC3">
              <w:rPr>
                <w:rFonts w:ascii="Verdana" w:hAnsi="Verdana"/>
                <w:sz w:val="18"/>
                <w:szCs w:val="18"/>
              </w:rPr>
              <w:t>cleaning</w:t>
            </w:r>
            <w:proofErr w:type="spellEnd"/>
            <w:r w:rsidRPr="00B23DC3">
              <w:rPr>
                <w:rFonts w:ascii="Verdana" w:hAnsi="Verdana"/>
                <w:sz w:val="18"/>
                <w:szCs w:val="18"/>
              </w:rPr>
              <w:t>”)?</w:t>
            </w:r>
          </w:p>
          <w:p w14:paraId="012AB1C4" w14:textId="77777777" w:rsidR="002966CA" w:rsidRPr="00B23DC3" w:rsidRDefault="002966CA" w:rsidP="00B23DC3">
            <w:pPr>
              <w:tabs>
                <w:tab w:val="left" w:pos="2680"/>
              </w:tabs>
              <w:spacing w:after="0" w:line="240" w:lineRule="auto"/>
              <w:jc w:val="both"/>
              <w:rPr>
                <w:rFonts w:ascii="Verdana" w:hAnsi="Verdana"/>
                <w:sz w:val="18"/>
                <w:szCs w:val="18"/>
              </w:rPr>
            </w:pPr>
          </w:p>
        </w:tc>
        <w:tc>
          <w:tcPr>
            <w:tcW w:w="4889" w:type="dxa"/>
            <w:shd w:val="clear" w:color="auto" w:fill="auto"/>
          </w:tcPr>
          <w:p w14:paraId="5DF26453" w14:textId="77777777" w:rsidR="00E81C1A" w:rsidRPr="00B23DC3" w:rsidRDefault="00E81C1A"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36FF9FDE" w14:textId="77777777" w:rsidR="00E81C1A" w:rsidRPr="00B23DC3" w:rsidRDefault="00E81C1A" w:rsidP="00B23DC3">
            <w:pPr>
              <w:tabs>
                <w:tab w:val="left" w:pos="2680"/>
              </w:tabs>
              <w:spacing w:after="0" w:line="240" w:lineRule="auto"/>
              <w:rPr>
                <w:rFonts w:ascii="Verdana" w:hAnsi="Verdana"/>
                <w:sz w:val="18"/>
                <w:szCs w:val="18"/>
              </w:rPr>
            </w:pPr>
          </w:p>
          <w:p w14:paraId="07A4D32E" w14:textId="77777777" w:rsidR="00F52FBB" w:rsidRPr="00B23DC3" w:rsidRDefault="00F52FBB" w:rsidP="00B23DC3">
            <w:pPr>
              <w:tabs>
                <w:tab w:val="left" w:pos="2680"/>
              </w:tabs>
              <w:spacing w:after="0" w:line="240" w:lineRule="auto"/>
              <w:rPr>
                <w:rFonts w:ascii="Verdana" w:hAnsi="Verdana"/>
                <w:sz w:val="18"/>
                <w:szCs w:val="18"/>
              </w:rPr>
            </w:pPr>
          </w:p>
          <w:p w14:paraId="594642C8" w14:textId="77777777" w:rsidR="00F52FBB" w:rsidRPr="00B23DC3" w:rsidRDefault="00F52FBB" w:rsidP="00B23DC3">
            <w:pPr>
              <w:tabs>
                <w:tab w:val="left" w:pos="2680"/>
              </w:tabs>
              <w:spacing w:after="0" w:line="240" w:lineRule="auto"/>
              <w:rPr>
                <w:rFonts w:ascii="Verdana" w:hAnsi="Verdana"/>
                <w:sz w:val="18"/>
                <w:szCs w:val="18"/>
              </w:rPr>
            </w:pPr>
          </w:p>
        </w:tc>
      </w:tr>
      <w:tr w:rsidR="00E81C1A" w:rsidRPr="00B23DC3" w14:paraId="38BBC286" w14:textId="77777777" w:rsidTr="00B23DC3">
        <w:trPr>
          <w:trHeight w:val="353"/>
        </w:trPr>
        <w:tc>
          <w:tcPr>
            <w:tcW w:w="4889" w:type="dxa"/>
            <w:vMerge/>
            <w:shd w:val="clear" w:color="auto" w:fill="auto"/>
          </w:tcPr>
          <w:p w14:paraId="0CA67451" w14:textId="77777777" w:rsidR="00E81C1A" w:rsidRPr="00B23DC3" w:rsidRDefault="00E81C1A" w:rsidP="00B23DC3">
            <w:pPr>
              <w:tabs>
                <w:tab w:val="left" w:pos="2680"/>
              </w:tabs>
              <w:spacing w:after="0" w:line="240" w:lineRule="auto"/>
              <w:rPr>
                <w:rFonts w:ascii="Verdana" w:hAnsi="Verdana"/>
                <w:sz w:val="18"/>
                <w:szCs w:val="18"/>
              </w:rPr>
            </w:pPr>
          </w:p>
        </w:tc>
        <w:tc>
          <w:tcPr>
            <w:tcW w:w="4889" w:type="dxa"/>
            <w:shd w:val="clear" w:color="auto" w:fill="auto"/>
          </w:tcPr>
          <w:p w14:paraId="68C90158" w14:textId="77777777" w:rsidR="002966CA" w:rsidRPr="00B23DC3" w:rsidRDefault="002966CA" w:rsidP="00B23DC3">
            <w:pPr>
              <w:tabs>
                <w:tab w:val="left" w:pos="2680"/>
              </w:tabs>
              <w:spacing w:after="0" w:line="240" w:lineRule="auto"/>
              <w:rPr>
                <w:rFonts w:ascii="Verdana" w:hAnsi="Verdana"/>
                <w:sz w:val="18"/>
                <w:szCs w:val="18"/>
              </w:rPr>
            </w:pPr>
          </w:p>
          <w:p w14:paraId="02457679" w14:textId="77777777" w:rsidR="00E81C1A" w:rsidRPr="00B23DC3" w:rsidRDefault="002966C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81C1A" w:rsidRPr="00B23DC3">
              <w:rPr>
                <w:rFonts w:ascii="Verdana" w:hAnsi="Verdana"/>
                <w:sz w:val="18"/>
                <w:szCs w:val="18"/>
              </w:rPr>
              <w:t>[   ] Sì   [   ] No</w:t>
            </w:r>
          </w:p>
          <w:p w14:paraId="3DDEA9D8" w14:textId="77777777" w:rsidR="002966CA" w:rsidRPr="00B23DC3" w:rsidRDefault="002966CA" w:rsidP="00B23DC3">
            <w:pPr>
              <w:tabs>
                <w:tab w:val="left" w:pos="2680"/>
              </w:tabs>
              <w:spacing w:after="0" w:line="240" w:lineRule="auto"/>
              <w:rPr>
                <w:rFonts w:ascii="Verdana" w:hAnsi="Verdana"/>
                <w:b/>
                <w:sz w:val="18"/>
                <w:szCs w:val="18"/>
              </w:rPr>
            </w:pPr>
          </w:p>
          <w:p w14:paraId="22268B8E" w14:textId="77777777" w:rsidR="002966CA" w:rsidRPr="00B23DC3" w:rsidRDefault="002966CA" w:rsidP="00B23DC3">
            <w:pPr>
              <w:tabs>
                <w:tab w:val="left" w:pos="2680"/>
              </w:tabs>
              <w:spacing w:after="0" w:line="240" w:lineRule="auto"/>
              <w:rPr>
                <w:rFonts w:ascii="Verdana" w:hAnsi="Verdana"/>
                <w:b/>
                <w:sz w:val="18"/>
                <w:szCs w:val="18"/>
              </w:rPr>
            </w:pPr>
          </w:p>
          <w:p w14:paraId="3BC48706" w14:textId="77777777" w:rsidR="00E81C1A" w:rsidRPr="00B23DC3" w:rsidRDefault="009F2168"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7D7CD31C" w14:textId="77777777" w:rsidR="009F2168" w:rsidRPr="00B23DC3" w:rsidRDefault="009F2168"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2966CA" w:rsidRPr="00B23DC3" w14:paraId="031E6EF0" w14:textId="77777777" w:rsidTr="00B23DC3">
        <w:trPr>
          <w:trHeight w:val="353"/>
        </w:trPr>
        <w:tc>
          <w:tcPr>
            <w:tcW w:w="4889" w:type="dxa"/>
            <w:shd w:val="clear" w:color="auto" w:fill="auto"/>
          </w:tcPr>
          <w:p w14:paraId="16225125" w14:textId="77777777" w:rsidR="002966CA" w:rsidRPr="00B23DC3" w:rsidRDefault="002966CA" w:rsidP="00B23DC3">
            <w:pPr>
              <w:tabs>
                <w:tab w:val="left" w:pos="2680"/>
              </w:tabs>
              <w:spacing w:after="0" w:line="240" w:lineRule="auto"/>
              <w:rPr>
                <w:rFonts w:ascii="Verdana" w:hAnsi="Verdana"/>
                <w:sz w:val="18"/>
                <w:szCs w:val="18"/>
              </w:rPr>
            </w:pPr>
          </w:p>
          <w:p w14:paraId="3D8FB057" w14:textId="77777777" w:rsidR="002966CA" w:rsidRPr="00B23DC3" w:rsidRDefault="002966CA" w:rsidP="00B23DC3">
            <w:pPr>
              <w:tabs>
                <w:tab w:val="left" w:pos="2680"/>
              </w:tabs>
              <w:spacing w:after="0" w:line="240" w:lineRule="auto"/>
              <w:rPr>
                <w:rFonts w:ascii="Verdana" w:hAnsi="Verdana"/>
                <w:sz w:val="18"/>
                <w:szCs w:val="18"/>
              </w:rPr>
            </w:pPr>
          </w:p>
        </w:tc>
        <w:tc>
          <w:tcPr>
            <w:tcW w:w="4889" w:type="dxa"/>
            <w:shd w:val="clear" w:color="auto" w:fill="auto"/>
          </w:tcPr>
          <w:p w14:paraId="4C6CC06A" w14:textId="77777777" w:rsidR="002966CA" w:rsidRPr="00B23DC3" w:rsidRDefault="002966CA" w:rsidP="00B23DC3">
            <w:pPr>
              <w:tabs>
                <w:tab w:val="left" w:pos="2680"/>
              </w:tabs>
              <w:spacing w:after="0" w:line="240" w:lineRule="auto"/>
              <w:rPr>
                <w:rFonts w:ascii="Verdana" w:hAnsi="Verdana"/>
                <w:sz w:val="18"/>
                <w:szCs w:val="18"/>
              </w:rPr>
            </w:pPr>
          </w:p>
        </w:tc>
      </w:tr>
      <w:tr w:rsidR="00095D4E" w:rsidRPr="00B23DC3" w14:paraId="38918253" w14:textId="77777777" w:rsidTr="00B23DC3">
        <w:tc>
          <w:tcPr>
            <w:tcW w:w="4889" w:type="dxa"/>
            <w:shd w:val="clear" w:color="auto" w:fill="auto"/>
          </w:tcPr>
          <w:p w14:paraId="4192AB27" w14:textId="77777777" w:rsidR="00095D4E" w:rsidRPr="00B23DC3" w:rsidRDefault="00AB697A" w:rsidP="00B23DC3">
            <w:pPr>
              <w:tabs>
                <w:tab w:val="left" w:pos="2680"/>
              </w:tabs>
              <w:spacing w:after="0" w:line="240" w:lineRule="auto"/>
              <w:rPr>
                <w:rFonts w:ascii="Verdana" w:hAnsi="Verdana"/>
                <w:sz w:val="18"/>
                <w:szCs w:val="18"/>
              </w:rPr>
            </w:pPr>
            <w:r w:rsidRPr="00B23DC3">
              <w:rPr>
                <w:rFonts w:ascii="Verdana" w:hAnsi="Verdana"/>
                <w:sz w:val="18"/>
                <w:szCs w:val="18"/>
              </w:rPr>
              <w:t>L’operatore economico si trova in una delle seguenti situazioni:</w:t>
            </w:r>
          </w:p>
          <w:p w14:paraId="32BCD954" w14:textId="77777777"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F</w:t>
            </w:r>
            <w:r w:rsidR="00AB697A" w:rsidRPr="00B23DC3">
              <w:rPr>
                <w:rFonts w:ascii="Verdana" w:hAnsi="Verdana"/>
                <w:b/>
                <w:sz w:val="18"/>
                <w:szCs w:val="18"/>
              </w:rPr>
              <w:t>allimento</w:t>
            </w:r>
            <w:r w:rsidRPr="00B23DC3">
              <w:rPr>
                <w:rFonts w:ascii="Verdana" w:hAnsi="Verdana"/>
                <w:sz w:val="18"/>
                <w:szCs w:val="18"/>
              </w:rPr>
              <w:t>;</w:t>
            </w:r>
          </w:p>
          <w:p w14:paraId="11EA340D" w14:textId="77777777" w:rsidR="00AB697A" w:rsidRPr="00B23DC3" w:rsidRDefault="003C09B0"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b/>
                <w:sz w:val="18"/>
                <w:szCs w:val="18"/>
              </w:rPr>
              <w:t>E’</w:t>
            </w:r>
            <w:r w:rsidR="00AB697A" w:rsidRPr="00B23DC3">
              <w:rPr>
                <w:rFonts w:ascii="Verdana" w:hAnsi="Verdana"/>
                <w:b/>
                <w:sz w:val="18"/>
                <w:szCs w:val="18"/>
              </w:rPr>
              <w:t xml:space="preserve"> oggetto di una procedura di insolvenza</w:t>
            </w:r>
            <w:r w:rsidR="00AB697A" w:rsidRPr="00B23DC3">
              <w:rPr>
                <w:rFonts w:ascii="Verdana" w:hAnsi="Verdana"/>
                <w:sz w:val="18"/>
                <w:szCs w:val="18"/>
              </w:rPr>
              <w:t xml:space="preserve"> o liquidazione</w:t>
            </w:r>
            <w:r w:rsidRPr="00B23DC3">
              <w:rPr>
                <w:rFonts w:ascii="Verdana" w:hAnsi="Verdana"/>
                <w:sz w:val="18"/>
                <w:szCs w:val="18"/>
              </w:rPr>
              <w:t>;</w:t>
            </w:r>
          </w:p>
          <w:p w14:paraId="60DB839A" w14:textId="77777777" w:rsidR="00AB697A" w:rsidRPr="00B23DC3" w:rsidRDefault="00AB697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Ha stipulato un </w:t>
            </w:r>
            <w:r w:rsidRPr="00B23DC3">
              <w:rPr>
                <w:rFonts w:ascii="Verdana" w:hAnsi="Verdana"/>
                <w:b/>
                <w:sz w:val="18"/>
                <w:szCs w:val="18"/>
              </w:rPr>
              <w:t>concordato preventivo con i creditori</w:t>
            </w:r>
            <w:r w:rsidR="005A13DA" w:rsidRPr="00B23DC3">
              <w:rPr>
                <w:rFonts w:ascii="Verdana" w:hAnsi="Verdana"/>
                <w:sz w:val="18"/>
                <w:szCs w:val="18"/>
              </w:rPr>
              <w:t>;</w:t>
            </w:r>
          </w:p>
          <w:p w14:paraId="6054A394" w14:textId="77777777"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Si trova in qualsiasi altra situazione analoga derivante da una procedura simile ai sensi di legge e regolamenti nazionali (</w:t>
            </w:r>
            <w:r w:rsidR="003D41F6" w:rsidRPr="00B23DC3">
              <w:rPr>
                <w:rStyle w:val="Rimandonotaapidipagina"/>
                <w:rFonts w:ascii="Verdana" w:hAnsi="Verdana"/>
                <w:sz w:val="18"/>
                <w:szCs w:val="18"/>
              </w:rPr>
              <w:footnoteReference w:id="21"/>
            </w:r>
            <w:r w:rsidRPr="00B23DC3">
              <w:rPr>
                <w:rFonts w:ascii="Verdana" w:hAnsi="Verdana"/>
                <w:sz w:val="18"/>
                <w:szCs w:val="18"/>
              </w:rPr>
              <w:t>)</w:t>
            </w:r>
            <w:r w:rsidR="005A13DA" w:rsidRPr="00B23DC3">
              <w:rPr>
                <w:rFonts w:ascii="Verdana" w:hAnsi="Verdana"/>
                <w:sz w:val="18"/>
                <w:szCs w:val="18"/>
              </w:rPr>
              <w:t>;</w:t>
            </w:r>
          </w:p>
          <w:p w14:paraId="2A144F8A" w14:textId="77777777" w:rsidR="00AB697A" w:rsidRPr="00B23DC3" w:rsidRDefault="00AB697A" w:rsidP="00B23DC3">
            <w:pPr>
              <w:pStyle w:val="Paragrafoelenco"/>
              <w:numPr>
                <w:ilvl w:val="0"/>
                <w:numId w:val="15"/>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È in stato di amministrazione controllata</w:t>
            </w:r>
            <w:r w:rsidR="005A13DA" w:rsidRPr="00B23DC3">
              <w:rPr>
                <w:rFonts w:ascii="Verdana" w:hAnsi="Verdana"/>
                <w:sz w:val="18"/>
                <w:szCs w:val="18"/>
              </w:rPr>
              <w:t>;</w:t>
            </w:r>
          </w:p>
          <w:p w14:paraId="683C34C0" w14:textId="77777777" w:rsidR="00AB697A" w:rsidRPr="00B23DC3" w:rsidRDefault="005A13DA" w:rsidP="00B23DC3">
            <w:pPr>
              <w:pStyle w:val="Paragrafoelenco"/>
              <w:numPr>
                <w:ilvl w:val="0"/>
                <w:numId w:val="15"/>
              </w:numPr>
              <w:tabs>
                <w:tab w:val="left" w:pos="2680"/>
              </w:tabs>
              <w:spacing w:after="0" w:line="240" w:lineRule="auto"/>
              <w:ind w:left="284" w:hanging="284"/>
              <w:rPr>
                <w:rFonts w:ascii="Verdana" w:hAnsi="Verdana"/>
                <w:sz w:val="18"/>
                <w:szCs w:val="18"/>
              </w:rPr>
            </w:pPr>
            <w:r w:rsidRPr="00B23DC3">
              <w:rPr>
                <w:rFonts w:ascii="Verdana" w:hAnsi="Verdana"/>
                <w:sz w:val="18"/>
                <w:szCs w:val="18"/>
              </w:rPr>
              <w:t>Ha cessato le sue attività;</w:t>
            </w:r>
          </w:p>
          <w:p w14:paraId="68C09EDC" w14:textId="77777777" w:rsidR="008148BD" w:rsidRPr="00B23DC3" w:rsidRDefault="008148BD" w:rsidP="00B23DC3">
            <w:pPr>
              <w:tabs>
                <w:tab w:val="left" w:pos="2680"/>
              </w:tabs>
              <w:spacing w:after="0" w:line="240" w:lineRule="auto"/>
              <w:rPr>
                <w:rFonts w:ascii="Verdana" w:hAnsi="Verdana"/>
                <w:sz w:val="18"/>
                <w:szCs w:val="18"/>
              </w:rPr>
            </w:pPr>
          </w:p>
          <w:p w14:paraId="409B5A74" w14:textId="77777777" w:rsidR="00AB697A" w:rsidRPr="00B23DC3" w:rsidRDefault="00AB697A" w:rsidP="00B23DC3">
            <w:pPr>
              <w:tabs>
                <w:tab w:val="left" w:pos="2680"/>
              </w:tabs>
              <w:spacing w:after="0" w:line="240" w:lineRule="auto"/>
              <w:rPr>
                <w:rFonts w:ascii="Verdana" w:hAnsi="Verdana"/>
                <w:b/>
                <w:sz w:val="18"/>
                <w:szCs w:val="18"/>
              </w:rPr>
            </w:pPr>
            <w:r w:rsidRPr="00B23DC3">
              <w:rPr>
                <w:rFonts w:ascii="Verdana" w:hAnsi="Verdana"/>
                <w:b/>
                <w:sz w:val="18"/>
                <w:szCs w:val="18"/>
              </w:rPr>
              <w:t>In caso affermativo:</w:t>
            </w:r>
          </w:p>
          <w:p w14:paraId="22E9E9A3" w14:textId="77777777"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Fornire le informazioni dettagliate:</w:t>
            </w:r>
          </w:p>
          <w:p w14:paraId="02B4CF5C" w14:textId="77777777" w:rsidR="000A01AD" w:rsidRPr="00B23DC3" w:rsidRDefault="000A01AD" w:rsidP="00B23DC3">
            <w:pPr>
              <w:tabs>
                <w:tab w:val="left" w:pos="2680"/>
              </w:tabs>
              <w:spacing w:after="0" w:line="240" w:lineRule="auto"/>
              <w:jc w:val="both"/>
              <w:rPr>
                <w:rFonts w:ascii="Verdana" w:hAnsi="Verdana"/>
                <w:sz w:val="18"/>
                <w:szCs w:val="18"/>
              </w:rPr>
            </w:pPr>
            <w:r w:rsidRPr="00B23DC3">
              <w:rPr>
                <w:rFonts w:ascii="Verdana" w:hAnsi="Verdana"/>
                <w:sz w:val="18"/>
                <w:szCs w:val="18"/>
              </w:rPr>
              <w:t>Concordato preventivo con continuità aziendale, di cui all’art. 186-bis del R.D. 16 marzo 1942, n. 267</w:t>
            </w:r>
            <w:r w:rsidR="005A13DA" w:rsidRPr="00B23DC3">
              <w:rPr>
                <w:rFonts w:ascii="Verdana" w:hAnsi="Verdana"/>
                <w:sz w:val="18"/>
                <w:szCs w:val="18"/>
              </w:rPr>
              <w:t>;</w:t>
            </w:r>
          </w:p>
          <w:p w14:paraId="6D83B84A" w14:textId="77777777" w:rsidR="000A01AD" w:rsidRPr="00B23DC3" w:rsidRDefault="000A01AD" w:rsidP="00B23DC3">
            <w:pPr>
              <w:spacing w:after="120" w:line="240" w:lineRule="auto"/>
              <w:ind w:left="285" w:firstLine="708"/>
              <w:rPr>
                <w:rFonts w:ascii="Verdana" w:hAnsi="Verdana"/>
                <w:sz w:val="18"/>
                <w:szCs w:val="18"/>
              </w:rPr>
            </w:pPr>
          </w:p>
          <w:p w14:paraId="7141CDBE" w14:textId="77777777" w:rsidR="000A01AD" w:rsidRPr="00B23DC3" w:rsidRDefault="000A01AD" w:rsidP="00B23DC3">
            <w:pPr>
              <w:spacing w:after="120" w:line="240" w:lineRule="auto"/>
              <w:rPr>
                <w:rFonts w:ascii="Verdana" w:hAnsi="Verdana"/>
                <w:sz w:val="18"/>
                <w:szCs w:val="18"/>
              </w:rPr>
            </w:pPr>
          </w:p>
          <w:p w14:paraId="047EE14C" w14:textId="77777777" w:rsidR="006F7C31" w:rsidRPr="00B23DC3" w:rsidRDefault="006F7C31" w:rsidP="00B23DC3">
            <w:pPr>
              <w:tabs>
                <w:tab w:val="left" w:pos="2680"/>
              </w:tabs>
              <w:spacing w:after="0" w:line="240" w:lineRule="auto"/>
              <w:jc w:val="both"/>
              <w:rPr>
                <w:rFonts w:ascii="Verdana" w:hAnsi="Verdana"/>
                <w:sz w:val="18"/>
                <w:szCs w:val="18"/>
              </w:rPr>
            </w:pPr>
          </w:p>
          <w:p w14:paraId="1295CA0C" w14:textId="77777777" w:rsidR="00C323A8" w:rsidRPr="00B23DC3" w:rsidRDefault="00C323A8" w:rsidP="00B23DC3">
            <w:pPr>
              <w:tabs>
                <w:tab w:val="left" w:pos="2680"/>
              </w:tabs>
              <w:spacing w:after="0" w:line="240" w:lineRule="auto"/>
              <w:jc w:val="both"/>
              <w:rPr>
                <w:rFonts w:ascii="Verdana" w:hAnsi="Verdana"/>
                <w:sz w:val="18"/>
                <w:szCs w:val="18"/>
              </w:rPr>
            </w:pPr>
          </w:p>
          <w:p w14:paraId="1774F2FF" w14:textId="77777777" w:rsidR="00A70C9F" w:rsidRPr="00B23DC3" w:rsidRDefault="00A70C9F" w:rsidP="00B23DC3">
            <w:pPr>
              <w:tabs>
                <w:tab w:val="left" w:pos="2680"/>
              </w:tabs>
              <w:spacing w:after="0" w:line="240" w:lineRule="auto"/>
              <w:jc w:val="both"/>
              <w:rPr>
                <w:rFonts w:ascii="Verdana" w:hAnsi="Verdana"/>
                <w:sz w:val="18"/>
                <w:szCs w:val="18"/>
              </w:rPr>
            </w:pPr>
          </w:p>
          <w:p w14:paraId="7C9AE2CC" w14:textId="77777777" w:rsidR="00A70C9F" w:rsidRPr="00B23DC3" w:rsidRDefault="00A70C9F" w:rsidP="00B23DC3">
            <w:pPr>
              <w:tabs>
                <w:tab w:val="left" w:pos="2680"/>
              </w:tabs>
              <w:spacing w:after="0" w:line="240" w:lineRule="auto"/>
              <w:jc w:val="both"/>
              <w:rPr>
                <w:rFonts w:ascii="Verdana" w:hAnsi="Verdana"/>
                <w:sz w:val="18"/>
                <w:szCs w:val="18"/>
              </w:rPr>
            </w:pPr>
          </w:p>
          <w:p w14:paraId="5CFB94DC" w14:textId="77777777" w:rsidR="00A70C9F" w:rsidRPr="00B23DC3" w:rsidRDefault="00A70C9F" w:rsidP="00B23DC3">
            <w:pPr>
              <w:tabs>
                <w:tab w:val="left" w:pos="2680"/>
              </w:tabs>
              <w:spacing w:after="0" w:line="240" w:lineRule="auto"/>
              <w:jc w:val="both"/>
              <w:rPr>
                <w:rFonts w:ascii="Verdana" w:hAnsi="Verdana"/>
                <w:sz w:val="18"/>
                <w:szCs w:val="18"/>
              </w:rPr>
            </w:pPr>
          </w:p>
          <w:p w14:paraId="3A8A935D" w14:textId="77777777" w:rsidR="00A70C9F" w:rsidRPr="00B23DC3" w:rsidRDefault="00A70C9F" w:rsidP="00B23DC3">
            <w:pPr>
              <w:tabs>
                <w:tab w:val="left" w:pos="2680"/>
              </w:tabs>
              <w:spacing w:after="0" w:line="240" w:lineRule="auto"/>
              <w:jc w:val="both"/>
              <w:rPr>
                <w:rFonts w:ascii="Verdana" w:hAnsi="Verdana"/>
                <w:sz w:val="18"/>
                <w:szCs w:val="18"/>
              </w:rPr>
            </w:pPr>
          </w:p>
          <w:p w14:paraId="71442FA6" w14:textId="77777777" w:rsidR="00A70C9F" w:rsidRPr="00B23DC3" w:rsidRDefault="00A70C9F" w:rsidP="00B23DC3">
            <w:pPr>
              <w:tabs>
                <w:tab w:val="left" w:pos="2680"/>
              </w:tabs>
              <w:spacing w:after="0" w:line="240" w:lineRule="auto"/>
              <w:jc w:val="both"/>
              <w:rPr>
                <w:rFonts w:ascii="Verdana" w:hAnsi="Verdana"/>
                <w:sz w:val="18"/>
                <w:szCs w:val="18"/>
              </w:rPr>
            </w:pPr>
          </w:p>
          <w:p w14:paraId="5FE4DD7A" w14:textId="77777777" w:rsidR="00A70C9F" w:rsidRPr="00B23DC3" w:rsidRDefault="00A70C9F" w:rsidP="00B23DC3">
            <w:pPr>
              <w:tabs>
                <w:tab w:val="left" w:pos="2680"/>
              </w:tabs>
              <w:spacing w:after="0" w:line="240" w:lineRule="auto"/>
              <w:jc w:val="both"/>
              <w:rPr>
                <w:rFonts w:ascii="Verdana" w:hAnsi="Verdana"/>
                <w:sz w:val="18"/>
                <w:szCs w:val="18"/>
              </w:rPr>
            </w:pPr>
          </w:p>
          <w:p w14:paraId="6A1179FE" w14:textId="77777777" w:rsidR="00A70C9F" w:rsidRPr="00B23DC3" w:rsidRDefault="00A70C9F" w:rsidP="00B23DC3">
            <w:pPr>
              <w:tabs>
                <w:tab w:val="left" w:pos="2680"/>
              </w:tabs>
              <w:spacing w:after="0" w:line="240" w:lineRule="auto"/>
              <w:jc w:val="both"/>
              <w:rPr>
                <w:rFonts w:ascii="Verdana" w:hAnsi="Verdana"/>
                <w:sz w:val="18"/>
                <w:szCs w:val="18"/>
              </w:rPr>
            </w:pPr>
          </w:p>
          <w:p w14:paraId="3B81FBF6" w14:textId="77777777" w:rsidR="00A70C9F" w:rsidRPr="00B23DC3" w:rsidRDefault="00A70C9F" w:rsidP="00B23DC3">
            <w:pPr>
              <w:tabs>
                <w:tab w:val="left" w:pos="2680"/>
              </w:tabs>
              <w:spacing w:after="0" w:line="240" w:lineRule="auto"/>
              <w:jc w:val="both"/>
              <w:rPr>
                <w:rFonts w:ascii="Verdana" w:hAnsi="Verdana"/>
                <w:sz w:val="18"/>
                <w:szCs w:val="18"/>
              </w:rPr>
            </w:pPr>
          </w:p>
          <w:p w14:paraId="04ABDB6C" w14:textId="77777777" w:rsidR="00A70C9F" w:rsidRPr="00B23DC3" w:rsidRDefault="00A70C9F" w:rsidP="00B23DC3">
            <w:pPr>
              <w:tabs>
                <w:tab w:val="left" w:pos="2680"/>
              </w:tabs>
              <w:spacing w:after="0" w:line="240" w:lineRule="auto"/>
              <w:jc w:val="both"/>
              <w:rPr>
                <w:rFonts w:ascii="Verdana" w:hAnsi="Verdana"/>
                <w:sz w:val="18"/>
                <w:szCs w:val="18"/>
              </w:rPr>
            </w:pPr>
          </w:p>
          <w:p w14:paraId="500D638C" w14:textId="77777777" w:rsidR="00A70C9F" w:rsidRPr="00B23DC3" w:rsidRDefault="00A70C9F" w:rsidP="00B23DC3">
            <w:pPr>
              <w:tabs>
                <w:tab w:val="left" w:pos="2680"/>
              </w:tabs>
              <w:spacing w:after="0" w:line="240" w:lineRule="auto"/>
              <w:jc w:val="both"/>
              <w:rPr>
                <w:rFonts w:ascii="Verdana" w:hAnsi="Verdana"/>
                <w:sz w:val="18"/>
                <w:szCs w:val="18"/>
              </w:rPr>
            </w:pPr>
          </w:p>
          <w:p w14:paraId="2CB0DD3C" w14:textId="77777777" w:rsidR="00A70C9F" w:rsidRPr="00B23DC3" w:rsidRDefault="00A70C9F" w:rsidP="00B23DC3">
            <w:pPr>
              <w:tabs>
                <w:tab w:val="left" w:pos="2680"/>
              </w:tabs>
              <w:spacing w:after="0" w:line="240" w:lineRule="auto"/>
              <w:jc w:val="both"/>
              <w:rPr>
                <w:rFonts w:ascii="Verdana" w:hAnsi="Verdana"/>
                <w:sz w:val="18"/>
                <w:szCs w:val="18"/>
              </w:rPr>
            </w:pPr>
          </w:p>
          <w:p w14:paraId="18240571" w14:textId="77777777" w:rsidR="00A70C9F" w:rsidRPr="00B23DC3" w:rsidRDefault="00A70C9F" w:rsidP="00B23DC3">
            <w:pPr>
              <w:tabs>
                <w:tab w:val="left" w:pos="2680"/>
              </w:tabs>
              <w:spacing w:after="0" w:line="240" w:lineRule="auto"/>
              <w:jc w:val="both"/>
              <w:rPr>
                <w:rFonts w:ascii="Verdana" w:hAnsi="Verdana"/>
                <w:sz w:val="18"/>
                <w:szCs w:val="18"/>
              </w:rPr>
            </w:pPr>
          </w:p>
          <w:p w14:paraId="38F16DD5" w14:textId="77777777" w:rsidR="00A70C9F" w:rsidRPr="00B23DC3" w:rsidRDefault="00A70C9F" w:rsidP="00B23DC3">
            <w:pPr>
              <w:tabs>
                <w:tab w:val="left" w:pos="2680"/>
              </w:tabs>
              <w:spacing w:after="0" w:line="240" w:lineRule="auto"/>
              <w:jc w:val="both"/>
              <w:rPr>
                <w:rFonts w:ascii="Verdana" w:hAnsi="Verdana"/>
                <w:sz w:val="18"/>
                <w:szCs w:val="18"/>
              </w:rPr>
            </w:pPr>
          </w:p>
          <w:p w14:paraId="210F5D8C" w14:textId="77777777" w:rsidR="00A70C9F" w:rsidRPr="00B23DC3" w:rsidRDefault="00A70C9F" w:rsidP="00B23DC3">
            <w:pPr>
              <w:tabs>
                <w:tab w:val="left" w:pos="2680"/>
              </w:tabs>
              <w:spacing w:after="0" w:line="240" w:lineRule="auto"/>
              <w:jc w:val="both"/>
              <w:rPr>
                <w:rFonts w:ascii="Verdana" w:hAnsi="Verdana"/>
                <w:sz w:val="18"/>
                <w:szCs w:val="18"/>
              </w:rPr>
            </w:pPr>
          </w:p>
          <w:p w14:paraId="65847D2D" w14:textId="77777777" w:rsidR="00A70C9F" w:rsidRPr="00B23DC3" w:rsidRDefault="00A70C9F" w:rsidP="00B23DC3">
            <w:pPr>
              <w:tabs>
                <w:tab w:val="left" w:pos="2680"/>
              </w:tabs>
              <w:spacing w:after="0" w:line="240" w:lineRule="auto"/>
              <w:jc w:val="both"/>
              <w:rPr>
                <w:rFonts w:ascii="Verdana" w:hAnsi="Verdana"/>
                <w:sz w:val="18"/>
                <w:szCs w:val="18"/>
              </w:rPr>
            </w:pPr>
          </w:p>
          <w:p w14:paraId="26C325D4" w14:textId="77777777" w:rsidR="00A70C9F" w:rsidRPr="00B23DC3" w:rsidRDefault="00A70C9F" w:rsidP="00B23DC3">
            <w:pPr>
              <w:tabs>
                <w:tab w:val="left" w:pos="2680"/>
              </w:tabs>
              <w:spacing w:after="0" w:line="240" w:lineRule="auto"/>
              <w:jc w:val="both"/>
              <w:rPr>
                <w:rFonts w:ascii="Verdana" w:hAnsi="Verdana"/>
                <w:sz w:val="18"/>
                <w:szCs w:val="18"/>
              </w:rPr>
            </w:pPr>
          </w:p>
          <w:p w14:paraId="278F00DF" w14:textId="77777777" w:rsidR="00A70C9F" w:rsidRPr="00B23DC3" w:rsidRDefault="00A70C9F" w:rsidP="00B23DC3">
            <w:pPr>
              <w:tabs>
                <w:tab w:val="left" w:pos="2680"/>
              </w:tabs>
              <w:spacing w:after="0" w:line="240" w:lineRule="auto"/>
              <w:jc w:val="both"/>
              <w:rPr>
                <w:rFonts w:ascii="Verdana" w:hAnsi="Verdana"/>
                <w:sz w:val="18"/>
                <w:szCs w:val="18"/>
              </w:rPr>
            </w:pPr>
          </w:p>
          <w:p w14:paraId="34213019" w14:textId="77777777" w:rsidR="00A70C9F" w:rsidRPr="00B23DC3" w:rsidRDefault="00A70C9F" w:rsidP="00B23DC3">
            <w:pPr>
              <w:tabs>
                <w:tab w:val="left" w:pos="2680"/>
              </w:tabs>
              <w:spacing w:after="0" w:line="240" w:lineRule="auto"/>
              <w:jc w:val="both"/>
              <w:rPr>
                <w:rFonts w:ascii="Verdana" w:hAnsi="Verdana"/>
                <w:sz w:val="18"/>
                <w:szCs w:val="18"/>
              </w:rPr>
            </w:pPr>
          </w:p>
          <w:p w14:paraId="783EF4B0" w14:textId="77777777" w:rsidR="00A70C9F" w:rsidRPr="00B23DC3" w:rsidRDefault="00A70C9F" w:rsidP="00B23DC3">
            <w:pPr>
              <w:tabs>
                <w:tab w:val="left" w:pos="2680"/>
              </w:tabs>
              <w:spacing w:after="0" w:line="240" w:lineRule="auto"/>
              <w:jc w:val="both"/>
              <w:rPr>
                <w:rFonts w:ascii="Verdana" w:hAnsi="Verdana"/>
                <w:sz w:val="18"/>
                <w:szCs w:val="18"/>
              </w:rPr>
            </w:pPr>
          </w:p>
          <w:p w14:paraId="223DFA54" w14:textId="77777777" w:rsidR="00A70C9F" w:rsidRPr="00B23DC3" w:rsidRDefault="00A70C9F" w:rsidP="00B23DC3">
            <w:pPr>
              <w:tabs>
                <w:tab w:val="left" w:pos="2680"/>
              </w:tabs>
              <w:spacing w:after="0" w:line="240" w:lineRule="auto"/>
              <w:jc w:val="both"/>
              <w:rPr>
                <w:rFonts w:ascii="Verdana" w:hAnsi="Verdana"/>
                <w:sz w:val="18"/>
                <w:szCs w:val="18"/>
              </w:rPr>
            </w:pPr>
          </w:p>
          <w:p w14:paraId="3EB91BB1" w14:textId="77777777" w:rsidR="00A70C9F" w:rsidRPr="00B23DC3" w:rsidRDefault="00A70C9F" w:rsidP="00B23DC3">
            <w:pPr>
              <w:tabs>
                <w:tab w:val="left" w:pos="2680"/>
              </w:tabs>
              <w:spacing w:after="0" w:line="240" w:lineRule="auto"/>
              <w:jc w:val="both"/>
              <w:rPr>
                <w:rFonts w:ascii="Verdana" w:hAnsi="Verdana"/>
                <w:sz w:val="18"/>
                <w:szCs w:val="18"/>
              </w:rPr>
            </w:pPr>
          </w:p>
          <w:p w14:paraId="5E683176" w14:textId="77777777" w:rsidR="00A70C9F" w:rsidRPr="00B23DC3" w:rsidRDefault="00A70C9F" w:rsidP="00B23DC3">
            <w:pPr>
              <w:tabs>
                <w:tab w:val="left" w:pos="2680"/>
              </w:tabs>
              <w:spacing w:after="0" w:line="240" w:lineRule="auto"/>
              <w:jc w:val="both"/>
              <w:rPr>
                <w:rFonts w:ascii="Verdana" w:hAnsi="Verdana"/>
                <w:sz w:val="18"/>
                <w:szCs w:val="18"/>
              </w:rPr>
            </w:pPr>
          </w:p>
          <w:p w14:paraId="5E3E65BD" w14:textId="77777777" w:rsidR="00A70C9F" w:rsidRPr="00B23DC3" w:rsidRDefault="00A70C9F" w:rsidP="00B23DC3">
            <w:pPr>
              <w:tabs>
                <w:tab w:val="left" w:pos="2680"/>
              </w:tabs>
              <w:spacing w:after="0" w:line="240" w:lineRule="auto"/>
              <w:jc w:val="both"/>
              <w:rPr>
                <w:rFonts w:ascii="Verdana" w:hAnsi="Verdana"/>
                <w:sz w:val="18"/>
                <w:szCs w:val="18"/>
              </w:rPr>
            </w:pPr>
          </w:p>
          <w:p w14:paraId="1AD1F6C1" w14:textId="77777777" w:rsidR="00A70C9F" w:rsidRPr="00B23DC3" w:rsidRDefault="00A70C9F" w:rsidP="00B23DC3">
            <w:pPr>
              <w:tabs>
                <w:tab w:val="left" w:pos="2680"/>
              </w:tabs>
              <w:spacing w:after="0" w:line="240" w:lineRule="auto"/>
              <w:jc w:val="both"/>
              <w:rPr>
                <w:rFonts w:ascii="Verdana" w:hAnsi="Verdana"/>
                <w:sz w:val="18"/>
                <w:szCs w:val="18"/>
              </w:rPr>
            </w:pPr>
          </w:p>
          <w:p w14:paraId="03F3FD98" w14:textId="77777777" w:rsidR="00A70C9F" w:rsidRPr="00B23DC3" w:rsidRDefault="00A70C9F" w:rsidP="00B23DC3">
            <w:pPr>
              <w:tabs>
                <w:tab w:val="left" w:pos="2680"/>
              </w:tabs>
              <w:spacing w:after="0" w:line="240" w:lineRule="auto"/>
              <w:jc w:val="both"/>
              <w:rPr>
                <w:rFonts w:ascii="Verdana" w:hAnsi="Verdana"/>
                <w:sz w:val="18"/>
                <w:szCs w:val="18"/>
              </w:rPr>
            </w:pPr>
          </w:p>
          <w:p w14:paraId="42545B87" w14:textId="77777777" w:rsidR="00A70C9F" w:rsidRPr="00B23DC3" w:rsidRDefault="00A70C9F" w:rsidP="00B23DC3">
            <w:pPr>
              <w:tabs>
                <w:tab w:val="left" w:pos="2680"/>
              </w:tabs>
              <w:spacing w:after="0" w:line="240" w:lineRule="auto"/>
              <w:jc w:val="both"/>
              <w:rPr>
                <w:rFonts w:ascii="Verdana" w:hAnsi="Verdana"/>
                <w:sz w:val="18"/>
                <w:szCs w:val="18"/>
              </w:rPr>
            </w:pPr>
          </w:p>
          <w:p w14:paraId="3948236F" w14:textId="77777777" w:rsidR="00A70C9F" w:rsidRPr="00B23DC3" w:rsidRDefault="00A70C9F" w:rsidP="00B23DC3">
            <w:pPr>
              <w:tabs>
                <w:tab w:val="left" w:pos="2680"/>
              </w:tabs>
              <w:spacing w:after="0" w:line="240" w:lineRule="auto"/>
              <w:jc w:val="both"/>
              <w:rPr>
                <w:rFonts w:ascii="Verdana" w:hAnsi="Verdana"/>
                <w:sz w:val="18"/>
                <w:szCs w:val="18"/>
              </w:rPr>
            </w:pPr>
          </w:p>
          <w:p w14:paraId="1F84278D" w14:textId="77777777" w:rsidR="00A70C9F" w:rsidRPr="00B23DC3" w:rsidRDefault="00A70C9F" w:rsidP="00B23DC3">
            <w:pPr>
              <w:tabs>
                <w:tab w:val="left" w:pos="2680"/>
              </w:tabs>
              <w:spacing w:after="0" w:line="240" w:lineRule="auto"/>
              <w:jc w:val="both"/>
              <w:rPr>
                <w:rFonts w:ascii="Verdana" w:hAnsi="Verdana"/>
                <w:sz w:val="18"/>
                <w:szCs w:val="18"/>
              </w:rPr>
            </w:pPr>
          </w:p>
          <w:p w14:paraId="2BEE17FA" w14:textId="77777777" w:rsidR="00A70C9F" w:rsidRPr="00B23DC3" w:rsidRDefault="00A70C9F" w:rsidP="00B23DC3">
            <w:pPr>
              <w:tabs>
                <w:tab w:val="left" w:pos="2680"/>
              </w:tabs>
              <w:spacing w:after="0" w:line="240" w:lineRule="auto"/>
              <w:jc w:val="both"/>
              <w:rPr>
                <w:rFonts w:ascii="Verdana" w:hAnsi="Verdana"/>
                <w:sz w:val="18"/>
                <w:szCs w:val="18"/>
              </w:rPr>
            </w:pPr>
          </w:p>
          <w:p w14:paraId="681A9DCC" w14:textId="77777777" w:rsidR="00A70C9F" w:rsidRPr="00B23DC3" w:rsidRDefault="00A70C9F" w:rsidP="00B23DC3">
            <w:pPr>
              <w:tabs>
                <w:tab w:val="left" w:pos="2680"/>
              </w:tabs>
              <w:spacing w:after="0" w:line="240" w:lineRule="auto"/>
              <w:jc w:val="both"/>
              <w:rPr>
                <w:rFonts w:ascii="Verdana" w:hAnsi="Verdana"/>
                <w:sz w:val="18"/>
                <w:szCs w:val="18"/>
              </w:rPr>
            </w:pPr>
          </w:p>
          <w:p w14:paraId="60247BFD" w14:textId="77777777" w:rsidR="00A70C9F" w:rsidRPr="00B23DC3" w:rsidRDefault="00A70C9F" w:rsidP="00B23DC3">
            <w:pPr>
              <w:tabs>
                <w:tab w:val="left" w:pos="2680"/>
              </w:tabs>
              <w:spacing w:after="0" w:line="240" w:lineRule="auto"/>
              <w:jc w:val="both"/>
              <w:rPr>
                <w:rFonts w:ascii="Verdana" w:hAnsi="Verdana"/>
                <w:sz w:val="18"/>
                <w:szCs w:val="18"/>
              </w:rPr>
            </w:pPr>
          </w:p>
          <w:p w14:paraId="72B593CA" w14:textId="77777777" w:rsidR="00A70C9F" w:rsidRPr="00B23DC3" w:rsidRDefault="00A70C9F" w:rsidP="00B23DC3">
            <w:pPr>
              <w:tabs>
                <w:tab w:val="left" w:pos="2680"/>
              </w:tabs>
              <w:spacing w:after="0" w:line="240" w:lineRule="auto"/>
              <w:jc w:val="both"/>
              <w:rPr>
                <w:rFonts w:ascii="Verdana" w:hAnsi="Verdana"/>
                <w:sz w:val="18"/>
                <w:szCs w:val="18"/>
              </w:rPr>
            </w:pPr>
          </w:p>
          <w:p w14:paraId="3AF3A864" w14:textId="77777777" w:rsidR="00A70C9F" w:rsidRPr="00B23DC3" w:rsidRDefault="00A70C9F" w:rsidP="00B23DC3">
            <w:pPr>
              <w:tabs>
                <w:tab w:val="left" w:pos="2680"/>
              </w:tabs>
              <w:spacing w:after="0" w:line="240" w:lineRule="auto"/>
              <w:jc w:val="both"/>
              <w:rPr>
                <w:rFonts w:ascii="Verdana" w:hAnsi="Verdana"/>
                <w:sz w:val="18"/>
                <w:szCs w:val="18"/>
              </w:rPr>
            </w:pPr>
          </w:p>
          <w:p w14:paraId="308FCF7C" w14:textId="77777777" w:rsidR="00A70C9F" w:rsidRPr="00B23DC3" w:rsidRDefault="00A70C9F" w:rsidP="00B23DC3">
            <w:pPr>
              <w:tabs>
                <w:tab w:val="left" w:pos="2680"/>
              </w:tabs>
              <w:spacing w:after="0" w:line="240" w:lineRule="auto"/>
              <w:jc w:val="both"/>
              <w:rPr>
                <w:rFonts w:ascii="Verdana" w:hAnsi="Verdana"/>
                <w:sz w:val="18"/>
                <w:szCs w:val="18"/>
              </w:rPr>
            </w:pPr>
          </w:p>
          <w:p w14:paraId="181782A5" w14:textId="77777777" w:rsidR="00A70C9F" w:rsidRPr="00B23DC3" w:rsidRDefault="00A70C9F" w:rsidP="00B23DC3">
            <w:pPr>
              <w:tabs>
                <w:tab w:val="left" w:pos="2680"/>
              </w:tabs>
              <w:spacing w:after="0" w:line="240" w:lineRule="auto"/>
              <w:jc w:val="both"/>
              <w:rPr>
                <w:rFonts w:ascii="Verdana" w:hAnsi="Verdana"/>
                <w:sz w:val="18"/>
                <w:szCs w:val="18"/>
              </w:rPr>
            </w:pPr>
          </w:p>
          <w:p w14:paraId="58FBA910" w14:textId="77777777" w:rsidR="00A70C9F" w:rsidRPr="00B23DC3" w:rsidRDefault="00A70C9F" w:rsidP="00B23DC3">
            <w:pPr>
              <w:tabs>
                <w:tab w:val="left" w:pos="2680"/>
              </w:tabs>
              <w:spacing w:after="0" w:line="240" w:lineRule="auto"/>
              <w:jc w:val="both"/>
              <w:rPr>
                <w:rFonts w:ascii="Verdana" w:hAnsi="Verdana"/>
                <w:sz w:val="18"/>
                <w:szCs w:val="18"/>
              </w:rPr>
            </w:pPr>
          </w:p>
          <w:p w14:paraId="4991C2B3" w14:textId="77777777" w:rsidR="00A70C9F" w:rsidRPr="00B23DC3" w:rsidRDefault="00A70C9F" w:rsidP="00B23DC3">
            <w:pPr>
              <w:tabs>
                <w:tab w:val="left" w:pos="2680"/>
              </w:tabs>
              <w:spacing w:after="0" w:line="240" w:lineRule="auto"/>
              <w:jc w:val="both"/>
              <w:rPr>
                <w:rFonts w:ascii="Verdana" w:hAnsi="Verdana"/>
                <w:sz w:val="18"/>
                <w:szCs w:val="18"/>
              </w:rPr>
            </w:pPr>
          </w:p>
          <w:p w14:paraId="77E7187A" w14:textId="77777777" w:rsidR="00A70C9F" w:rsidRPr="00B23DC3" w:rsidRDefault="00A70C9F" w:rsidP="00B23DC3">
            <w:pPr>
              <w:tabs>
                <w:tab w:val="left" w:pos="2680"/>
              </w:tabs>
              <w:spacing w:after="0" w:line="240" w:lineRule="auto"/>
              <w:jc w:val="both"/>
              <w:rPr>
                <w:rFonts w:ascii="Verdana" w:hAnsi="Verdana"/>
                <w:sz w:val="18"/>
                <w:szCs w:val="18"/>
              </w:rPr>
            </w:pPr>
          </w:p>
          <w:p w14:paraId="77A2FD26" w14:textId="77777777" w:rsidR="00A70C9F" w:rsidRPr="00B23DC3" w:rsidRDefault="00A70C9F" w:rsidP="00B23DC3">
            <w:pPr>
              <w:tabs>
                <w:tab w:val="left" w:pos="2680"/>
              </w:tabs>
              <w:spacing w:after="0" w:line="240" w:lineRule="auto"/>
              <w:jc w:val="both"/>
              <w:rPr>
                <w:rFonts w:ascii="Verdana" w:hAnsi="Verdana"/>
                <w:sz w:val="18"/>
                <w:szCs w:val="18"/>
              </w:rPr>
            </w:pPr>
          </w:p>
          <w:p w14:paraId="42D68C52" w14:textId="77777777" w:rsidR="00A70C9F" w:rsidRPr="00B23DC3" w:rsidRDefault="00A70C9F" w:rsidP="00B23DC3">
            <w:pPr>
              <w:tabs>
                <w:tab w:val="left" w:pos="2680"/>
              </w:tabs>
              <w:spacing w:after="0" w:line="240" w:lineRule="auto"/>
              <w:jc w:val="both"/>
              <w:rPr>
                <w:rFonts w:ascii="Verdana" w:hAnsi="Verdana"/>
                <w:sz w:val="18"/>
                <w:szCs w:val="18"/>
              </w:rPr>
            </w:pPr>
          </w:p>
          <w:p w14:paraId="3BD206D2" w14:textId="77777777" w:rsidR="00A70C9F" w:rsidRPr="00B23DC3" w:rsidRDefault="00A70C9F" w:rsidP="00B23DC3">
            <w:pPr>
              <w:tabs>
                <w:tab w:val="left" w:pos="2680"/>
              </w:tabs>
              <w:spacing w:after="0" w:line="240" w:lineRule="auto"/>
              <w:jc w:val="both"/>
              <w:rPr>
                <w:rFonts w:ascii="Verdana" w:hAnsi="Verdana"/>
                <w:sz w:val="18"/>
                <w:szCs w:val="18"/>
              </w:rPr>
            </w:pPr>
          </w:p>
          <w:p w14:paraId="035C88C0" w14:textId="77777777" w:rsidR="00A70C9F" w:rsidRPr="00B23DC3" w:rsidRDefault="00A70C9F" w:rsidP="00B23DC3">
            <w:pPr>
              <w:tabs>
                <w:tab w:val="left" w:pos="2680"/>
              </w:tabs>
              <w:spacing w:after="0" w:line="240" w:lineRule="auto"/>
              <w:jc w:val="both"/>
              <w:rPr>
                <w:rFonts w:ascii="Verdana" w:hAnsi="Verdana"/>
                <w:sz w:val="18"/>
                <w:szCs w:val="18"/>
              </w:rPr>
            </w:pPr>
          </w:p>
          <w:p w14:paraId="0FF6D4CA" w14:textId="77777777" w:rsidR="00A70C9F" w:rsidRPr="00B23DC3" w:rsidRDefault="00A70C9F" w:rsidP="00B23DC3">
            <w:pPr>
              <w:tabs>
                <w:tab w:val="left" w:pos="2680"/>
              </w:tabs>
              <w:spacing w:after="0" w:line="240" w:lineRule="auto"/>
              <w:jc w:val="both"/>
              <w:rPr>
                <w:rFonts w:ascii="Verdana" w:hAnsi="Verdana"/>
                <w:sz w:val="18"/>
                <w:szCs w:val="18"/>
              </w:rPr>
            </w:pPr>
          </w:p>
          <w:p w14:paraId="0B4E1537" w14:textId="77777777" w:rsidR="00A70C9F" w:rsidRPr="00B23DC3" w:rsidRDefault="00A70C9F" w:rsidP="00B23DC3">
            <w:pPr>
              <w:tabs>
                <w:tab w:val="left" w:pos="2680"/>
              </w:tabs>
              <w:spacing w:after="0" w:line="240" w:lineRule="auto"/>
              <w:jc w:val="both"/>
              <w:rPr>
                <w:rFonts w:ascii="Verdana" w:hAnsi="Verdana"/>
                <w:sz w:val="18"/>
                <w:szCs w:val="18"/>
              </w:rPr>
            </w:pPr>
          </w:p>
          <w:p w14:paraId="4D908B90" w14:textId="77777777" w:rsidR="00A70C9F" w:rsidRPr="00B23DC3" w:rsidRDefault="00A70C9F" w:rsidP="00B23DC3">
            <w:pPr>
              <w:tabs>
                <w:tab w:val="left" w:pos="2680"/>
              </w:tabs>
              <w:spacing w:after="0" w:line="240" w:lineRule="auto"/>
              <w:jc w:val="both"/>
              <w:rPr>
                <w:rFonts w:ascii="Verdana" w:hAnsi="Verdana"/>
                <w:sz w:val="18"/>
                <w:szCs w:val="18"/>
              </w:rPr>
            </w:pPr>
          </w:p>
          <w:p w14:paraId="3D46F013" w14:textId="77777777" w:rsidR="00A70C9F" w:rsidRPr="00B23DC3" w:rsidRDefault="00A70C9F" w:rsidP="00B23DC3">
            <w:pPr>
              <w:tabs>
                <w:tab w:val="left" w:pos="2680"/>
              </w:tabs>
              <w:spacing w:after="0" w:line="240" w:lineRule="auto"/>
              <w:jc w:val="both"/>
              <w:rPr>
                <w:rFonts w:ascii="Verdana" w:hAnsi="Verdana"/>
                <w:sz w:val="18"/>
                <w:szCs w:val="18"/>
              </w:rPr>
            </w:pPr>
          </w:p>
          <w:p w14:paraId="6574DDCB" w14:textId="77777777" w:rsidR="00A70C9F" w:rsidRPr="00B23DC3" w:rsidRDefault="00A70C9F" w:rsidP="00B23DC3">
            <w:pPr>
              <w:tabs>
                <w:tab w:val="left" w:pos="2680"/>
              </w:tabs>
              <w:spacing w:after="0" w:line="240" w:lineRule="auto"/>
              <w:jc w:val="both"/>
              <w:rPr>
                <w:rFonts w:ascii="Verdana" w:hAnsi="Verdana"/>
                <w:sz w:val="18"/>
                <w:szCs w:val="18"/>
              </w:rPr>
            </w:pPr>
          </w:p>
          <w:p w14:paraId="4F6DAD3B" w14:textId="77777777" w:rsidR="00A70C9F" w:rsidRPr="00B23DC3" w:rsidRDefault="00A70C9F" w:rsidP="00B23DC3">
            <w:pPr>
              <w:tabs>
                <w:tab w:val="left" w:pos="2680"/>
              </w:tabs>
              <w:spacing w:after="0" w:line="240" w:lineRule="auto"/>
              <w:jc w:val="both"/>
              <w:rPr>
                <w:rFonts w:ascii="Verdana" w:hAnsi="Verdana"/>
                <w:sz w:val="18"/>
                <w:szCs w:val="18"/>
              </w:rPr>
            </w:pPr>
          </w:p>
          <w:p w14:paraId="3D9B8D45" w14:textId="77777777" w:rsidR="00A70C9F" w:rsidRPr="00B23DC3" w:rsidRDefault="00A70C9F" w:rsidP="00B23DC3">
            <w:pPr>
              <w:tabs>
                <w:tab w:val="left" w:pos="2680"/>
              </w:tabs>
              <w:spacing w:after="0" w:line="240" w:lineRule="auto"/>
              <w:jc w:val="both"/>
              <w:rPr>
                <w:rFonts w:ascii="Verdana" w:hAnsi="Verdana"/>
                <w:sz w:val="18"/>
                <w:szCs w:val="18"/>
              </w:rPr>
            </w:pPr>
          </w:p>
          <w:p w14:paraId="13876BEE" w14:textId="77777777" w:rsidR="00897EBA" w:rsidRPr="00B23DC3" w:rsidRDefault="00897EBA" w:rsidP="00B23DC3">
            <w:pPr>
              <w:tabs>
                <w:tab w:val="left" w:pos="2680"/>
              </w:tabs>
              <w:spacing w:after="0" w:line="240" w:lineRule="auto"/>
              <w:jc w:val="both"/>
              <w:rPr>
                <w:rFonts w:ascii="Verdana" w:hAnsi="Verdana"/>
                <w:sz w:val="18"/>
                <w:szCs w:val="18"/>
              </w:rPr>
            </w:pPr>
          </w:p>
          <w:p w14:paraId="4D445776" w14:textId="77777777" w:rsidR="00A70C9F" w:rsidRPr="00B23DC3" w:rsidRDefault="00A70C9F" w:rsidP="00B23DC3">
            <w:pPr>
              <w:tabs>
                <w:tab w:val="left" w:pos="2680"/>
              </w:tabs>
              <w:spacing w:after="0" w:line="240" w:lineRule="auto"/>
              <w:jc w:val="both"/>
              <w:rPr>
                <w:rFonts w:ascii="Verdana" w:hAnsi="Verdana"/>
                <w:sz w:val="18"/>
                <w:szCs w:val="18"/>
              </w:rPr>
            </w:pPr>
          </w:p>
          <w:p w14:paraId="51DC2714" w14:textId="77777777" w:rsidR="00362DDB" w:rsidRPr="00B23DC3" w:rsidRDefault="00362DDB" w:rsidP="00B23DC3">
            <w:pPr>
              <w:tabs>
                <w:tab w:val="left" w:pos="2680"/>
              </w:tabs>
              <w:spacing w:after="0" w:line="240" w:lineRule="auto"/>
              <w:jc w:val="both"/>
              <w:rPr>
                <w:rFonts w:ascii="Verdana" w:hAnsi="Verdana"/>
                <w:sz w:val="18"/>
                <w:szCs w:val="18"/>
              </w:rPr>
            </w:pPr>
          </w:p>
          <w:p w14:paraId="05D4029C" w14:textId="77777777" w:rsidR="00362DDB" w:rsidRPr="00B23DC3" w:rsidRDefault="00362DDB" w:rsidP="00B23DC3">
            <w:pPr>
              <w:tabs>
                <w:tab w:val="left" w:pos="2680"/>
              </w:tabs>
              <w:spacing w:after="0" w:line="240" w:lineRule="auto"/>
              <w:jc w:val="both"/>
              <w:rPr>
                <w:rFonts w:ascii="Verdana" w:hAnsi="Verdana"/>
                <w:sz w:val="18"/>
                <w:szCs w:val="18"/>
              </w:rPr>
            </w:pPr>
          </w:p>
          <w:p w14:paraId="3174D411" w14:textId="77777777" w:rsidR="00AB697A" w:rsidRPr="00B23DC3" w:rsidRDefault="00AB697A" w:rsidP="00B23DC3">
            <w:pPr>
              <w:pStyle w:val="Paragrafoelenco"/>
              <w:numPr>
                <w:ilvl w:val="0"/>
                <w:numId w:val="11"/>
              </w:numPr>
              <w:tabs>
                <w:tab w:val="left" w:pos="2680"/>
              </w:tabs>
              <w:spacing w:after="0" w:line="240" w:lineRule="auto"/>
              <w:ind w:left="567" w:hanging="283"/>
              <w:jc w:val="both"/>
              <w:rPr>
                <w:rFonts w:ascii="Verdana" w:hAnsi="Verdana"/>
                <w:sz w:val="18"/>
                <w:szCs w:val="18"/>
              </w:rPr>
            </w:pPr>
            <w:r w:rsidRPr="00B23DC3">
              <w:rPr>
                <w:rFonts w:ascii="Verdana" w:hAnsi="Verdana"/>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B23DC3">
              <w:rPr>
                <w:rStyle w:val="Rimandonotaapidipagina"/>
                <w:rFonts w:ascii="Verdana" w:hAnsi="Verdana"/>
                <w:sz w:val="18"/>
                <w:szCs w:val="18"/>
              </w:rPr>
              <w:footnoteReference w:id="22"/>
            </w:r>
            <w:r w:rsidRPr="00B23DC3">
              <w:rPr>
                <w:rFonts w:ascii="Verdana" w:hAnsi="Verdana"/>
                <w:sz w:val="18"/>
                <w:szCs w:val="18"/>
              </w:rPr>
              <w:t>)?</w:t>
            </w:r>
          </w:p>
          <w:p w14:paraId="69F86F42" w14:textId="77777777" w:rsidR="00AB697A" w:rsidRPr="00B23DC3" w:rsidRDefault="00AB697A"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7AD12412" w14:textId="77777777" w:rsidR="00AB697A" w:rsidRPr="00B23DC3" w:rsidRDefault="00AB697A" w:rsidP="00B23DC3">
            <w:pPr>
              <w:tabs>
                <w:tab w:val="left" w:pos="2680"/>
              </w:tabs>
              <w:spacing w:after="0" w:line="240" w:lineRule="auto"/>
              <w:rPr>
                <w:rFonts w:ascii="Verdana" w:hAnsi="Verdana"/>
                <w:sz w:val="18"/>
                <w:szCs w:val="18"/>
              </w:rPr>
            </w:pPr>
          </w:p>
        </w:tc>
        <w:tc>
          <w:tcPr>
            <w:tcW w:w="4889" w:type="dxa"/>
            <w:shd w:val="clear" w:color="auto" w:fill="auto"/>
          </w:tcPr>
          <w:p w14:paraId="4461B25C" w14:textId="77777777" w:rsidR="00AB697A" w:rsidRPr="00B23DC3" w:rsidRDefault="00AB697A"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 Sì   [   ] No</w:t>
            </w:r>
          </w:p>
          <w:p w14:paraId="73045BF2" w14:textId="77777777" w:rsidR="005A13DA" w:rsidRPr="00B23DC3" w:rsidRDefault="005A13DA" w:rsidP="00B23DC3">
            <w:pPr>
              <w:tabs>
                <w:tab w:val="left" w:pos="2680"/>
              </w:tabs>
              <w:spacing w:after="0" w:line="240" w:lineRule="auto"/>
              <w:ind w:left="73"/>
              <w:jc w:val="both"/>
              <w:rPr>
                <w:rFonts w:ascii="Verdana" w:hAnsi="Verdana"/>
                <w:sz w:val="18"/>
                <w:szCs w:val="18"/>
              </w:rPr>
            </w:pPr>
          </w:p>
          <w:p w14:paraId="09483BAB" w14:textId="77777777" w:rsidR="005A13DA" w:rsidRPr="00B23DC3" w:rsidRDefault="005A13DA" w:rsidP="00B23DC3">
            <w:pPr>
              <w:tabs>
                <w:tab w:val="left" w:pos="2680"/>
              </w:tabs>
              <w:spacing w:after="0" w:line="240" w:lineRule="auto"/>
              <w:ind w:left="73"/>
              <w:jc w:val="both"/>
              <w:rPr>
                <w:rFonts w:ascii="Verdana" w:hAnsi="Verdana"/>
                <w:sz w:val="18"/>
                <w:szCs w:val="18"/>
              </w:rPr>
            </w:pPr>
          </w:p>
          <w:p w14:paraId="3325C033" w14:textId="77777777" w:rsidR="00D666DE" w:rsidRPr="00B23DC3" w:rsidRDefault="000A01AD" w:rsidP="00B23DC3">
            <w:pPr>
              <w:tabs>
                <w:tab w:val="left" w:pos="2680"/>
              </w:tabs>
              <w:spacing w:after="0" w:line="240" w:lineRule="auto"/>
              <w:ind w:left="73"/>
              <w:jc w:val="both"/>
              <w:rPr>
                <w:rFonts w:ascii="Verdana" w:hAnsi="Verdana"/>
                <w:sz w:val="18"/>
                <w:szCs w:val="18"/>
              </w:rPr>
            </w:pPr>
            <w:r w:rsidRPr="00B23DC3">
              <w:rPr>
                <w:rFonts w:ascii="Verdana" w:hAnsi="Verdana"/>
                <w:sz w:val="18"/>
                <w:szCs w:val="18"/>
              </w:rPr>
              <w:t xml:space="preserve">L’operatore economico ha depositato ricorso per l’ammissione alla procedura di concordato preventivo con continuità aziendale ed è autorizzato alla partecipazione a procedure per l’affidamento di contratti pubblici dal Tribunale di……………………………………………………………………….. [inserire riferimenti autorizzazione, n., data, ecc., …] </w:t>
            </w:r>
            <w:r w:rsidR="00D666DE" w:rsidRPr="00B23DC3">
              <w:rPr>
                <w:rFonts w:ascii="Verdana" w:hAnsi="Verdana"/>
                <w:sz w:val="18"/>
                <w:szCs w:val="18"/>
              </w:rPr>
              <w:t>[……………………..]</w:t>
            </w:r>
            <w:r w:rsidRPr="00B23DC3">
              <w:rPr>
                <w:rFonts w:ascii="Verdana" w:hAnsi="Verdana"/>
                <w:sz w:val="18"/>
                <w:szCs w:val="18"/>
              </w:rPr>
              <w:t xml:space="preserve">   </w:t>
            </w:r>
            <w:r w:rsidR="00D666DE" w:rsidRPr="00B23DC3">
              <w:rPr>
                <w:rFonts w:ascii="Verdana" w:hAnsi="Verdana"/>
                <w:sz w:val="18"/>
                <w:szCs w:val="18"/>
              </w:rPr>
              <w:t>[……………………..]</w:t>
            </w:r>
            <w:r w:rsidRPr="00B23DC3">
              <w:rPr>
                <w:rFonts w:ascii="Verdana" w:hAnsi="Verdana"/>
                <w:sz w:val="18"/>
                <w:szCs w:val="18"/>
              </w:rPr>
              <w:t xml:space="preserve">   [……………………..]   [……………………..]</w:t>
            </w:r>
          </w:p>
          <w:p w14:paraId="4A4B3D64" w14:textId="77777777" w:rsidR="00A70C9F" w:rsidRPr="00B23DC3" w:rsidRDefault="00A70C9F" w:rsidP="00B23DC3">
            <w:pPr>
              <w:pStyle w:val="Paragrafoelenco"/>
              <w:tabs>
                <w:tab w:val="left" w:pos="2680"/>
              </w:tabs>
              <w:spacing w:after="0" w:line="240" w:lineRule="auto"/>
              <w:ind w:left="356"/>
              <w:jc w:val="both"/>
              <w:rPr>
                <w:rFonts w:ascii="Verdana" w:hAnsi="Verdana"/>
                <w:sz w:val="18"/>
                <w:szCs w:val="18"/>
              </w:rPr>
            </w:pPr>
          </w:p>
          <w:p w14:paraId="437F0F80" w14:textId="77777777" w:rsidR="00A70C9F" w:rsidRPr="00B23DC3" w:rsidRDefault="00A70C9F" w:rsidP="00B23DC3">
            <w:pPr>
              <w:spacing w:after="120" w:line="240" w:lineRule="auto"/>
              <w:jc w:val="center"/>
              <w:rPr>
                <w:rFonts w:ascii="Verdana" w:hAnsi="Verdana"/>
                <w:sz w:val="18"/>
                <w:szCs w:val="18"/>
              </w:rPr>
            </w:pPr>
            <w:r w:rsidRPr="00B23DC3">
              <w:rPr>
                <w:rFonts w:ascii="Verdana" w:hAnsi="Verdana"/>
                <w:i/>
                <w:sz w:val="18"/>
                <w:szCs w:val="18"/>
              </w:rPr>
              <w:t>oppure</w:t>
            </w:r>
          </w:p>
          <w:p w14:paraId="7C828A19" w14:textId="77777777" w:rsidR="009D3218" w:rsidRPr="00B23DC3" w:rsidRDefault="009D3218" w:rsidP="00B23DC3">
            <w:pPr>
              <w:tabs>
                <w:tab w:val="left" w:pos="2680"/>
              </w:tabs>
              <w:spacing w:after="0" w:line="240" w:lineRule="auto"/>
              <w:ind w:left="73"/>
              <w:jc w:val="both"/>
              <w:rPr>
                <w:rFonts w:ascii="Verdana" w:hAnsi="Verdana"/>
                <w:sz w:val="18"/>
                <w:szCs w:val="18"/>
              </w:rPr>
            </w:pPr>
          </w:p>
          <w:p w14:paraId="36F8D0CD" w14:textId="77777777" w:rsidR="00A70C9F" w:rsidRPr="00B23DC3" w:rsidRDefault="00A70C9F" w:rsidP="00B23DC3">
            <w:pPr>
              <w:suppressAutoHyphens/>
              <w:spacing w:after="120" w:line="240" w:lineRule="auto"/>
              <w:jc w:val="both"/>
              <w:rPr>
                <w:rFonts w:ascii="Verdana" w:hAnsi="Verdana"/>
                <w:sz w:val="18"/>
                <w:szCs w:val="18"/>
              </w:rPr>
            </w:pPr>
            <w:r w:rsidRPr="00B23DC3">
              <w:rPr>
                <w:rFonts w:ascii="Verdana" w:hAnsi="Verdana"/>
                <w:sz w:val="18"/>
                <w:szCs w:val="18"/>
              </w:rPr>
              <w:t>L’operatore economico si trova in stato di concordato preventivo con continuità aziendale, di cui all’art. 186-bis del R.D. 16 marzo 1942, n. 267, giusto decreto del Tribunale di _______________ del ___________________: per tale motivo, dichiara di non partecipare alla presente gara quale impresa mandataria di un raggruppamento di imprese; allega, altresì, i seguenti documenti:</w:t>
            </w:r>
          </w:p>
          <w:p w14:paraId="026F1BB9" w14:textId="77777777"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relazione di un professionista in possesso dei requisiti di cui all’art. 67, lett. d), del R.D. 16 marzo 1942, n. 267, che attesta la conformità al piano di risanamento e la ragionevole capacità di adempimento del contratto;</w:t>
            </w:r>
          </w:p>
          <w:p w14:paraId="7B87341D" w14:textId="77777777"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dichiarazione sostitutiva con la quale il concorrente indica l’operatore economico che, in qualità di impresa ausiliaria, metterà a disposizione, per tutta la durata dell’appalto, le risorse e i requisiti di capacità finanziaria, tecnica, economica richiesti per l’affidamento dell’appalto e potrà subentrare in caso di fallimento nel corso della gara oppure dopo la stipulazione del contratto, ovvero nel caso in cui non sia più in grado per qualsiasi ragione di dare regolare esecuzione all’appalto;</w:t>
            </w:r>
          </w:p>
          <w:p w14:paraId="0CE72750" w14:textId="77777777" w:rsidR="00A70C9F" w:rsidRPr="00B23DC3" w:rsidRDefault="00A70C9F" w:rsidP="00B23DC3">
            <w:pPr>
              <w:pStyle w:val="Paragrafoelenco"/>
              <w:numPr>
                <w:ilvl w:val="0"/>
                <w:numId w:val="28"/>
              </w:numPr>
              <w:spacing w:after="120" w:line="240" w:lineRule="auto"/>
              <w:jc w:val="both"/>
              <w:rPr>
                <w:rFonts w:ascii="Verdana" w:hAnsi="Verdana"/>
                <w:sz w:val="18"/>
                <w:szCs w:val="18"/>
              </w:rPr>
            </w:pPr>
            <w:r w:rsidRPr="00B23DC3">
              <w:rPr>
                <w:rFonts w:ascii="Verdana" w:hAnsi="Verdana"/>
                <w:sz w:val="18"/>
                <w:szCs w:val="18"/>
              </w:rPr>
              <w:t>dichiarazione sostitutiva con la quale il legale rappresentante di altro operatore economico, in qualità di ausiliaria:</w:t>
            </w:r>
          </w:p>
          <w:p w14:paraId="1ADBEC53" w14:textId="77777777" w:rsidR="00A70C9F"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attesta il possesso, in capo all’impresa ausiliaria, dei requisiti generali di cui all’art. 45 del Codice, l’inesistenza di una delle cause di divieto, decadenza o sosp</w:t>
            </w:r>
            <w:r w:rsidR="00A93E6A" w:rsidRPr="00B23DC3">
              <w:rPr>
                <w:rFonts w:ascii="Verdana" w:hAnsi="Verdana"/>
                <w:sz w:val="18"/>
                <w:szCs w:val="18"/>
              </w:rPr>
              <w:t>ensione di cui all’art. 67 del D</w:t>
            </w:r>
            <w:r w:rsidRPr="00B23DC3">
              <w:rPr>
                <w:rFonts w:ascii="Verdana" w:hAnsi="Verdana"/>
                <w:sz w:val="18"/>
                <w:szCs w:val="18"/>
              </w:rPr>
              <w:t>.</w:t>
            </w:r>
            <w:r w:rsidR="00A93E6A" w:rsidRPr="00B23DC3">
              <w:rPr>
                <w:rFonts w:ascii="Verdana" w:hAnsi="Verdana"/>
                <w:sz w:val="18"/>
                <w:szCs w:val="18"/>
              </w:rPr>
              <w:t xml:space="preserve"> L</w:t>
            </w:r>
            <w:r w:rsidRPr="00B23DC3">
              <w:rPr>
                <w:rFonts w:ascii="Verdana" w:hAnsi="Verdana"/>
                <w:sz w:val="18"/>
                <w:szCs w:val="18"/>
              </w:rPr>
              <w:t>gs. 6 settembre 2011, n. 159, e</w:t>
            </w:r>
            <w:r w:rsidR="00A93E6A" w:rsidRPr="00B23DC3">
              <w:rPr>
                <w:rFonts w:ascii="Verdana" w:hAnsi="Verdana"/>
                <w:sz w:val="18"/>
                <w:szCs w:val="18"/>
              </w:rPr>
              <w:t>d</w:t>
            </w:r>
            <w:r w:rsidRPr="00B23DC3">
              <w:rPr>
                <w:rFonts w:ascii="Verdana" w:hAnsi="Verdana"/>
                <w:sz w:val="18"/>
                <w:szCs w:val="18"/>
              </w:rPr>
              <w:t xml:space="preserve"> il possesso di tutte le risorse e i requisiti di capacità finanziaria, tecnica, economica richiesti per l’affidamento dell’appalto;</w:t>
            </w:r>
          </w:p>
          <w:p w14:paraId="0205F1D7" w14:textId="77777777" w:rsidR="00A70C9F"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 xml:space="preserve">si obbliga verso il concorrente e verso la stazione appaltante a mettere a disposizione, per tutta la durata dell’appalto, le risorse necessarie all’esecuzione del contratto ed a subentrare all’impresa </w:t>
            </w:r>
            <w:proofErr w:type="spellStart"/>
            <w:r w:rsidRPr="00B23DC3">
              <w:rPr>
                <w:rFonts w:ascii="Verdana" w:hAnsi="Verdana"/>
                <w:sz w:val="18"/>
                <w:szCs w:val="18"/>
              </w:rPr>
              <w:t>ausiliata</w:t>
            </w:r>
            <w:proofErr w:type="spellEnd"/>
            <w:r w:rsidRPr="00B23DC3">
              <w:rPr>
                <w:rFonts w:ascii="Verdana" w:hAnsi="Verdana"/>
                <w:sz w:val="18"/>
                <w:szCs w:val="18"/>
              </w:rPr>
              <w:t xml:space="preserve"> nel caso in </w:t>
            </w:r>
            <w:r w:rsidRPr="00B23DC3">
              <w:rPr>
                <w:rFonts w:ascii="Verdana" w:hAnsi="Verdana"/>
                <w:sz w:val="18"/>
                <w:szCs w:val="18"/>
              </w:rPr>
              <w:lastRenderedPageBreak/>
              <w:t>cui questa fallisca nel corso della gara oppure dopo la stipulazione del contratto, ovvero non sia più in grado per qualsiasi ragione di dare regolare esecuzione all’appalto;</w:t>
            </w:r>
          </w:p>
          <w:p w14:paraId="391B75BC" w14:textId="77777777" w:rsidR="00E5646C" w:rsidRPr="00B23DC3" w:rsidRDefault="00A70C9F" w:rsidP="00B23DC3">
            <w:pPr>
              <w:numPr>
                <w:ilvl w:val="0"/>
                <w:numId w:val="26"/>
              </w:numPr>
              <w:spacing w:after="120" w:line="240" w:lineRule="auto"/>
              <w:ind w:left="1436" w:hanging="360"/>
              <w:jc w:val="both"/>
              <w:rPr>
                <w:rFonts w:ascii="Verdana" w:hAnsi="Verdana"/>
                <w:sz w:val="18"/>
                <w:szCs w:val="18"/>
              </w:rPr>
            </w:pPr>
            <w:r w:rsidRPr="00B23DC3">
              <w:rPr>
                <w:rFonts w:ascii="Verdana" w:hAnsi="Verdana"/>
                <w:sz w:val="18"/>
                <w:szCs w:val="18"/>
              </w:rPr>
              <w:t>attesta che l’impresa ausiliaria non partecipa alla gara in proprio o associata o consorziata ai sensi dell’art. 48 del Codice;</w:t>
            </w:r>
          </w:p>
          <w:p w14:paraId="6D8082B7" w14:textId="77777777" w:rsidR="00F11942" w:rsidRPr="00B23DC3" w:rsidRDefault="00A70C9F" w:rsidP="00B23DC3">
            <w:pPr>
              <w:pStyle w:val="Paragrafoelenco"/>
              <w:numPr>
                <w:ilvl w:val="0"/>
                <w:numId w:val="29"/>
              </w:numPr>
              <w:spacing w:after="120" w:line="240" w:lineRule="auto"/>
              <w:ind w:left="1065" w:hanging="284"/>
              <w:jc w:val="both"/>
              <w:rPr>
                <w:rFonts w:ascii="Verdana" w:hAnsi="Verdana"/>
                <w:sz w:val="18"/>
                <w:szCs w:val="18"/>
              </w:rPr>
            </w:pPr>
            <w:r w:rsidRPr="00B23DC3">
              <w:rPr>
                <w:rFonts w:ascii="Verdana" w:hAnsi="Verdana"/>
                <w:sz w:val="18"/>
                <w:szCs w:val="18"/>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76239A04" w14:textId="77777777" w:rsidR="00897EBA" w:rsidRPr="00B23DC3" w:rsidRDefault="00897EBA" w:rsidP="00B23DC3">
            <w:pPr>
              <w:pStyle w:val="Paragrafoelenco"/>
              <w:spacing w:after="120" w:line="240" w:lineRule="auto"/>
              <w:ind w:left="1065"/>
              <w:jc w:val="both"/>
              <w:rPr>
                <w:rFonts w:ascii="Verdana" w:hAnsi="Verdana"/>
                <w:sz w:val="18"/>
                <w:szCs w:val="18"/>
              </w:rPr>
            </w:pPr>
          </w:p>
          <w:p w14:paraId="4ED88F40" w14:textId="77777777" w:rsidR="00D666DE" w:rsidRPr="00B23DC3" w:rsidRDefault="00232E87"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64FC7792" w14:textId="77777777" w:rsidR="00D666DE" w:rsidRPr="00B23DC3" w:rsidRDefault="00D666DE" w:rsidP="00B23DC3">
            <w:pPr>
              <w:tabs>
                <w:tab w:val="left" w:pos="2680"/>
              </w:tabs>
              <w:spacing w:after="0" w:line="240" w:lineRule="auto"/>
              <w:rPr>
                <w:rFonts w:ascii="Verdana" w:hAnsi="Verdana"/>
                <w:sz w:val="18"/>
                <w:szCs w:val="18"/>
              </w:rPr>
            </w:pPr>
          </w:p>
          <w:p w14:paraId="4483F667" w14:textId="77777777" w:rsidR="00D666DE" w:rsidRPr="00B23DC3" w:rsidRDefault="00D666DE" w:rsidP="00B23DC3">
            <w:pPr>
              <w:tabs>
                <w:tab w:val="left" w:pos="2680"/>
              </w:tabs>
              <w:spacing w:after="0" w:line="240" w:lineRule="auto"/>
              <w:rPr>
                <w:rFonts w:ascii="Verdana" w:hAnsi="Verdana"/>
                <w:sz w:val="18"/>
                <w:szCs w:val="18"/>
              </w:rPr>
            </w:pPr>
          </w:p>
          <w:p w14:paraId="1590A982" w14:textId="77777777" w:rsidR="00F11942" w:rsidRPr="00B23DC3" w:rsidRDefault="00F11942" w:rsidP="00B23DC3">
            <w:pPr>
              <w:tabs>
                <w:tab w:val="left" w:pos="2680"/>
              </w:tabs>
              <w:spacing w:after="0" w:line="240" w:lineRule="auto"/>
              <w:rPr>
                <w:rFonts w:ascii="Verdana" w:hAnsi="Verdana"/>
                <w:sz w:val="18"/>
                <w:szCs w:val="18"/>
              </w:rPr>
            </w:pPr>
          </w:p>
          <w:p w14:paraId="69C39CC4" w14:textId="77777777" w:rsidR="00F11942" w:rsidRPr="00B23DC3" w:rsidRDefault="00F11942" w:rsidP="00B23DC3">
            <w:pPr>
              <w:tabs>
                <w:tab w:val="left" w:pos="2680"/>
              </w:tabs>
              <w:spacing w:after="0" w:line="240" w:lineRule="auto"/>
              <w:rPr>
                <w:rFonts w:ascii="Verdana" w:hAnsi="Verdana"/>
                <w:sz w:val="18"/>
                <w:szCs w:val="18"/>
              </w:rPr>
            </w:pPr>
          </w:p>
          <w:p w14:paraId="1062026B" w14:textId="77777777" w:rsidR="003F5E22" w:rsidRPr="00B23DC3" w:rsidRDefault="003F5E22" w:rsidP="00B23DC3">
            <w:pPr>
              <w:tabs>
                <w:tab w:val="left" w:pos="2680"/>
              </w:tabs>
              <w:spacing w:after="0" w:line="240" w:lineRule="auto"/>
              <w:rPr>
                <w:rFonts w:ascii="Verdana" w:hAnsi="Verdana"/>
                <w:sz w:val="18"/>
                <w:szCs w:val="18"/>
              </w:rPr>
            </w:pPr>
          </w:p>
          <w:p w14:paraId="1B0375FA" w14:textId="77777777" w:rsidR="009D3218" w:rsidRPr="00B23DC3" w:rsidRDefault="009D3218" w:rsidP="00B23DC3">
            <w:pPr>
              <w:tabs>
                <w:tab w:val="left" w:pos="2680"/>
              </w:tabs>
              <w:spacing w:after="0" w:line="240" w:lineRule="auto"/>
              <w:rPr>
                <w:rFonts w:ascii="Verdana" w:hAnsi="Verdana"/>
                <w:sz w:val="18"/>
                <w:szCs w:val="18"/>
              </w:rPr>
            </w:pPr>
          </w:p>
          <w:p w14:paraId="6ED1A6A6" w14:textId="77777777" w:rsidR="00D666DE" w:rsidRPr="00B23DC3" w:rsidRDefault="00D666DE" w:rsidP="00B23DC3">
            <w:pPr>
              <w:pStyle w:val="Paragrafoelenco"/>
              <w:tabs>
                <w:tab w:val="left" w:pos="2680"/>
              </w:tabs>
              <w:spacing w:before="240" w:after="0" w:line="240" w:lineRule="auto"/>
              <w:ind w:left="215"/>
              <w:jc w:val="both"/>
              <w:rPr>
                <w:rFonts w:ascii="Verdana" w:hAnsi="Verdana"/>
                <w:sz w:val="18"/>
                <w:szCs w:val="18"/>
              </w:rPr>
            </w:pPr>
            <w:r w:rsidRPr="00B23DC3">
              <w:rPr>
                <w:rFonts w:ascii="Verdana" w:hAnsi="Verdana"/>
                <w:sz w:val="18"/>
                <w:szCs w:val="18"/>
              </w:rPr>
              <w:t>(indirizzo web, aut</w:t>
            </w:r>
            <w:r w:rsidR="003F5E22"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7BF31C4C" w14:textId="77777777" w:rsidR="00D666DE" w:rsidRPr="00B23DC3" w:rsidRDefault="00D666DE"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362DDB" w:rsidRPr="00B23DC3">
              <w:rPr>
                <w:rFonts w:ascii="Verdana" w:hAnsi="Verdana"/>
                <w:sz w:val="18"/>
                <w:szCs w:val="18"/>
              </w:rPr>
              <w:t>]</w:t>
            </w:r>
          </w:p>
        </w:tc>
      </w:tr>
      <w:tr w:rsidR="000562E2" w:rsidRPr="00B23DC3" w14:paraId="2BFBCF8D" w14:textId="77777777" w:rsidTr="00B23DC3">
        <w:trPr>
          <w:trHeight w:val="862"/>
        </w:trPr>
        <w:tc>
          <w:tcPr>
            <w:tcW w:w="4889" w:type="dxa"/>
            <w:vMerge w:val="restart"/>
            <w:shd w:val="clear" w:color="auto" w:fill="auto"/>
          </w:tcPr>
          <w:p w14:paraId="41418797" w14:textId="77777777"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sz w:val="18"/>
                <w:szCs w:val="18"/>
              </w:rPr>
              <w:lastRenderedPageBreak/>
              <w:t xml:space="preserve">L’operatore economico si è reso colpevole di </w:t>
            </w:r>
            <w:r w:rsidRPr="00B23DC3">
              <w:rPr>
                <w:rFonts w:ascii="Verdana" w:hAnsi="Verdana"/>
                <w:b/>
                <w:sz w:val="18"/>
                <w:szCs w:val="18"/>
              </w:rPr>
              <w:t>gravi illeciti professionali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3"/>
            </w:r>
            <w:r w:rsidRPr="00B23DC3">
              <w:rPr>
                <w:rFonts w:ascii="Verdana" w:hAnsi="Verdana"/>
                <w:sz w:val="18"/>
                <w:szCs w:val="18"/>
              </w:rPr>
              <w:t>)?</w:t>
            </w:r>
          </w:p>
          <w:p w14:paraId="09FB72BE" w14:textId="77777777" w:rsidR="006F7C31" w:rsidRPr="00B23DC3" w:rsidRDefault="006F7C31" w:rsidP="00B23DC3">
            <w:pPr>
              <w:tabs>
                <w:tab w:val="left" w:pos="2680"/>
              </w:tabs>
              <w:spacing w:after="0" w:line="240" w:lineRule="auto"/>
              <w:jc w:val="both"/>
              <w:rPr>
                <w:rFonts w:ascii="Verdana" w:hAnsi="Verdana"/>
                <w:sz w:val="18"/>
                <w:szCs w:val="18"/>
              </w:rPr>
            </w:pPr>
          </w:p>
          <w:p w14:paraId="0E6D900F" w14:textId="77777777" w:rsidR="000562E2" w:rsidRPr="00B23DC3" w:rsidRDefault="00947F79" w:rsidP="00B23DC3">
            <w:pPr>
              <w:tabs>
                <w:tab w:val="left" w:pos="2680"/>
              </w:tabs>
              <w:spacing w:after="0" w:line="240" w:lineRule="auto"/>
              <w:jc w:val="both"/>
              <w:rPr>
                <w:rFonts w:ascii="Verdana" w:hAnsi="Verdana"/>
                <w:sz w:val="18"/>
                <w:szCs w:val="18"/>
              </w:rPr>
            </w:pPr>
            <w:r>
              <w:rPr>
                <w:rFonts w:ascii="Verdana" w:hAnsi="Verdana"/>
                <w:sz w:val="18"/>
                <w:szCs w:val="18"/>
              </w:rPr>
              <w:t>In caso affermativo</w:t>
            </w:r>
            <w:r w:rsidR="000562E2" w:rsidRPr="00B23DC3">
              <w:rPr>
                <w:rFonts w:ascii="Verdana" w:hAnsi="Verdana"/>
                <w:sz w:val="18"/>
                <w:szCs w:val="18"/>
              </w:rPr>
              <w:t>, fornire le informazioni dettagliate:</w:t>
            </w:r>
          </w:p>
        </w:tc>
        <w:tc>
          <w:tcPr>
            <w:tcW w:w="4889" w:type="dxa"/>
            <w:shd w:val="clear" w:color="auto" w:fill="auto"/>
          </w:tcPr>
          <w:p w14:paraId="1C3C494C"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4FD4A4C7" w14:textId="77777777" w:rsidR="000562E2" w:rsidRPr="00B23DC3" w:rsidRDefault="000562E2" w:rsidP="00B23DC3">
            <w:pPr>
              <w:tabs>
                <w:tab w:val="left" w:pos="2680"/>
              </w:tabs>
              <w:spacing w:after="0" w:line="240" w:lineRule="auto"/>
              <w:rPr>
                <w:rFonts w:ascii="Verdana" w:hAnsi="Verdana"/>
                <w:sz w:val="18"/>
                <w:szCs w:val="18"/>
              </w:rPr>
            </w:pPr>
          </w:p>
          <w:p w14:paraId="2BC23AAA" w14:textId="77777777" w:rsidR="006F7C31" w:rsidRPr="00B23DC3" w:rsidRDefault="006F7C31" w:rsidP="00B23DC3">
            <w:pPr>
              <w:tabs>
                <w:tab w:val="left" w:pos="2680"/>
              </w:tabs>
              <w:spacing w:after="0" w:line="240" w:lineRule="auto"/>
              <w:rPr>
                <w:rFonts w:ascii="Verdana" w:hAnsi="Verdana"/>
                <w:sz w:val="18"/>
                <w:szCs w:val="18"/>
              </w:rPr>
            </w:pPr>
          </w:p>
          <w:p w14:paraId="55515377"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0562E2" w:rsidRPr="00B23DC3" w14:paraId="573EE2F8" w14:textId="77777777" w:rsidTr="00B23DC3">
        <w:trPr>
          <w:trHeight w:val="978"/>
        </w:trPr>
        <w:tc>
          <w:tcPr>
            <w:tcW w:w="4889" w:type="dxa"/>
            <w:vMerge/>
            <w:shd w:val="clear" w:color="auto" w:fill="auto"/>
          </w:tcPr>
          <w:p w14:paraId="76562D76" w14:textId="77777777" w:rsidR="000562E2" w:rsidRPr="00B23DC3" w:rsidRDefault="000562E2" w:rsidP="00B23DC3">
            <w:pPr>
              <w:tabs>
                <w:tab w:val="left" w:pos="2680"/>
              </w:tabs>
              <w:spacing w:after="0" w:line="240" w:lineRule="auto"/>
              <w:rPr>
                <w:rFonts w:ascii="Verdana" w:hAnsi="Verdana"/>
                <w:sz w:val="18"/>
                <w:szCs w:val="18"/>
              </w:rPr>
            </w:pPr>
          </w:p>
        </w:tc>
        <w:tc>
          <w:tcPr>
            <w:tcW w:w="4889" w:type="dxa"/>
            <w:shd w:val="clear" w:color="auto" w:fill="auto"/>
          </w:tcPr>
          <w:p w14:paraId="631AEE84" w14:textId="77777777" w:rsidR="000562E2" w:rsidRPr="00B23DC3" w:rsidRDefault="000562E2"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adottato misure di autodiscipl</w:t>
            </w:r>
            <w:r w:rsidR="00E5646C" w:rsidRPr="00B23DC3">
              <w:rPr>
                <w:rFonts w:ascii="Verdana" w:hAnsi="Verdana"/>
                <w:sz w:val="18"/>
                <w:szCs w:val="18"/>
              </w:rPr>
              <w:t>ina o “s</w:t>
            </w:r>
            <w:r w:rsidRPr="00B23DC3">
              <w:rPr>
                <w:rFonts w:ascii="Verdana" w:hAnsi="Verdana"/>
                <w:sz w:val="18"/>
                <w:szCs w:val="18"/>
              </w:rPr>
              <w:t>elf-</w:t>
            </w:r>
            <w:proofErr w:type="spellStart"/>
            <w:r w:rsidRPr="00B23DC3">
              <w:rPr>
                <w:rFonts w:ascii="Verdana" w:hAnsi="Verdana"/>
                <w:sz w:val="18"/>
                <w:szCs w:val="18"/>
              </w:rPr>
              <w:t>cleaning</w:t>
            </w:r>
            <w:proofErr w:type="spellEnd"/>
            <w:r w:rsidRPr="00B23DC3">
              <w:rPr>
                <w:rFonts w:ascii="Verdana" w:hAnsi="Verdana"/>
                <w:sz w:val="18"/>
                <w:szCs w:val="18"/>
              </w:rPr>
              <w:t>”)?</w:t>
            </w:r>
          </w:p>
          <w:p w14:paraId="1B3D3877"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16ABE009" w14:textId="77777777" w:rsidR="000562E2" w:rsidRPr="00B23DC3" w:rsidRDefault="000562E2"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5ABE7297" w14:textId="77777777" w:rsidR="000562E2"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14:paraId="58F81F0F" w14:textId="77777777" w:rsidTr="00B23DC3">
        <w:trPr>
          <w:trHeight w:val="782"/>
        </w:trPr>
        <w:tc>
          <w:tcPr>
            <w:tcW w:w="4889" w:type="dxa"/>
            <w:vMerge w:val="restart"/>
            <w:shd w:val="clear" w:color="auto" w:fill="auto"/>
          </w:tcPr>
          <w:p w14:paraId="22963550" w14:textId="77777777" w:rsidR="008B03A0" w:rsidRPr="00B23DC3" w:rsidRDefault="008B03A0"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L’operatore economico ha sottoscritto </w:t>
            </w:r>
            <w:r w:rsidRPr="00B23DC3">
              <w:rPr>
                <w:rFonts w:ascii="Verdana" w:hAnsi="Verdana"/>
                <w:b/>
                <w:sz w:val="18"/>
                <w:szCs w:val="18"/>
              </w:rPr>
              <w:t>accordi</w:t>
            </w:r>
            <w:r w:rsidRPr="00B23DC3">
              <w:rPr>
                <w:rFonts w:ascii="Verdana" w:hAnsi="Verdana"/>
                <w:sz w:val="18"/>
                <w:szCs w:val="18"/>
              </w:rPr>
              <w:t xml:space="preserve"> con altri</w:t>
            </w:r>
            <w:r w:rsidR="003D41F6" w:rsidRPr="00B23DC3">
              <w:rPr>
                <w:rFonts w:ascii="Verdana" w:hAnsi="Verdana"/>
                <w:sz w:val="18"/>
                <w:szCs w:val="18"/>
              </w:rPr>
              <w:t xml:space="preserve"> </w:t>
            </w:r>
            <w:r w:rsidRPr="00B23DC3">
              <w:rPr>
                <w:rFonts w:ascii="Verdana" w:hAnsi="Verdana"/>
                <w:sz w:val="18"/>
                <w:szCs w:val="18"/>
              </w:rPr>
              <w:t xml:space="preserve">operatori economici </w:t>
            </w:r>
            <w:r w:rsidRPr="00B23DC3">
              <w:rPr>
                <w:rFonts w:ascii="Verdana" w:hAnsi="Verdana"/>
                <w:b/>
                <w:sz w:val="18"/>
                <w:szCs w:val="18"/>
              </w:rPr>
              <w:t>intesi a falsificare la concorrenza?</w:t>
            </w:r>
          </w:p>
          <w:p w14:paraId="77880325" w14:textId="77777777" w:rsidR="006F7C31" w:rsidRPr="00B23DC3" w:rsidRDefault="006F7C31" w:rsidP="00B23DC3">
            <w:pPr>
              <w:tabs>
                <w:tab w:val="left" w:pos="2680"/>
              </w:tabs>
              <w:spacing w:after="0" w:line="240" w:lineRule="auto"/>
              <w:rPr>
                <w:rFonts w:ascii="Verdana" w:hAnsi="Verdana"/>
                <w:sz w:val="18"/>
                <w:szCs w:val="18"/>
              </w:rPr>
            </w:pPr>
          </w:p>
          <w:p w14:paraId="37ED8E6A" w14:textId="77777777"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14:paraId="2F7D489C"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745742D0" w14:textId="77777777" w:rsidR="00BE703D" w:rsidRPr="00B23DC3" w:rsidRDefault="00BE703D" w:rsidP="00B23DC3">
            <w:pPr>
              <w:tabs>
                <w:tab w:val="left" w:pos="2680"/>
              </w:tabs>
              <w:spacing w:after="0" w:line="240" w:lineRule="auto"/>
              <w:rPr>
                <w:rFonts w:ascii="Verdana" w:hAnsi="Verdana"/>
                <w:sz w:val="18"/>
                <w:szCs w:val="18"/>
              </w:rPr>
            </w:pPr>
          </w:p>
          <w:p w14:paraId="52AB23F7" w14:textId="77777777" w:rsidR="006F7C31" w:rsidRPr="00B23DC3" w:rsidRDefault="006F7C31" w:rsidP="00B23DC3">
            <w:pPr>
              <w:tabs>
                <w:tab w:val="left" w:pos="2680"/>
              </w:tabs>
              <w:spacing w:after="0" w:line="240" w:lineRule="auto"/>
              <w:rPr>
                <w:rFonts w:ascii="Verdana" w:hAnsi="Verdana"/>
                <w:sz w:val="18"/>
                <w:szCs w:val="18"/>
              </w:rPr>
            </w:pPr>
          </w:p>
          <w:p w14:paraId="0A8FA50F" w14:textId="77777777" w:rsidR="00B34EC7" w:rsidRPr="00B23DC3" w:rsidRDefault="00B34EC7" w:rsidP="00B23DC3">
            <w:pPr>
              <w:tabs>
                <w:tab w:val="left" w:pos="2680"/>
              </w:tabs>
              <w:spacing w:after="0" w:line="240" w:lineRule="auto"/>
              <w:rPr>
                <w:rFonts w:ascii="Verdana" w:hAnsi="Verdana"/>
                <w:sz w:val="18"/>
                <w:szCs w:val="18"/>
              </w:rPr>
            </w:pPr>
          </w:p>
          <w:p w14:paraId="43BBDA42"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18B0FD75" w14:textId="77777777" w:rsidR="008B03A0" w:rsidRPr="00B23DC3" w:rsidRDefault="008B03A0" w:rsidP="00B23DC3">
            <w:pPr>
              <w:tabs>
                <w:tab w:val="left" w:pos="2680"/>
              </w:tabs>
              <w:spacing w:after="0" w:line="240" w:lineRule="auto"/>
              <w:rPr>
                <w:rFonts w:ascii="Verdana" w:hAnsi="Verdana"/>
                <w:sz w:val="18"/>
                <w:szCs w:val="18"/>
              </w:rPr>
            </w:pPr>
          </w:p>
        </w:tc>
      </w:tr>
      <w:tr w:rsidR="008B03A0" w:rsidRPr="00B23DC3" w14:paraId="391A488E" w14:textId="77777777" w:rsidTr="00B23DC3">
        <w:tc>
          <w:tcPr>
            <w:tcW w:w="4889" w:type="dxa"/>
            <w:vMerge/>
            <w:shd w:val="clear" w:color="auto" w:fill="auto"/>
          </w:tcPr>
          <w:p w14:paraId="41CC6D13" w14:textId="77777777" w:rsidR="008B03A0" w:rsidRPr="00B23DC3" w:rsidRDefault="008B03A0" w:rsidP="00B23DC3">
            <w:pPr>
              <w:tabs>
                <w:tab w:val="left" w:pos="2680"/>
              </w:tabs>
              <w:spacing w:after="0" w:line="240" w:lineRule="auto"/>
              <w:rPr>
                <w:rFonts w:ascii="Verdana" w:hAnsi="Verdana"/>
                <w:sz w:val="18"/>
                <w:szCs w:val="18"/>
              </w:rPr>
            </w:pPr>
          </w:p>
        </w:tc>
        <w:tc>
          <w:tcPr>
            <w:tcW w:w="4889" w:type="dxa"/>
            <w:shd w:val="clear" w:color="auto" w:fill="auto"/>
          </w:tcPr>
          <w:p w14:paraId="5A813796" w14:textId="77777777" w:rsidR="008B03A0" w:rsidRPr="00B23DC3" w:rsidRDefault="008B03A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B34EC7" w:rsidRPr="00B23DC3">
              <w:rPr>
                <w:rFonts w:ascii="Verdana" w:hAnsi="Verdana"/>
                <w:sz w:val="18"/>
                <w:szCs w:val="18"/>
              </w:rPr>
              <w:t>to misure di autodisciplina o “s</w:t>
            </w:r>
            <w:r w:rsidRPr="00B23DC3">
              <w:rPr>
                <w:rFonts w:ascii="Verdana" w:hAnsi="Verdana"/>
                <w:sz w:val="18"/>
                <w:szCs w:val="18"/>
              </w:rPr>
              <w:t>elf-</w:t>
            </w:r>
            <w:proofErr w:type="spellStart"/>
            <w:r w:rsidRPr="00B23DC3">
              <w:rPr>
                <w:rFonts w:ascii="Verdana" w:hAnsi="Verdana"/>
                <w:sz w:val="18"/>
                <w:szCs w:val="18"/>
              </w:rPr>
              <w:t>cleaning</w:t>
            </w:r>
            <w:proofErr w:type="spellEnd"/>
            <w:r w:rsidRPr="00B23DC3">
              <w:rPr>
                <w:rFonts w:ascii="Verdana" w:hAnsi="Verdana"/>
                <w:sz w:val="18"/>
                <w:szCs w:val="18"/>
              </w:rPr>
              <w:t>”)?</w:t>
            </w:r>
          </w:p>
          <w:p w14:paraId="2A3E4C7C"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33090677" w14:textId="77777777" w:rsidR="008B03A0" w:rsidRPr="00B23DC3" w:rsidRDefault="008B03A0"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7C49DFC3" w14:textId="77777777" w:rsidR="008B03A0" w:rsidRPr="00B23DC3" w:rsidRDefault="00362DDB"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B03A0" w:rsidRPr="00B23DC3" w14:paraId="59B48D03" w14:textId="77777777" w:rsidTr="00B23DC3">
        <w:tc>
          <w:tcPr>
            <w:tcW w:w="4889" w:type="dxa"/>
            <w:shd w:val="clear" w:color="auto" w:fill="auto"/>
          </w:tcPr>
          <w:p w14:paraId="405E4E38" w14:textId="77777777" w:rsidR="008B03A0"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sz w:val="18"/>
                <w:szCs w:val="18"/>
              </w:rPr>
              <w:lastRenderedPageBreak/>
              <w:t xml:space="preserve">L’operatore economico è a conoscenza di qualsiasi </w:t>
            </w:r>
            <w:r w:rsidRPr="00B23DC3">
              <w:rPr>
                <w:rFonts w:ascii="Verdana" w:hAnsi="Verdana"/>
                <w:b/>
                <w:sz w:val="18"/>
                <w:szCs w:val="18"/>
              </w:rPr>
              <w:t>conflitto di interessi</w:t>
            </w:r>
            <w:r w:rsidRPr="00B23DC3">
              <w:rPr>
                <w:rFonts w:ascii="Verdana" w:hAnsi="Verdana"/>
                <w:sz w:val="18"/>
                <w:szCs w:val="18"/>
              </w:rPr>
              <w:t xml:space="preserve"> (</w:t>
            </w:r>
            <w:r w:rsidR="003D41F6" w:rsidRPr="00B23DC3">
              <w:rPr>
                <w:rStyle w:val="Rimandonotaapidipagina"/>
                <w:rFonts w:ascii="Verdana" w:hAnsi="Verdana"/>
                <w:sz w:val="18"/>
                <w:szCs w:val="18"/>
              </w:rPr>
              <w:footnoteReference w:id="24"/>
            </w:r>
            <w:r w:rsidRPr="00B23DC3">
              <w:rPr>
                <w:rFonts w:ascii="Verdana" w:hAnsi="Verdana"/>
                <w:sz w:val="18"/>
                <w:szCs w:val="18"/>
              </w:rPr>
              <w:t>) legato alla sua partecipazione alla procedura di appalto?</w:t>
            </w:r>
          </w:p>
          <w:p w14:paraId="7CEBA3FD" w14:textId="77777777" w:rsidR="006F7C31" w:rsidRPr="00B23DC3" w:rsidRDefault="006F7C31" w:rsidP="00B23DC3">
            <w:pPr>
              <w:tabs>
                <w:tab w:val="left" w:pos="2680"/>
              </w:tabs>
              <w:spacing w:after="0" w:line="240" w:lineRule="auto"/>
              <w:jc w:val="both"/>
              <w:rPr>
                <w:rFonts w:ascii="Verdana" w:hAnsi="Verdana"/>
                <w:sz w:val="18"/>
                <w:szCs w:val="18"/>
              </w:rPr>
            </w:pPr>
          </w:p>
          <w:p w14:paraId="76FF2575" w14:textId="77777777" w:rsidR="00BF21FB" w:rsidRPr="00B23DC3" w:rsidRDefault="00BF21FB"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14:paraId="354CDFC8" w14:textId="77777777" w:rsidR="008B03A0" w:rsidRPr="00B23DC3" w:rsidRDefault="005819BB"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6131D33F" w14:textId="77777777" w:rsidR="005819BB" w:rsidRPr="00B23DC3" w:rsidRDefault="005819BB" w:rsidP="00B23DC3">
            <w:pPr>
              <w:tabs>
                <w:tab w:val="left" w:pos="2680"/>
              </w:tabs>
              <w:spacing w:after="0" w:line="240" w:lineRule="auto"/>
              <w:rPr>
                <w:rFonts w:ascii="Verdana" w:hAnsi="Verdana"/>
                <w:sz w:val="18"/>
                <w:szCs w:val="18"/>
              </w:rPr>
            </w:pPr>
          </w:p>
          <w:p w14:paraId="4F81FEB0" w14:textId="77777777" w:rsidR="005819BB" w:rsidRPr="00B23DC3" w:rsidRDefault="005819BB" w:rsidP="00B23DC3">
            <w:pPr>
              <w:tabs>
                <w:tab w:val="left" w:pos="2680"/>
              </w:tabs>
              <w:spacing w:after="0" w:line="240" w:lineRule="auto"/>
              <w:rPr>
                <w:rFonts w:ascii="Verdana" w:hAnsi="Verdana"/>
                <w:sz w:val="18"/>
                <w:szCs w:val="18"/>
              </w:rPr>
            </w:pPr>
          </w:p>
          <w:p w14:paraId="491487DE" w14:textId="77777777" w:rsidR="00B34EC7" w:rsidRPr="00B23DC3" w:rsidRDefault="00B34EC7" w:rsidP="00B23DC3">
            <w:pPr>
              <w:tabs>
                <w:tab w:val="left" w:pos="2680"/>
              </w:tabs>
              <w:spacing w:after="0" w:line="240" w:lineRule="auto"/>
              <w:rPr>
                <w:rFonts w:ascii="Verdana" w:hAnsi="Verdana"/>
                <w:sz w:val="18"/>
                <w:szCs w:val="18"/>
              </w:rPr>
            </w:pPr>
          </w:p>
          <w:p w14:paraId="33AD3900" w14:textId="77777777" w:rsidR="006F7C31" w:rsidRPr="00B23DC3" w:rsidRDefault="006F7C31" w:rsidP="00B23DC3">
            <w:pPr>
              <w:tabs>
                <w:tab w:val="left" w:pos="2680"/>
              </w:tabs>
              <w:spacing w:after="0" w:line="240" w:lineRule="auto"/>
              <w:rPr>
                <w:rFonts w:ascii="Verdana" w:hAnsi="Verdana"/>
                <w:sz w:val="18"/>
                <w:szCs w:val="18"/>
              </w:rPr>
            </w:pPr>
          </w:p>
          <w:p w14:paraId="17707750" w14:textId="77777777" w:rsidR="005819BB" w:rsidRPr="00B23DC3" w:rsidRDefault="005819BB"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509E0863" w14:textId="77777777" w:rsidR="005819BB" w:rsidRPr="00B23DC3" w:rsidRDefault="005819BB" w:rsidP="00B23DC3">
            <w:pPr>
              <w:tabs>
                <w:tab w:val="left" w:pos="2680"/>
              </w:tabs>
              <w:spacing w:after="0" w:line="240" w:lineRule="auto"/>
              <w:rPr>
                <w:rFonts w:ascii="Verdana" w:hAnsi="Verdana"/>
                <w:sz w:val="18"/>
                <w:szCs w:val="18"/>
              </w:rPr>
            </w:pPr>
          </w:p>
        </w:tc>
      </w:tr>
      <w:tr w:rsidR="00CF655C" w:rsidRPr="00B23DC3" w14:paraId="5EBB8361" w14:textId="77777777" w:rsidTr="00B23DC3">
        <w:tc>
          <w:tcPr>
            <w:tcW w:w="4889" w:type="dxa"/>
            <w:shd w:val="clear" w:color="auto" w:fill="auto"/>
          </w:tcPr>
          <w:p w14:paraId="7E929E21" w14:textId="77777777"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o un’impresa a lui collegata </w:t>
            </w:r>
            <w:r w:rsidRPr="00B23DC3">
              <w:rPr>
                <w:rFonts w:ascii="Verdana" w:hAnsi="Verdana"/>
                <w:b/>
                <w:sz w:val="18"/>
                <w:szCs w:val="18"/>
              </w:rPr>
              <w:t>ha fornito consulenza</w:t>
            </w:r>
            <w:r w:rsidRPr="00B23DC3">
              <w:rPr>
                <w:rFonts w:ascii="Verdana" w:hAnsi="Verdana"/>
                <w:sz w:val="18"/>
                <w:szCs w:val="18"/>
              </w:rPr>
              <w:t xml:space="preserve"> all’amministrazione aggiudicatrice o all’ente aggiudicatore o ha altrimenti </w:t>
            </w:r>
            <w:r w:rsidRPr="00B23DC3">
              <w:rPr>
                <w:rFonts w:ascii="Verdana" w:hAnsi="Verdana"/>
                <w:b/>
                <w:sz w:val="18"/>
                <w:szCs w:val="18"/>
              </w:rPr>
              <w:t>partecipato alla preparazione</w:t>
            </w:r>
            <w:r w:rsidRPr="00B23DC3">
              <w:rPr>
                <w:rFonts w:ascii="Verdana" w:hAnsi="Verdana"/>
                <w:sz w:val="18"/>
                <w:szCs w:val="18"/>
              </w:rPr>
              <w:t xml:space="preserve"> della procedura d’appalto?</w:t>
            </w:r>
          </w:p>
          <w:p w14:paraId="59C9435C" w14:textId="77777777" w:rsidR="006F7C31" w:rsidRPr="00B23DC3" w:rsidRDefault="006F7C31" w:rsidP="00B23DC3">
            <w:pPr>
              <w:tabs>
                <w:tab w:val="left" w:pos="2680"/>
              </w:tabs>
              <w:spacing w:after="0" w:line="240" w:lineRule="auto"/>
              <w:jc w:val="both"/>
              <w:rPr>
                <w:rFonts w:ascii="Verdana" w:hAnsi="Verdana"/>
                <w:sz w:val="18"/>
                <w:szCs w:val="18"/>
              </w:rPr>
            </w:pPr>
          </w:p>
          <w:p w14:paraId="192A0581" w14:textId="77777777" w:rsidR="00CF655C" w:rsidRPr="00B23DC3" w:rsidRDefault="00CF655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le informazioni dettagliate:</w:t>
            </w:r>
          </w:p>
        </w:tc>
        <w:tc>
          <w:tcPr>
            <w:tcW w:w="4889" w:type="dxa"/>
            <w:shd w:val="clear" w:color="auto" w:fill="auto"/>
          </w:tcPr>
          <w:p w14:paraId="7C21DA9C" w14:textId="77777777" w:rsidR="00CF655C" w:rsidRPr="00B23DC3" w:rsidRDefault="00CF655C"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39CC8E14" w14:textId="77777777" w:rsidR="00CF655C" w:rsidRPr="00B23DC3" w:rsidRDefault="00CF655C" w:rsidP="00B23DC3">
            <w:pPr>
              <w:tabs>
                <w:tab w:val="left" w:pos="2680"/>
              </w:tabs>
              <w:spacing w:after="0" w:line="240" w:lineRule="auto"/>
              <w:rPr>
                <w:rFonts w:ascii="Verdana" w:hAnsi="Verdana"/>
                <w:sz w:val="18"/>
                <w:szCs w:val="18"/>
              </w:rPr>
            </w:pPr>
          </w:p>
          <w:p w14:paraId="77737565" w14:textId="77777777" w:rsidR="00CF655C" w:rsidRPr="00B23DC3" w:rsidRDefault="00CF655C" w:rsidP="00B23DC3">
            <w:pPr>
              <w:tabs>
                <w:tab w:val="left" w:pos="2680"/>
              </w:tabs>
              <w:spacing w:after="0" w:line="240" w:lineRule="auto"/>
              <w:rPr>
                <w:rFonts w:ascii="Verdana" w:hAnsi="Verdana"/>
                <w:sz w:val="18"/>
                <w:szCs w:val="18"/>
              </w:rPr>
            </w:pPr>
          </w:p>
          <w:p w14:paraId="236BA59F" w14:textId="77777777" w:rsidR="00CF655C" w:rsidRPr="00B23DC3" w:rsidRDefault="00CF655C" w:rsidP="00B23DC3">
            <w:pPr>
              <w:tabs>
                <w:tab w:val="left" w:pos="2680"/>
              </w:tabs>
              <w:spacing w:after="0" w:line="240" w:lineRule="auto"/>
              <w:rPr>
                <w:rFonts w:ascii="Verdana" w:hAnsi="Verdana"/>
                <w:sz w:val="18"/>
                <w:szCs w:val="18"/>
              </w:rPr>
            </w:pPr>
          </w:p>
          <w:p w14:paraId="73BD7709" w14:textId="77777777" w:rsidR="009B7E62" w:rsidRPr="00B23DC3" w:rsidRDefault="009B7E62" w:rsidP="00B23DC3">
            <w:pPr>
              <w:tabs>
                <w:tab w:val="left" w:pos="2680"/>
              </w:tabs>
              <w:spacing w:after="0" w:line="240" w:lineRule="auto"/>
              <w:rPr>
                <w:rFonts w:ascii="Verdana" w:hAnsi="Verdana"/>
                <w:sz w:val="18"/>
                <w:szCs w:val="18"/>
              </w:rPr>
            </w:pPr>
          </w:p>
          <w:p w14:paraId="468C8FE7" w14:textId="77777777" w:rsidR="009B7E62" w:rsidRPr="00B23DC3" w:rsidRDefault="009B7E62" w:rsidP="00B23DC3">
            <w:pPr>
              <w:tabs>
                <w:tab w:val="left" w:pos="2680"/>
              </w:tabs>
              <w:spacing w:after="0" w:line="240" w:lineRule="auto"/>
              <w:rPr>
                <w:rFonts w:ascii="Verdana" w:hAnsi="Verdana"/>
                <w:sz w:val="18"/>
                <w:szCs w:val="18"/>
              </w:rPr>
            </w:pPr>
          </w:p>
          <w:p w14:paraId="19795FAC" w14:textId="77777777" w:rsidR="006F7C31" w:rsidRPr="00B23DC3" w:rsidRDefault="006F7C31" w:rsidP="00B23DC3">
            <w:pPr>
              <w:tabs>
                <w:tab w:val="left" w:pos="2680"/>
              </w:tabs>
              <w:spacing w:after="0" w:line="240" w:lineRule="auto"/>
              <w:rPr>
                <w:rFonts w:ascii="Verdana" w:hAnsi="Verdana"/>
                <w:sz w:val="18"/>
                <w:szCs w:val="18"/>
              </w:rPr>
            </w:pPr>
          </w:p>
          <w:p w14:paraId="6057F949" w14:textId="77777777" w:rsidR="00CF655C" w:rsidRPr="00B23DC3" w:rsidRDefault="00CF655C"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2A036161" w14:textId="77777777" w:rsidR="00CF655C" w:rsidRPr="00B23DC3" w:rsidRDefault="00CF655C" w:rsidP="00B23DC3">
            <w:pPr>
              <w:tabs>
                <w:tab w:val="left" w:pos="2680"/>
              </w:tabs>
              <w:spacing w:after="0" w:line="240" w:lineRule="auto"/>
              <w:rPr>
                <w:rFonts w:ascii="Verdana" w:hAnsi="Verdana"/>
                <w:sz w:val="18"/>
                <w:szCs w:val="18"/>
              </w:rPr>
            </w:pPr>
          </w:p>
        </w:tc>
      </w:tr>
      <w:tr w:rsidR="00A755B9" w:rsidRPr="00B23DC3" w14:paraId="1EFA994F" w14:textId="77777777" w:rsidTr="00B23DC3">
        <w:trPr>
          <w:trHeight w:val="1910"/>
        </w:trPr>
        <w:tc>
          <w:tcPr>
            <w:tcW w:w="4889" w:type="dxa"/>
            <w:vMerge w:val="restart"/>
            <w:shd w:val="clear" w:color="auto" w:fill="auto"/>
          </w:tcPr>
          <w:p w14:paraId="5AAC0278" w14:textId="77777777"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ha già avuto esperienza di </w:t>
            </w:r>
            <w:r w:rsidRPr="00B23DC3">
              <w:rPr>
                <w:rFonts w:ascii="Verdana" w:hAnsi="Verdana"/>
                <w:b/>
                <w:sz w:val="18"/>
                <w:szCs w:val="18"/>
              </w:rPr>
              <w:t>cessazione</w:t>
            </w:r>
            <w:r w:rsidRPr="00B23DC3">
              <w:rPr>
                <w:rFonts w:ascii="Verdana" w:hAnsi="Verdana"/>
                <w:sz w:val="18"/>
                <w:szCs w:val="18"/>
              </w:rPr>
              <w:t xml:space="preserve"> </w:t>
            </w:r>
            <w:r w:rsidRPr="00B23DC3">
              <w:rPr>
                <w:rFonts w:ascii="Verdana" w:hAnsi="Verdana"/>
                <w:b/>
                <w:sz w:val="18"/>
                <w:szCs w:val="18"/>
              </w:rPr>
              <w:t>anticipata</w:t>
            </w:r>
            <w:r w:rsidRPr="00B23DC3">
              <w:rPr>
                <w:rFonts w:ascii="Verdana" w:hAnsi="Verdana"/>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13E79475" w14:textId="77777777" w:rsidR="00A755B9" w:rsidRPr="00B23DC3" w:rsidRDefault="00A755B9" w:rsidP="00B23DC3">
            <w:pPr>
              <w:tabs>
                <w:tab w:val="left" w:pos="2680"/>
              </w:tabs>
              <w:spacing w:after="0" w:line="240" w:lineRule="auto"/>
              <w:rPr>
                <w:rFonts w:ascii="Verdana" w:hAnsi="Verdana"/>
                <w:sz w:val="18"/>
                <w:szCs w:val="18"/>
              </w:rPr>
            </w:pPr>
          </w:p>
          <w:p w14:paraId="3636FE55"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fornire informazioni dettagliate:</w:t>
            </w:r>
          </w:p>
        </w:tc>
        <w:tc>
          <w:tcPr>
            <w:tcW w:w="4889" w:type="dxa"/>
            <w:shd w:val="clear" w:color="auto" w:fill="auto"/>
          </w:tcPr>
          <w:p w14:paraId="76C7D4B3"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6B37BE5A" w14:textId="77777777" w:rsidR="00A755B9" w:rsidRPr="00B23DC3" w:rsidRDefault="00A755B9" w:rsidP="00B23DC3">
            <w:pPr>
              <w:tabs>
                <w:tab w:val="left" w:pos="2680"/>
              </w:tabs>
              <w:spacing w:after="0" w:line="240" w:lineRule="auto"/>
              <w:rPr>
                <w:rFonts w:ascii="Verdana" w:hAnsi="Verdana"/>
                <w:sz w:val="18"/>
                <w:szCs w:val="18"/>
              </w:rPr>
            </w:pPr>
          </w:p>
          <w:p w14:paraId="548E6F1E" w14:textId="77777777" w:rsidR="00A755B9" w:rsidRPr="00B23DC3" w:rsidRDefault="00A755B9" w:rsidP="00B23DC3">
            <w:pPr>
              <w:tabs>
                <w:tab w:val="left" w:pos="2680"/>
              </w:tabs>
              <w:spacing w:after="0" w:line="240" w:lineRule="auto"/>
              <w:rPr>
                <w:rFonts w:ascii="Verdana" w:hAnsi="Verdana"/>
                <w:sz w:val="18"/>
                <w:szCs w:val="18"/>
              </w:rPr>
            </w:pPr>
          </w:p>
          <w:p w14:paraId="7749A571" w14:textId="77777777" w:rsidR="00A755B9" w:rsidRPr="00B23DC3" w:rsidRDefault="00A755B9" w:rsidP="00B23DC3">
            <w:pPr>
              <w:tabs>
                <w:tab w:val="left" w:pos="2680"/>
              </w:tabs>
              <w:spacing w:after="0" w:line="240" w:lineRule="auto"/>
              <w:rPr>
                <w:rFonts w:ascii="Verdana" w:hAnsi="Verdana"/>
                <w:sz w:val="18"/>
                <w:szCs w:val="18"/>
              </w:rPr>
            </w:pPr>
          </w:p>
          <w:p w14:paraId="5F5CCE32" w14:textId="77777777" w:rsidR="00A755B9" w:rsidRPr="00B23DC3" w:rsidRDefault="00A755B9" w:rsidP="00B23DC3">
            <w:pPr>
              <w:tabs>
                <w:tab w:val="left" w:pos="2680"/>
              </w:tabs>
              <w:spacing w:after="0" w:line="240" w:lineRule="auto"/>
              <w:rPr>
                <w:rFonts w:ascii="Verdana" w:hAnsi="Verdana"/>
                <w:sz w:val="18"/>
                <w:szCs w:val="18"/>
              </w:rPr>
            </w:pPr>
          </w:p>
          <w:p w14:paraId="065F2E9B" w14:textId="77777777" w:rsidR="00A755B9" w:rsidRPr="00B23DC3" w:rsidRDefault="00A755B9" w:rsidP="00B23DC3">
            <w:pPr>
              <w:tabs>
                <w:tab w:val="left" w:pos="2680"/>
              </w:tabs>
              <w:spacing w:after="0" w:line="240" w:lineRule="auto"/>
              <w:rPr>
                <w:rFonts w:ascii="Verdana" w:hAnsi="Verdana"/>
                <w:sz w:val="18"/>
                <w:szCs w:val="18"/>
              </w:rPr>
            </w:pPr>
          </w:p>
          <w:p w14:paraId="0C8BAD01" w14:textId="77777777" w:rsidR="00A755B9" w:rsidRPr="00B23DC3" w:rsidRDefault="00A755B9" w:rsidP="00B23DC3">
            <w:pPr>
              <w:tabs>
                <w:tab w:val="left" w:pos="2680"/>
              </w:tabs>
              <w:spacing w:after="0" w:line="240" w:lineRule="auto"/>
              <w:rPr>
                <w:rFonts w:ascii="Verdana" w:hAnsi="Verdana"/>
                <w:sz w:val="18"/>
                <w:szCs w:val="18"/>
              </w:rPr>
            </w:pPr>
          </w:p>
          <w:p w14:paraId="6578B7C8" w14:textId="77777777" w:rsidR="00782254" w:rsidRPr="00B23DC3" w:rsidRDefault="00782254" w:rsidP="00B23DC3">
            <w:pPr>
              <w:tabs>
                <w:tab w:val="left" w:pos="2680"/>
              </w:tabs>
              <w:spacing w:after="0" w:line="240" w:lineRule="auto"/>
              <w:rPr>
                <w:rFonts w:ascii="Verdana" w:hAnsi="Verdana"/>
                <w:sz w:val="18"/>
                <w:szCs w:val="18"/>
              </w:rPr>
            </w:pPr>
          </w:p>
          <w:p w14:paraId="632F6B3D" w14:textId="77777777" w:rsidR="00782254" w:rsidRPr="00B23DC3" w:rsidRDefault="00782254" w:rsidP="00B23DC3">
            <w:pPr>
              <w:tabs>
                <w:tab w:val="left" w:pos="2680"/>
              </w:tabs>
              <w:spacing w:after="0" w:line="240" w:lineRule="auto"/>
              <w:rPr>
                <w:rFonts w:ascii="Verdana" w:hAnsi="Verdana"/>
                <w:sz w:val="18"/>
                <w:szCs w:val="18"/>
              </w:rPr>
            </w:pPr>
          </w:p>
          <w:p w14:paraId="2D31FF78" w14:textId="77777777" w:rsidR="00782254" w:rsidRPr="00B23DC3" w:rsidRDefault="00782254" w:rsidP="00B23DC3">
            <w:pPr>
              <w:tabs>
                <w:tab w:val="left" w:pos="2680"/>
              </w:tabs>
              <w:spacing w:after="0" w:line="240" w:lineRule="auto"/>
              <w:rPr>
                <w:rFonts w:ascii="Verdana" w:hAnsi="Verdana"/>
                <w:sz w:val="18"/>
                <w:szCs w:val="18"/>
              </w:rPr>
            </w:pPr>
          </w:p>
          <w:p w14:paraId="72225F2E" w14:textId="77777777" w:rsidR="00782254" w:rsidRPr="00B23DC3" w:rsidRDefault="00782254" w:rsidP="00B23DC3">
            <w:pPr>
              <w:tabs>
                <w:tab w:val="left" w:pos="2680"/>
              </w:tabs>
              <w:spacing w:after="0" w:line="240" w:lineRule="auto"/>
              <w:rPr>
                <w:rFonts w:ascii="Verdana" w:hAnsi="Verdana"/>
                <w:sz w:val="18"/>
                <w:szCs w:val="18"/>
              </w:rPr>
            </w:pPr>
          </w:p>
          <w:p w14:paraId="2BAA5795"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40EEA9F3" w14:textId="77777777" w:rsidR="00A755B9" w:rsidRPr="00B23DC3" w:rsidRDefault="00A755B9" w:rsidP="00B23DC3">
            <w:pPr>
              <w:tabs>
                <w:tab w:val="left" w:pos="2680"/>
              </w:tabs>
              <w:spacing w:after="0" w:line="240" w:lineRule="auto"/>
              <w:rPr>
                <w:rFonts w:ascii="Verdana" w:hAnsi="Verdana"/>
                <w:sz w:val="18"/>
                <w:szCs w:val="18"/>
              </w:rPr>
            </w:pPr>
          </w:p>
        </w:tc>
      </w:tr>
      <w:tr w:rsidR="00A755B9" w:rsidRPr="00B23DC3" w14:paraId="2E318B96" w14:textId="77777777" w:rsidTr="00B23DC3">
        <w:trPr>
          <w:trHeight w:val="312"/>
        </w:trPr>
        <w:tc>
          <w:tcPr>
            <w:tcW w:w="4889" w:type="dxa"/>
            <w:vMerge/>
            <w:shd w:val="clear" w:color="auto" w:fill="auto"/>
          </w:tcPr>
          <w:p w14:paraId="0ED830DD" w14:textId="77777777" w:rsidR="00A755B9" w:rsidRPr="00B23DC3" w:rsidRDefault="00A755B9" w:rsidP="00B23DC3">
            <w:pPr>
              <w:tabs>
                <w:tab w:val="left" w:pos="2680"/>
              </w:tabs>
              <w:spacing w:after="0" w:line="240" w:lineRule="auto"/>
              <w:rPr>
                <w:rFonts w:ascii="Verdana" w:hAnsi="Verdana"/>
                <w:sz w:val="18"/>
                <w:szCs w:val="18"/>
              </w:rPr>
            </w:pPr>
          </w:p>
        </w:tc>
        <w:tc>
          <w:tcPr>
            <w:tcW w:w="4889" w:type="dxa"/>
            <w:shd w:val="clear" w:color="auto" w:fill="auto"/>
          </w:tcPr>
          <w:p w14:paraId="16D73480" w14:textId="77777777" w:rsidR="00A755B9" w:rsidRPr="00B23DC3" w:rsidRDefault="00A755B9"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affermativo,</w:t>
            </w:r>
            <w:r w:rsidRPr="00B23DC3">
              <w:rPr>
                <w:rFonts w:ascii="Verdana" w:hAnsi="Verdana"/>
                <w:sz w:val="18"/>
                <w:szCs w:val="18"/>
              </w:rPr>
              <w:t xml:space="preserve"> l’operatore economico ha adotta</w:t>
            </w:r>
            <w:r w:rsidR="00782254" w:rsidRPr="00B23DC3">
              <w:rPr>
                <w:rFonts w:ascii="Verdana" w:hAnsi="Verdana"/>
                <w:sz w:val="18"/>
                <w:szCs w:val="18"/>
              </w:rPr>
              <w:t>to misure di autodisciplina o “s</w:t>
            </w:r>
            <w:r w:rsidRPr="00B23DC3">
              <w:rPr>
                <w:rFonts w:ascii="Verdana" w:hAnsi="Verdana"/>
                <w:sz w:val="18"/>
                <w:szCs w:val="18"/>
              </w:rPr>
              <w:t>elf-</w:t>
            </w:r>
            <w:proofErr w:type="spellStart"/>
            <w:r w:rsidRPr="00B23DC3">
              <w:rPr>
                <w:rFonts w:ascii="Verdana" w:hAnsi="Verdana"/>
                <w:sz w:val="18"/>
                <w:szCs w:val="18"/>
              </w:rPr>
              <w:t>cleaning</w:t>
            </w:r>
            <w:proofErr w:type="spellEnd"/>
            <w:r w:rsidRPr="00B23DC3">
              <w:rPr>
                <w:rFonts w:ascii="Verdana" w:hAnsi="Verdana"/>
                <w:sz w:val="18"/>
                <w:szCs w:val="18"/>
              </w:rPr>
              <w:t>”)?</w:t>
            </w:r>
          </w:p>
          <w:p w14:paraId="5905DE67"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5131EF55"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b/>
                <w:sz w:val="18"/>
                <w:szCs w:val="18"/>
              </w:rPr>
              <w:t xml:space="preserve">In caso affermativo, </w:t>
            </w:r>
            <w:r w:rsidRPr="00B23DC3">
              <w:rPr>
                <w:rFonts w:ascii="Verdana" w:hAnsi="Verdana"/>
                <w:sz w:val="18"/>
                <w:szCs w:val="18"/>
              </w:rPr>
              <w:t>descrivere le misure adottate:</w:t>
            </w:r>
          </w:p>
          <w:p w14:paraId="03B76886" w14:textId="77777777" w:rsidR="00A755B9" w:rsidRPr="00B23DC3" w:rsidRDefault="00A755B9"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871954" w:rsidRPr="00B23DC3" w14:paraId="749D6BE9" w14:textId="77777777" w:rsidTr="00B23DC3">
        <w:tc>
          <w:tcPr>
            <w:tcW w:w="4889" w:type="dxa"/>
            <w:shd w:val="clear" w:color="auto" w:fill="auto"/>
          </w:tcPr>
          <w:p w14:paraId="3DC4C818" w14:textId="77777777" w:rsidR="00871954" w:rsidRPr="00B23DC3" w:rsidRDefault="00116056" w:rsidP="00B23DC3">
            <w:pPr>
              <w:tabs>
                <w:tab w:val="left" w:pos="2680"/>
              </w:tabs>
              <w:spacing w:after="0" w:line="240" w:lineRule="auto"/>
              <w:jc w:val="both"/>
              <w:rPr>
                <w:rFonts w:ascii="Verdana" w:hAnsi="Verdana"/>
                <w:sz w:val="18"/>
                <w:szCs w:val="18"/>
              </w:rPr>
            </w:pPr>
            <w:r w:rsidRPr="00B23DC3">
              <w:rPr>
                <w:rFonts w:ascii="Verdana" w:hAnsi="Verdana"/>
                <w:sz w:val="18"/>
                <w:szCs w:val="18"/>
              </w:rPr>
              <w:t>L’operatore economico può confermare di:</w:t>
            </w:r>
          </w:p>
          <w:p w14:paraId="413D08F3" w14:textId="77777777" w:rsidR="00116056"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n</w:t>
            </w:r>
            <w:r w:rsidR="00116056" w:rsidRPr="00B23DC3">
              <w:rPr>
                <w:rFonts w:ascii="Verdana" w:hAnsi="Verdana"/>
                <w:sz w:val="18"/>
                <w:szCs w:val="18"/>
              </w:rPr>
              <w:t xml:space="preserve">on essersi reso gravemente colpevole di </w:t>
            </w:r>
            <w:r w:rsidR="00116056" w:rsidRPr="00B23DC3">
              <w:rPr>
                <w:rFonts w:ascii="Verdana" w:hAnsi="Verdana"/>
                <w:b/>
                <w:sz w:val="18"/>
                <w:szCs w:val="18"/>
              </w:rPr>
              <w:t>false dichiarazioni</w:t>
            </w:r>
            <w:r w:rsidR="00116056" w:rsidRPr="00B23DC3">
              <w:rPr>
                <w:rFonts w:ascii="Verdana" w:hAnsi="Verdana"/>
                <w:sz w:val="18"/>
                <w:szCs w:val="18"/>
              </w:rPr>
              <w:t xml:space="preserve"> nel fornire le i</w:t>
            </w:r>
            <w:r w:rsidR="0043143D" w:rsidRPr="00B23DC3">
              <w:rPr>
                <w:rFonts w:ascii="Verdana" w:hAnsi="Verdana"/>
                <w:sz w:val="18"/>
                <w:szCs w:val="18"/>
              </w:rPr>
              <w:t>nformazioni richieste per verificare l’assenza di motivi di esclusione o il ri</w:t>
            </w:r>
            <w:r w:rsidR="00AA15D5" w:rsidRPr="00B23DC3">
              <w:rPr>
                <w:rFonts w:ascii="Verdana" w:hAnsi="Verdana"/>
                <w:sz w:val="18"/>
                <w:szCs w:val="18"/>
              </w:rPr>
              <w:t>spetto dei criteri di selezione;</w:t>
            </w:r>
          </w:p>
          <w:p w14:paraId="5D8D3003" w14:textId="77777777"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d</w:t>
            </w:r>
            <w:r w:rsidR="0043143D" w:rsidRPr="00B23DC3">
              <w:rPr>
                <w:rFonts w:ascii="Verdana" w:hAnsi="Verdana"/>
                <w:sz w:val="18"/>
                <w:szCs w:val="18"/>
              </w:rPr>
              <w:t xml:space="preserve">i non aver </w:t>
            </w:r>
            <w:r w:rsidR="0043143D" w:rsidRPr="00B23DC3">
              <w:rPr>
                <w:rFonts w:ascii="Verdana" w:hAnsi="Verdana"/>
                <w:b/>
                <w:sz w:val="18"/>
                <w:szCs w:val="18"/>
              </w:rPr>
              <w:t>occultato</w:t>
            </w:r>
            <w:r w:rsidR="0043143D" w:rsidRPr="00B23DC3">
              <w:rPr>
                <w:rFonts w:ascii="Verdana" w:hAnsi="Verdana"/>
                <w:sz w:val="18"/>
                <w:szCs w:val="18"/>
              </w:rPr>
              <w:t xml:space="preserve"> tali informazioni</w:t>
            </w:r>
            <w:r w:rsidR="00AA15D5" w:rsidRPr="00B23DC3">
              <w:rPr>
                <w:rFonts w:ascii="Verdana" w:hAnsi="Verdana"/>
                <w:sz w:val="18"/>
                <w:szCs w:val="18"/>
              </w:rPr>
              <w:t>;</w:t>
            </w:r>
          </w:p>
          <w:p w14:paraId="0C77C5D9" w14:textId="77777777"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e</w:t>
            </w:r>
            <w:r w:rsidR="0043143D" w:rsidRPr="00B23DC3">
              <w:rPr>
                <w:rFonts w:ascii="Verdana" w:hAnsi="Verdana"/>
                <w:sz w:val="18"/>
                <w:szCs w:val="18"/>
              </w:rPr>
              <w:t>ssere stato in grado di trasmettere senza indugio i documenti complementari richiesti da un’amministrazione aggiudicatri</w:t>
            </w:r>
            <w:r w:rsidR="00AA15D5" w:rsidRPr="00B23DC3">
              <w:rPr>
                <w:rFonts w:ascii="Verdana" w:hAnsi="Verdana"/>
                <w:sz w:val="18"/>
                <w:szCs w:val="18"/>
              </w:rPr>
              <w:t>ce o da un ente aggiudicatore;</w:t>
            </w:r>
          </w:p>
          <w:p w14:paraId="69EDD8BE" w14:textId="77777777" w:rsidR="0043143D" w:rsidRPr="00B23DC3" w:rsidRDefault="006F7C31" w:rsidP="00B23DC3">
            <w:pPr>
              <w:pStyle w:val="Paragrafoelenco"/>
              <w:numPr>
                <w:ilvl w:val="0"/>
                <w:numId w:val="16"/>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n</w:t>
            </w:r>
            <w:r w:rsidR="0043143D" w:rsidRPr="00B23DC3">
              <w:rPr>
                <w:rFonts w:ascii="Verdana" w:hAnsi="Verdana"/>
                <w:sz w:val="18"/>
                <w:szCs w:val="18"/>
              </w:rPr>
              <w:t>on aver tentato di influenzare indebitamente</w:t>
            </w:r>
            <w:r w:rsidR="007667C5" w:rsidRPr="00B23DC3">
              <w:rPr>
                <w:rFonts w:ascii="Verdana" w:hAnsi="Verdana"/>
                <w:sz w:val="18"/>
                <w:szCs w:val="18"/>
              </w:rPr>
              <w:t xml:space="preserve"> il procedimento decisionale dell’amministrazione aggiudicatrice o dell’ente aggiudicatore</w:t>
            </w:r>
            <w:r w:rsidR="004F0916" w:rsidRPr="00B23DC3">
              <w:rPr>
                <w:rFonts w:ascii="Verdana" w:hAnsi="Verdana"/>
                <w:sz w:val="18"/>
                <w:szCs w:val="18"/>
              </w:rPr>
              <w:t xml:space="preserve">, non aver tentato di ottenere informazioni confidenziali che possono conferirgli vantaggi indebiti nella procedura d’appalto, non aver fornito per negligenza </w:t>
            </w:r>
            <w:r w:rsidR="004F0916" w:rsidRPr="00B23DC3">
              <w:rPr>
                <w:rFonts w:ascii="Verdana" w:hAnsi="Verdana"/>
                <w:sz w:val="18"/>
                <w:szCs w:val="18"/>
              </w:rPr>
              <w:lastRenderedPageBreak/>
              <w:t xml:space="preserve">informazioni fuorvianti che possono avere un’influenza notevole sulle decisioni riguardanti l’esclusione, </w:t>
            </w:r>
            <w:r w:rsidR="00AA15D5" w:rsidRPr="00B23DC3">
              <w:rPr>
                <w:rFonts w:ascii="Verdana" w:hAnsi="Verdana"/>
                <w:sz w:val="18"/>
                <w:szCs w:val="18"/>
              </w:rPr>
              <w:t>la selezione o l’aggiudicazione.</w:t>
            </w:r>
          </w:p>
        </w:tc>
        <w:tc>
          <w:tcPr>
            <w:tcW w:w="4889" w:type="dxa"/>
            <w:shd w:val="clear" w:color="auto" w:fill="auto"/>
          </w:tcPr>
          <w:p w14:paraId="64A0D2BA" w14:textId="77777777" w:rsidR="006E7D14" w:rsidRPr="00B23DC3" w:rsidRDefault="006E7D14"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 Sì   [   ] No</w:t>
            </w:r>
          </w:p>
          <w:p w14:paraId="08C12462" w14:textId="77777777" w:rsidR="00871954" w:rsidRPr="00B23DC3" w:rsidRDefault="00871954" w:rsidP="00B23DC3">
            <w:pPr>
              <w:tabs>
                <w:tab w:val="left" w:pos="2680"/>
              </w:tabs>
              <w:spacing w:after="0" w:line="240" w:lineRule="auto"/>
              <w:rPr>
                <w:rFonts w:ascii="Verdana" w:hAnsi="Verdana"/>
                <w:sz w:val="18"/>
                <w:szCs w:val="18"/>
              </w:rPr>
            </w:pPr>
          </w:p>
        </w:tc>
      </w:tr>
    </w:tbl>
    <w:p w14:paraId="5641BF35" w14:textId="77777777" w:rsidR="002966CA" w:rsidRDefault="002966CA" w:rsidP="0061537C">
      <w:pPr>
        <w:tabs>
          <w:tab w:val="left" w:pos="2680"/>
        </w:tabs>
        <w:rPr>
          <w:rFonts w:ascii="Verdana" w:hAnsi="Verdana"/>
          <w:sz w:val="18"/>
          <w:szCs w:val="18"/>
        </w:rPr>
      </w:pPr>
    </w:p>
    <w:p w14:paraId="33512DF2" w14:textId="77777777" w:rsidR="002A34AB" w:rsidRPr="00566376" w:rsidRDefault="002A34AB" w:rsidP="002A34AB">
      <w:pPr>
        <w:tabs>
          <w:tab w:val="left" w:pos="2680"/>
        </w:tabs>
        <w:jc w:val="center"/>
        <w:rPr>
          <w:rFonts w:ascii="Verdana" w:hAnsi="Verdana"/>
          <w:sz w:val="18"/>
          <w:szCs w:val="18"/>
        </w:rPr>
      </w:pPr>
      <w:r w:rsidRPr="00566376">
        <w:rPr>
          <w:rFonts w:ascii="Verdana" w:hAnsi="Verdana"/>
          <w:sz w:val="18"/>
          <w:szCs w:val="18"/>
        </w:rPr>
        <w:t>D: ALTRI MOTIVI DI ESCLUSIONE EVENTUALMENTE PREVISTI DALLA LEGISLAZIONE NAZIONALE DELLO STATO MEMBRO DELL’AMMINISTRAZIONE AGGIUDICATRICE O DELL’ENTE AGGIUDICATORE</w:t>
      </w:r>
    </w:p>
    <w:p w14:paraId="4C5C60A6" w14:textId="77777777" w:rsidR="00603C33" w:rsidRPr="00566376" w:rsidRDefault="00F6058C" w:rsidP="002A34AB">
      <w:pPr>
        <w:tabs>
          <w:tab w:val="left" w:pos="2680"/>
        </w:tabs>
        <w:jc w:val="center"/>
        <w:rPr>
          <w:rFonts w:ascii="Verdana" w:hAnsi="Verdana"/>
          <w:i/>
          <w:sz w:val="18"/>
          <w:szCs w:val="18"/>
        </w:rPr>
      </w:pPr>
      <w:r>
        <w:rPr>
          <w:noProof/>
        </w:rPr>
        <mc:AlternateContent>
          <mc:Choice Requires="wps">
            <w:drawing>
              <wp:anchor distT="0" distB="0" distL="114300" distR="114300" simplePos="0" relativeHeight="251659264" behindDoc="0" locked="0" layoutInCell="1" allowOverlap="1" wp14:anchorId="796BEB83" wp14:editId="3C370AAF">
                <wp:simplePos x="0" y="0"/>
                <wp:positionH relativeFrom="column">
                  <wp:align>center</wp:align>
                </wp:positionH>
                <wp:positionV relativeFrom="paragraph">
                  <wp:posOffset>0</wp:posOffset>
                </wp:positionV>
                <wp:extent cx="6269355" cy="438150"/>
                <wp:effectExtent l="0" t="0" r="17145" b="190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38150"/>
                        </a:xfrm>
                        <a:prstGeom prst="rect">
                          <a:avLst/>
                        </a:prstGeom>
                        <a:solidFill>
                          <a:sysClr val="window" lastClr="FFFFFF">
                            <a:lumMod val="85000"/>
                          </a:sysClr>
                        </a:solidFill>
                        <a:ln w="9525">
                          <a:solidFill>
                            <a:srgbClr val="000000"/>
                          </a:solidFill>
                          <a:miter lim="800000"/>
                          <a:headEnd/>
                          <a:tailEnd/>
                        </a:ln>
                      </wps:spPr>
                      <wps:txbx>
                        <w:txbxContent>
                          <w:p w14:paraId="47102138" w14:textId="77777777" w:rsidR="00DE38BC" w:rsidRPr="00B85823" w:rsidRDefault="00DE38BC"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14:paraId="50D73244" w14:textId="77777777" w:rsidR="00DE38BC" w:rsidRDefault="00DE38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0;width:493.65pt;height: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" fillcolor="#d9d9d9">
                <v:textbox>
                  <w:txbxContent>
                    <w:p w:rsidR="00DE38BC" w:rsidRPr="00B85823" w:rsidRDefault="00DE38BC" w:rsidP="00EC4A85">
                      <w:pPr>
                        <w:tabs>
                          <w:tab w:val="left" w:pos="2680"/>
                        </w:tabs>
                        <w:jc w:val="both"/>
                        <w:rPr>
                          <w:rFonts w:ascii="Verdana" w:hAnsi="Verdana"/>
                          <w:b/>
                          <w:sz w:val="18"/>
                          <w:szCs w:val="18"/>
                        </w:rPr>
                      </w:pPr>
                      <w:r w:rsidRPr="00B85823">
                        <w:rPr>
                          <w:rFonts w:ascii="Verdana" w:hAnsi="Verdana"/>
                          <w:b/>
                          <w:sz w:val="18"/>
                          <w:szCs w:val="18"/>
                        </w:rPr>
                        <w:t>Compilare la presente sezione solo se specificato nell’avviso o bando pertinente o nei documenti di gara.</w:t>
                      </w:r>
                    </w:p>
                    <w:p w:rsidR="00DE38BC" w:rsidRDefault="00DE38BC"/>
                  </w:txbxContent>
                </v:textbox>
              </v:shape>
            </w:pict>
          </mc:Fallback>
        </mc:AlternateContent>
      </w:r>
    </w:p>
    <w:p w14:paraId="0EF4A1F1" w14:textId="77777777" w:rsidR="00FC6EB0" w:rsidRDefault="00FC6EB0" w:rsidP="00EC4A85">
      <w:pPr>
        <w:tabs>
          <w:tab w:val="left" w:pos="2680"/>
        </w:tabs>
        <w:jc w:val="both"/>
        <w:rPr>
          <w:rFonts w:ascii="Verdana" w:hAnsi="Verdana"/>
          <w:sz w:val="18"/>
          <w:szCs w:val="1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9"/>
        <w:gridCol w:w="4889"/>
      </w:tblGrid>
      <w:tr w:rsidR="00F6058C" w:rsidRPr="00B23DC3" w14:paraId="58E0BB69" w14:textId="77777777" w:rsidTr="00B23DC3">
        <w:tc>
          <w:tcPr>
            <w:tcW w:w="4889" w:type="dxa"/>
            <w:shd w:val="clear" w:color="auto" w:fill="auto"/>
          </w:tcPr>
          <w:p w14:paraId="59F541A9"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Motivi di esclusione previsti esclusivamente dalla legislazione nazionale (articolo  80, comma 2 e comma 5, lett. f), g), h), i), l), m) del Codice e art. 53 comma 16-ter del D. Lgs. 165/2001</w:t>
            </w:r>
          </w:p>
        </w:tc>
        <w:tc>
          <w:tcPr>
            <w:tcW w:w="4889" w:type="dxa"/>
            <w:shd w:val="clear" w:color="auto" w:fill="auto"/>
          </w:tcPr>
          <w:p w14:paraId="30E4E98E"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Risposta:</w:t>
            </w:r>
          </w:p>
        </w:tc>
      </w:tr>
      <w:tr w:rsidR="00F6058C" w:rsidRPr="00B23DC3" w14:paraId="2F8948AB" w14:textId="77777777" w:rsidTr="00B23DC3">
        <w:tc>
          <w:tcPr>
            <w:tcW w:w="4889" w:type="dxa"/>
            <w:shd w:val="clear" w:color="auto" w:fill="auto"/>
          </w:tcPr>
          <w:p w14:paraId="40828848"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Sussistono  a carico dell’operatore economico cause di decadenza, di sospensione o di divieto previste dall'</w:t>
            </w:r>
            <w:hyperlink r:id="rId8" w:anchor="067" w:history="1">
              <w:r w:rsidRPr="00B23DC3">
                <w:rPr>
                  <w:rFonts w:ascii="Verdana" w:hAnsi="Verdana"/>
                  <w:sz w:val="18"/>
                  <w:szCs w:val="18"/>
                </w:rPr>
                <w:t>articolo 67 del decreto legislativo 6 settembre 2011, n. 159</w:t>
              </w:r>
            </w:hyperlink>
            <w:r w:rsidRPr="00B23DC3">
              <w:rPr>
                <w:rFonts w:ascii="Verdana" w:hAnsi="Verdana"/>
                <w:sz w:val="18"/>
                <w:szCs w:val="18"/>
              </w:rPr>
              <w:t xml:space="preserve">  o di un tentativo di infiltrazione mafiosa di cui all'</w:t>
            </w:r>
            <w:hyperlink r:id="rId9" w:anchor="084" w:history="1">
              <w:r w:rsidRPr="00B23DC3">
                <w:rPr>
                  <w:rFonts w:ascii="Verdana" w:hAnsi="Verdana"/>
                  <w:sz w:val="18"/>
                  <w:szCs w:val="18"/>
                </w:rPr>
                <w:t>articolo 84, comma 4, del medesimo decreto</w:t>
              </w:r>
            </w:hyperlink>
            <w:r w:rsidRPr="00B23DC3">
              <w:rPr>
                <w:rFonts w:ascii="Verdana" w:hAnsi="Verdana"/>
                <w:sz w:val="18"/>
                <w:szCs w:val="18"/>
              </w:rPr>
              <w:t xml:space="preserve">, fermo restando quanto previsto dagli </w:t>
            </w:r>
            <w:hyperlink r:id="rId10" w:anchor="088" w:history="1">
              <w:r w:rsidRPr="00B23DC3">
                <w:rPr>
                  <w:rFonts w:ascii="Verdana" w:hAnsi="Verdana"/>
                  <w:sz w:val="18"/>
                  <w:szCs w:val="18"/>
                </w:rPr>
                <w:t>articoli 88, comma 4-bis</w:t>
              </w:r>
            </w:hyperlink>
            <w:r w:rsidRPr="00B23DC3">
              <w:rPr>
                <w:rFonts w:ascii="Verdana" w:hAnsi="Verdana"/>
                <w:sz w:val="18"/>
                <w:szCs w:val="18"/>
              </w:rPr>
              <w:t xml:space="preserve">, e </w:t>
            </w:r>
            <w:hyperlink r:id="rId11" w:anchor="092" w:history="1">
              <w:r w:rsidRPr="00B23DC3">
                <w:rPr>
                  <w:rFonts w:ascii="Verdana" w:hAnsi="Verdana"/>
                  <w:sz w:val="18"/>
                  <w:szCs w:val="18"/>
                </w:rPr>
                <w:t>92, commi 2 e 3, del decreto legislativo 6 settembre 2011, n. 159</w:t>
              </w:r>
            </w:hyperlink>
            <w:r w:rsidRPr="00B23DC3">
              <w:rPr>
                <w:rFonts w:ascii="Verdana" w:hAnsi="Verdana"/>
                <w:sz w:val="18"/>
                <w:szCs w:val="18"/>
              </w:rPr>
              <w:t>, con riferimento rispettivamente alle comunicazioni antimafia e alle informazioni antimafia (Articolo 80, comma 2, del Codice)?</w:t>
            </w:r>
          </w:p>
        </w:tc>
        <w:tc>
          <w:tcPr>
            <w:tcW w:w="4889" w:type="dxa"/>
            <w:shd w:val="clear" w:color="auto" w:fill="auto"/>
          </w:tcPr>
          <w:p w14:paraId="6AB30387"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709B35EB"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0D707D72"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w:t>
            </w:r>
            <w:r w:rsidRPr="00B23DC3">
              <w:rPr>
                <w:rFonts w:ascii="Verdana" w:hAnsi="Verdana"/>
                <w:sz w:val="18"/>
                <w:szCs w:val="18"/>
              </w:rPr>
              <w:footnoteReference w:id="25"/>
            </w:r>
            <w:r w:rsidRPr="00B23DC3">
              <w:rPr>
                <w:rFonts w:ascii="Verdana" w:hAnsi="Verdana"/>
                <w:sz w:val="18"/>
                <w:szCs w:val="18"/>
              </w:rPr>
              <w:t>)</w:t>
            </w:r>
          </w:p>
        </w:tc>
      </w:tr>
      <w:tr w:rsidR="00F6058C" w:rsidRPr="00B23DC3" w14:paraId="6208DC62" w14:textId="77777777" w:rsidTr="00B23DC3">
        <w:tc>
          <w:tcPr>
            <w:tcW w:w="4889" w:type="dxa"/>
            <w:shd w:val="clear" w:color="auto" w:fill="auto"/>
          </w:tcPr>
          <w:p w14:paraId="40B5A22F"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L’operatore economico si trova in una delle seguenti situazioni ?</w:t>
            </w:r>
          </w:p>
          <w:p w14:paraId="131BCBA7"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è stato soggetto alla sanzione interdittiva di cui all'</w:t>
            </w:r>
            <w:hyperlink r:id="rId12" w:anchor="09" w:history="1">
              <w:r w:rsidRPr="00B23DC3">
                <w:rPr>
                  <w:rFonts w:ascii="Verdana" w:hAnsi="Verdana"/>
                  <w:color w:val="auto"/>
                  <w:kern w:val="0"/>
                  <w:sz w:val="18"/>
                  <w:szCs w:val="18"/>
                </w:rPr>
                <w:t>articolo 9, comma 2, lettera c) del decreto legislativo 8 giugno 2001, n. 231</w:t>
              </w:r>
            </w:hyperlink>
            <w:r w:rsidRPr="00B23DC3">
              <w:rPr>
                <w:rFonts w:ascii="Verdana" w:hAnsi="Verdana"/>
                <w:color w:val="auto"/>
                <w:kern w:val="0"/>
                <w:sz w:val="18"/>
                <w:szCs w:val="18"/>
              </w:rPr>
              <w:t xml:space="preserve"> o ad altra sanzione che comporta il divieto di contrarre con la pubblica amministrazione, compresi i provvedimenti interdittivi di cui all'</w:t>
            </w:r>
            <w:hyperlink r:id="rId13" w:anchor="014" w:history="1">
              <w:r w:rsidRPr="00B23DC3">
                <w:rPr>
                  <w:rFonts w:ascii="Verdana" w:hAnsi="Verdana"/>
                  <w:color w:val="auto"/>
                  <w:kern w:val="0"/>
                  <w:sz w:val="18"/>
                  <w:szCs w:val="18"/>
                </w:rPr>
                <w:t>articolo 14 del decreto legislativo 9 aprile 2008, n. 81</w:t>
              </w:r>
            </w:hyperlink>
            <w:r w:rsidRPr="00B23DC3">
              <w:rPr>
                <w:rFonts w:ascii="Verdana" w:hAnsi="Verdana"/>
                <w:color w:val="auto"/>
                <w:kern w:val="0"/>
                <w:sz w:val="18"/>
                <w:szCs w:val="18"/>
              </w:rPr>
              <w:t xml:space="preserve"> (Articolo 80, comma 5, lettera f); </w:t>
            </w:r>
          </w:p>
          <w:p w14:paraId="2C6092B2"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0FE88604" w14:textId="77777777" w:rsidR="005956DC" w:rsidRPr="00B23DC3" w:rsidRDefault="005956DC" w:rsidP="00B23DC3">
            <w:pPr>
              <w:pStyle w:val="NormaleWeb1"/>
              <w:spacing w:before="0" w:after="0"/>
              <w:jc w:val="both"/>
              <w:rPr>
                <w:rFonts w:ascii="Verdana" w:hAnsi="Verdana"/>
                <w:color w:val="auto"/>
                <w:kern w:val="0"/>
                <w:sz w:val="18"/>
                <w:szCs w:val="18"/>
              </w:rPr>
            </w:pPr>
          </w:p>
          <w:p w14:paraId="666A08A4"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0CDA5678"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2F33F9BC"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7800675A"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4289E187"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ha violato il divieto di intestazione fiduciaria di cui all'articolo 17 della legge 19 marzo 1990, n. 55 (Articolo 80, comma 5, lettera h)? </w:t>
            </w:r>
          </w:p>
          <w:p w14:paraId="3E9DDF5F" w14:textId="77777777" w:rsidR="005956DC" w:rsidRPr="00B23DC3" w:rsidRDefault="005956DC" w:rsidP="00B23DC3">
            <w:pPr>
              <w:spacing w:after="0" w:line="240" w:lineRule="auto"/>
              <w:ind w:left="284" w:hanging="284"/>
              <w:jc w:val="both"/>
              <w:rPr>
                <w:rFonts w:ascii="Verdana" w:hAnsi="Verdana"/>
                <w:sz w:val="18"/>
                <w:szCs w:val="18"/>
              </w:rPr>
            </w:pPr>
          </w:p>
          <w:p w14:paraId="498F057F" w14:textId="77777777"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In caso affermativo  :</w:t>
            </w:r>
          </w:p>
          <w:p w14:paraId="0ED2A5A4"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indicare la data dell’accertamento definitivo e l’autorità o organismo di emanazione:</w:t>
            </w:r>
          </w:p>
          <w:p w14:paraId="42294983"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44F604A0"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lastRenderedPageBreak/>
              <w:t>- la violazione è stata rimossa ?</w:t>
            </w:r>
          </w:p>
          <w:p w14:paraId="2D1C4664"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30C5431F"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1AACB91B"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F46072A"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C8DC599"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15E27BCA"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2CB3BBF1"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063DD1F0"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0CAB9F4F" w14:textId="77777777" w:rsidR="005956DC" w:rsidRPr="00B23DC3" w:rsidRDefault="005956DC" w:rsidP="00B23DC3">
            <w:pPr>
              <w:pStyle w:val="NormaleWeb1"/>
              <w:numPr>
                <w:ilvl w:val="0"/>
                <w:numId w:val="41"/>
              </w:numPr>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è in regola con le norme che disciplinano il diritto al lavoro dei disabili di cui all</w:t>
            </w:r>
            <w:hyperlink r:id="rId14" w:anchor="17" w:history="1">
              <w:r w:rsidRPr="00B23DC3">
                <w:rPr>
                  <w:rFonts w:ascii="Verdana" w:hAnsi="Verdana"/>
                  <w:color w:val="auto"/>
                  <w:kern w:val="0"/>
                  <w:sz w:val="18"/>
                  <w:szCs w:val="18"/>
                </w:rPr>
                <w:t>a legge 12 marzo 1999, n. 68</w:t>
              </w:r>
            </w:hyperlink>
          </w:p>
          <w:p w14:paraId="2F0B593D" w14:textId="77777777" w:rsidR="005956DC" w:rsidRPr="00B23DC3" w:rsidRDefault="005956DC" w:rsidP="00B23DC3">
            <w:pPr>
              <w:pStyle w:val="NormaleWeb1"/>
              <w:spacing w:before="0" w:after="0"/>
              <w:ind w:left="284"/>
              <w:jc w:val="both"/>
              <w:rPr>
                <w:rFonts w:ascii="Verdana" w:hAnsi="Verdana"/>
                <w:color w:val="auto"/>
                <w:kern w:val="0"/>
                <w:sz w:val="18"/>
                <w:szCs w:val="18"/>
              </w:rPr>
            </w:pPr>
            <w:r w:rsidRPr="00B23DC3">
              <w:rPr>
                <w:rFonts w:ascii="Verdana" w:hAnsi="Verdana"/>
                <w:color w:val="auto"/>
                <w:kern w:val="0"/>
                <w:sz w:val="18"/>
                <w:szCs w:val="18"/>
              </w:rPr>
              <w:t xml:space="preserve">(Articolo 80, comma 5, lettera i); </w:t>
            </w:r>
          </w:p>
          <w:p w14:paraId="616B5432"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D89F69A" w14:textId="77777777" w:rsidR="005956DC" w:rsidRPr="00B23DC3" w:rsidRDefault="005956DC" w:rsidP="00B23DC3">
            <w:pPr>
              <w:pStyle w:val="NormaleWeb1"/>
              <w:spacing w:before="0" w:after="0"/>
              <w:jc w:val="both"/>
              <w:rPr>
                <w:rFonts w:ascii="Verdana" w:hAnsi="Verdana"/>
                <w:color w:val="auto"/>
                <w:kern w:val="0"/>
                <w:sz w:val="18"/>
                <w:szCs w:val="18"/>
              </w:rPr>
            </w:pPr>
          </w:p>
          <w:p w14:paraId="60C6561F" w14:textId="77777777" w:rsidR="005956DC" w:rsidRPr="00B23DC3" w:rsidRDefault="005956DC" w:rsidP="00B23DC3">
            <w:pPr>
              <w:pStyle w:val="NormaleWeb1"/>
              <w:spacing w:before="0" w:after="0"/>
              <w:jc w:val="both"/>
              <w:rPr>
                <w:rFonts w:ascii="Verdana" w:hAnsi="Verdana"/>
                <w:color w:val="auto"/>
                <w:kern w:val="0"/>
                <w:sz w:val="18"/>
                <w:szCs w:val="18"/>
              </w:rPr>
            </w:pPr>
          </w:p>
          <w:p w14:paraId="33E2DDEC" w14:textId="77777777" w:rsidR="005956DC" w:rsidRPr="00B23DC3" w:rsidRDefault="005956DC" w:rsidP="00B23DC3">
            <w:pPr>
              <w:pStyle w:val="NormaleWeb1"/>
              <w:spacing w:before="0" w:after="0"/>
              <w:jc w:val="both"/>
              <w:rPr>
                <w:rFonts w:ascii="Verdana" w:hAnsi="Verdana"/>
                <w:color w:val="auto"/>
                <w:kern w:val="0"/>
                <w:sz w:val="18"/>
                <w:szCs w:val="18"/>
              </w:rPr>
            </w:pPr>
          </w:p>
          <w:p w14:paraId="2168677A" w14:textId="77777777" w:rsidR="005956DC" w:rsidRPr="00B23DC3" w:rsidRDefault="005956DC" w:rsidP="00B23DC3">
            <w:pPr>
              <w:pStyle w:val="NormaleWeb1"/>
              <w:spacing w:before="0" w:after="0"/>
              <w:jc w:val="both"/>
              <w:rPr>
                <w:rFonts w:ascii="Verdana" w:hAnsi="Verdana"/>
                <w:color w:val="auto"/>
                <w:kern w:val="0"/>
                <w:sz w:val="18"/>
                <w:szCs w:val="18"/>
              </w:rPr>
            </w:pPr>
          </w:p>
          <w:p w14:paraId="3D566466" w14:textId="77777777" w:rsidR="005956DC" w:rsidRPr="00B23DC3" w:rsidRDefault="005956DC" w:rsidP="00B23DC3">
            <w:pPr>
              <w:pStyle w:val="NormaleWeb1"/>
              <w:spacing w:before="0" w:after="0"/>
              <w:jc w:val="both"/>
              <w:rPr>
                <w:rFonts w:ascii="Verdana" w:hAnsi="Verdana"/>
                <w:color w:val="auto"/>
                <w:kern w:val="0"/>
                <w:sz w:val="18"/>
                <w:szCs w:val="18"/>
              </w:rPr>
            </w:pPr>
          </w:p>
          <w:p w14:paraId="365675EC" w14:textId="77777777" w:rsidR="005956DC" w:rsidRPr="00B23DC3" w:rsidRDefault="005956DC" w:rsidP="00B23DC3">
            <w:pPr>
              <w:pStyle w:val="NormaleWeb1"/>
              <w:spacing w:before="0" w:after="0"/>
              <w:jc w:val="both"/>
              <w:rPr>
                <w:rFonts w:ascii="Verdana" w:hAnsi="Verdana"/>
                <w:color w:val="auto"/>
                <w:kern w:val="0"/>
                <w:sz w:val="18"/>
                <w:szCs w:val="18"/>
              </w:rPr>
            </w:pPr>
          </w:p>
          <w:p w14:paraId="2DF6A28C" w14:textId="77777777" w:rsidR="005956DC" w:rsidRPr="00B23DC3" w:rsidRDefault="005956DC" w:rsidP="00B23DC3">
            <w:pPr>
              <w:pStyle w:val="NormaleWeb1"/>
              <w:spacing w:before="0" w:after="0"/>
              <w:jc w:val="both"/>
              <w:rPr>
                <w:rFonts w:ascii="Verdana" w:hAnsi="Verdana"/>
                <w:color w:val="auto"/>
                <w:kern w:val="0"/>
                <w:sz w:val="18"/>
                <w:szCs w:val="18"/>
              </w:rPr>
            </w:pPr>
          </w:p>
          <w:p w14:paraId="69C69718" w14:textId="77777777" w:rsidR="005956DC" w:rsidRPr="00B23DC3" w:rsidRDefault="005956DC" w:rsidP="00B23DC3">
            <w:pPr>
              <w:pStyle w:val="NormaleWeb1"/>
              <w:spacing w:before="0" w:after="0"/>
              <w:jc w:val="both"/>
              <w:rPr>
                <w:rFonts w:ascii="Verdana" w:hAnsi="Verdana"/>
                <w:color w:val="auto"/>
                <w:kern w:val="0"/>
                <w:sz w:val="18"/>
                <w:szCs w:val="18"/>
              </w:rPr>
            </w:pPr>
          </w:p>
          <w:p w14:paraId="029F6371" w14:textId="77777777"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r w:rsidRPr="00B23DC3">
              <w:rPr>
                <w:rFonts w:ascii="Verdana" w:hAnsi="Verdana"/>
                <w:color w:val="auto"/>
                <w:kern w:val="0"/>
                <w:sz w:val="18"/>
                <w:szCs w:val="18"/>
              </w:rPr>
              <w:t xml:space="preserve">è stato vittima dei reati previsti e puniti dagli </w:t>
            </w:r>
            <w:hyperlink r:id="rId15" w:anchor="317" w:history="1">
              <w:r w:rsidRPr="00B23DC3">
                <w:rPr>
                  <w:rFonts w:ascii="Verdana" w:hAnsi="Verdana"/>
                  <w:color w:val="auto"/>
                  <w:kern w:val="0"/>
                  <w:sz w:val="18"/>
                  <w:szCs w:val="18"/>
                </w:rPr>
                <w:t>articoli 317</w:t>
              </w:r>
            </w:hyperlink>
            <w:r w:rsidRPr="00B23DC3">
              <w:rPr>
                <w:rFonts w:ascii="Verdana" w:hAnsi="Verdana"/>
                <w:color w:val="auto"/>
                <w:kern w:val="0"/>
                <w:sz w:val="18"/>
                <w:szCs w:val="18"/>
              </w:rPr>
              <w:t xml:space="preserve"> e </w:t>
            </w:r>
            <w:hyperlink r:id="rId16" w:anchor="629" w:history="1">
              <w:r w:rsidRPr="00B23DC3">
                <w:rPr>
                  <w:rFonts w:ascii="Verdana" w:hAnsi="Verdana"/>
                  <w:color w:val="auto"/>
                  <w:kern w:val="0"/>
                  <w:sz w:val="18"/>
                  <w:szCs w:val="18"/>
                </w:rPr>
                <w:t>629 del codice penale</w:t>
              </w:r>
            </w:hyperlink>
            <w:r w:rsidRPr="00B23DC3">
              <w:rPr>
                <w:rFonts w:ascii="Verdana" w:hAnsi="Verdana"/>
                <w:color w:val="auto"/>
                <w:kern w:val="0"/>
                <w:sz w:val="18"/>
                <w:szCs w:val="18"/>
              </w:rPr>
              <w:t xml:space="preserve"> aggravati ai sensi dell'articolo 7 del decreto-legge 13 maggio 1991, n. 152, convertito, con modificazioni, dalla legge 12 luglio 1991, n. 203?</w:t>
            </w:r>
          </w:p>
          <w:p w14:paraId="37B692DC"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722CCD39"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In caso affermativo:</w:t>
            </w:r>
          </w:p>
          <w:p w14:paraId="3BCA099B"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50DF4990"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ha denunciato i fatti all’autorità giudiziaria?</w:t>
            </w:r>
          </w:p>
          <w:p w14:paraId="2115F361"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62269073"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r w:rsidRPr="00B23DC3">
              <w:rPr>
                <w:rFonts w:ascii="Verdana" w:hAnsi="Verdana"/>
                <w:color w:val="auto"/>
                <w:kern w:val="0"/>
                <w:sz w:val="18"/>
                <w:szCs w:val="18"/>
              </w:rPr>
              <w:t xml:space="preserve">- ricorrono i casi previsti all’articolo 4, primo comma, della Legge 24 novembre 1981, n. 689 (articolo 80, comma 5, lettera l) ? </w:t>
            </w:r>
          </w:p>
          <w:p w14:paraId="7C807F2A" w14:textId="77777777" w:rsidR="005956DC" w:rsidRPr="00B23DC3" w:rsidRDefault="005956DC" w:rsidP="00B23DC3">
            <w:pPr>
              <w:pStyle w:val="NormaleWeb1"/>
              <w:spacing w:before="0" w:after="0"/>
              <w:jc w:val="both"/>
              <w:rPr>
                <w:rFonts w:ascii="Verdana" w:hAnsi="Verdana"/>
                <w:color w:val="auto"/>
                <w:kern w:val="0"/>
                <w:sz w:val="18"/>
                <w:szCs w:val="18"/>
              </w:rPr>
            </w:pPr>
          </w:p>
          <w:p w14:paraId="689B63F8" w14:textId="77777777" w:rsidR="005956DC" w:rsidRPr="00B23DC3" w:rsidRDefault="005956DC" w:rsidP="00B23DC3">
            <w:pPr>
              <w:pStyle w:val="NormaleWeb1"/>
              <w:spacing w:before="0" w:after="0"/>
              <w:ind w:left="284" w:hanging="284"/>
              <w:jc w:val="both"/>
              <w:rPr>
                <w:rFonts w:ascii="Verdana" w:hAnsi="Verdana"/>
                <w:color w:val="auto"/>
                <w:kern w:val="0"/>
                <w:sz w:val="18"/>
                <w:szCs w:val="18"/>
              </w:rPr>
            </w:pPr>
          </w:p>
          <w:p w14:paraId="2C5708B9" w14:textId="77777777" w:rsidR="005956DC" w:rsidRPr="00B23DC3" w:rsidRDefault="005956DC" w:rsidP="00B23DC3">
            <w:pPr>
              <w:pStyle w:val="NormaleWeb1"/>
              <w:numPr>
                <w:ilvl w:val="0"/>
                <w:numId w:val="41"/>
              </w:numPr>
              <w:spacing w:before="0" w:after="0"/>
              <w:ind w:left="304" w:hanging="304"/>
              <w:jc w:val="both"/>
              <w:rPr>
                <w:rFonts w:ascii="Verdana" w:hAnsi="Verdana"/>
                <w:color w:val="auto"/>
                <w:kern w:val="0"/>
                <w:sz w:val="18"/>
                <w:szCs w:val="18"/>
              </w:rPr>
            </w:pPr>
            <w:r w:rsidRPr="00B23DC3">
              <w:rPr>
                <w:rFonts w:ascii="Verdana" w:hAnsi="Verdana"/>
                <w:color w:val="auto"/>
                <w:kern w:val="0"/>
                <w:sz w:val="18"/>
                <w:szCs w:val="18"/>
              </w:rPr>
              <w:t>si trova rispetto ad un altro partecipante alla medesima procedura di affidamento, in una situazione di controllo di cui all'</w:t>
            </w:r>
            <w:hyperlink r:id="rId17" w:anchor="2359" w:history="1">
              <w:r w:rsidRPr="00B23DC3">
                <w:rPr>
                  <w:rFonts w:ascii="Verdana" w:hAnsi="Verdana"/>
                  <w:color w:val="auto"/>
                  <w:kern w:val="0"/>
                  <w:sz w:val="18"/>
                  <w:szCs w:val="18"/>
                </w:rPr>
                <w:t>articolo 2359 del codice civile</w:t>
              </w:r>
            </w:hyperlink>
            <w:r w:rsidRPr="00B23DC3">
              <w:rPr>
                <w:rFonts w:ascii="Verdana" w:hAnsi="Verdana"/>
                <w:color w:val="auto"/>
                <w:kern w:val="0"/>
                <w:sz w:val="18"/>
                <w:szCs w:val="18"/>
              </w:rPr>
              <w:t xml:space="preserve"> o in una qualsiasi relazione, anche di fatto, se la situazione di controllo o la relazione comporti che le offerte sono imputabili ad un unico centro decisionale (articolo 80, comma 5, lettera m)?</w:t>
            </w:r>
          </w:p>
        </w:tc>
        <w:tc>
          <w:tcPr>
            <w:tcW w:w="4889" w:type="dxa"/>
            <w:shd w:val="clear" w:color="auto" w:fill="auto"/>
          </w:tcPr>
          <w:p w14:paraId="21F65CB4" w14:textId="77777777" w:rsidR="005956DC" w:rsidRPr="00B23DC3" w:rsidRDefault="005956DC" w:rsidP="00B23DC3">
            <w:pPr>
              <w:spacing w:after="0" w:line="240" w:lineRule="auto"/>
              <w:rPr>
                <w:rFonts w:ascii="Verdana" w:hAnsi="Verdana"/>
                <w:sz w:val="18"/>
                <w:szCs w:val="18"/>
              </w:rPr>
            </w:pPr>
          </w:p>
          <w:p w14:paraId="034F216A"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 ] Sì [ ] No</w:t>
            </w:r>
          </w:p>
          <w:p w14:paraId="0DC17F95"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534820B7"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111BF60F" w14:textId="77777777" w:rsidR="005956DC" w:rsidRPr="00B23DC3" w:rsidRDefault="005956DC" w:rsidP="00B23DC3">
            <w:pPr>
              <w:spacing w:after="0" w:line="240" w:lineRule="auto"/>
              <w:jc w:val="both"/>
              <w:rPr>
                <w:rFonts w:ascii="Verdana" w:hAnsi="Verdana"/>
                <w:sz w:val="18"/>
                <w:szCs w:val="18"/>
              </w:rPr>
            </w:pPr>
          </w:p>
          <w:p w14:paraId="78BB4E4D"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 ] Sì [ ] No</w:t>
            </w:r>
          </w:p>
          <w:p w14:paraId="44B7CA4C"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59D895DB"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64F9E100" w14:textId="77777777" w:rsidR="005956DC" w:rsidRPr="00B23DC3" w:rsidRDefault="005956DC" w:rsidP="00B23DC3">
            <w:pPr>
              <w:spacing w:after="0" w:line="240" w:lineRule="auto"/>
              <w:rPr>
                <w:rFonts w:ascii="Verdana" w:hAnsi="Verdana"/>
                <w:sz w:val="18"/>
                <w:szCs w:val="18"/>
              </w:rPr>
            </w:pPr>
          </w:p>
          <w:p w14:paraId="6139B329"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r w:rsidRPr="00B23DC3">
              <w:rPr>
                <w:rFonts w:ascii="Verdana" w:hAnsi="Verdana"/>
                <w:sz w:val="18"/>
                <w:szCs w:val="18"/>
              </w:rPr>
              <w:br/>
            </w:r>
          </w:p>
          <w:p w14:paraId="7D9B16E4" w14:textId="77777777" w:rsidR="005956DC" w:rsidRPr="00B23DC3" w:rsidRDefault="005956DC" w:rsidP="00B23DC3">
            <w:pPr>
              <w:spacing w:after="0" w:line="240" w:lineRule="auto"/>
              <w:ind w:left="284" w:hanging="284"/>
              <w:jc w:val="both"/>
              <w:rPr>
                <w:rFonts w:ascii="Verdana" w:hAnsi="Verdana"/>
                <w:sz w:val="18"/>
                <w:szCs w:val="18"/>
              </w:rPr>
            </w:pPr>
          </w:p>
          <w:p w14:paraId="41CA115A" w14:textId="77777777" w:rsidR="005956DC" w:rsidRPr="00B23DC3" w:rsidRDefault="005956DC" w:rsidP="00B23DC3">
            <w:pPr>
              <w:spacing w:after="0" w:line="240" w:lineRule="auto"/>
              <w:ind w:left="284" w:hanging="284"/>
              <w:jc w:val="both"/>
              <w:rPr>
                <w:rFonts w:ascii="Verdana" w:hAnsi="Verdana"/>
                <w:sz w:val="18"/>
                <w:szCs w:val="18"/>
              </w:rPr>
            </w:pPr>
            <w:r w:rsidRPr="00B23DC3">
              <w:rPr>
                <w:rFonts w:ascii="Verdana" w:hAnsi="Verdana"/>
                <w:sz w:val="18"/>
                <w:szCs w:val="18"/>
              </w:rPr>
              <w:t>[………..…][……….…][……….…]</w:t>
            </w:r>
          </w:p>
          <w:p w14:paraId="00089286" w14:textId="77777777" w:rsidR="005956DC" w:rsidRPr="00B23DC3" w:rsidRDefault="005956DC" w:rsidP="00B23DC3">
            <w:pPr>
              <w:spacing w:after="0" w:line="240" w:lineRule="auto"/>
              <w:rPr>
                <w:rFonts w:ascii="Verdana" w:hAnsi="Verdana"/>
                <w:sz w:val="18"/>
                <w:szCs w:val="18"/>
              </w:rPr>
            </w:pPr>
          </w:p>
          <w:p w14:paraId="63E9D693"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1CD9B294"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66A48B77"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51873ACE" w14:textId="77777777" w:rsidR="005956DC" w:rsidRPr="00B23DC3" w:rsidRDefault="005956DC" w:rsidP="00B23DC3">
            <w:pPr>
              <w:spacing w:after="0" w:line="240" w:lineRule="auto"/>
              <w:rPr>
                <w:rFonts w:ascii="Verdana" w:hAnsi="Verdana"/>
                <w:sz w:val="18"/>
                <w:szCs w:val="18"/>
              </w:rPr>
            </w:pPr>
          </w:p>
          <w:p w14:paraId="4BE7E43A"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    [ ] Non è tenuto alla disciplina legge 68/1999</w:t>
            </w:r>
            <w:r w:rsidRPr="00B23DC3">
              <w:rPr>
                <w:rFonts w:ascii="Verdana" w:hAnsi="Verdana"/>
                <w:sz w:val="18"/>
                <w:szCs w:val="18"/>
              </w:rPr>
              <w:br/>
            </w:r>
            <w:r w:rsidRPr="00B23DC3">
              <w:rPr>
                <w:rFonts w:ascii="Verdana" w:hAnsi="Verdana"/>
                <w:sz w:val="18"/>
                <w:szCs w:val="18"/>
              </w:rPr>
              <w:lastRenderedPageBreak/>
              <w:t>Se la documentazione pertinente è disponibile elettronicamente, indicare: indirizzo web, autorità o organismo di emanazione, riferimento preciso della documentazione):</w:t>
            </w:r>
          </w:p>
          <w:p w14:paraId="1A2B546C"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0B52746D"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Nel caso in cui l’operatore non è tenuto alla disciplina legge 68/1999 indicare le motivazioni:</w:t>
            </w:r>
          </w:p>
          <w:p w14:paraId="75492E1F"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(numero dipendenti e/o altro ) [………..…][……….…][……….…]</w:t>
            </w:r>
          </w:p>
          <w:p w14:paraId="137B41C4" w14:textId="77777777" w:rsidR="005956DC" w:rsidRPr="00B23DC3" w:rsidRDefault="005956DC" w:rsidP="00B23DC3">
            <w:pPr>
              <w:spacing w:after="0" w:line="240" w:lineRule="auto"/>
              <w:rPr>
                <w:rFonts w:ascii="Verdana" w:hAnsi="Verdana"/>
                <w:sz w:val="18"/>
                <w:szCs w:val="18"/>
              </w:rPr>
            </w:pPr>
          </w:p>
          <w:p w14:paraId="7A96C242"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04A757D0" w14:textId="77777777" w:rsidR="005956DC" w:rsidRPr="00B23DC3" w:rsidRDefault="005956DC" w:rsidP="00B23DC3">
            <w:pPr>
              <w:spacing w:after="0" w:line="240" w:lineRule="auto"/>
              <w:rPr>
                <w:rFonts w:ascii="Verdana" w:hAnsi="Verdana"/>
                <w:sz w:val="18"/>
                <w:szCs w:val="18"/>
              </w:rPr>
            </w:pPr>
          </w:p>
          <w:p w14:paraId="22E08787" w14:textId="77777777" w:rsidR="005956DC" w:rsidRPr="00B23DC3" w:rsidRDefault="005956DC" w:rsidP="00B23DC3">
            <w:pPr>
              <w:spacing w:after="0" w:line="240" w:lineRule="auto"/>
              <w:rPr>
                <w:rFonts w:ascii="Verdana" w:hAnsi="Verdana"/>
                <w:sz w:val="18"/>
                <w:szCs w:val="18"/>
              </w:rPr>
            </w:pPr>
          </w:p>
          <w:p w14:paraId="1ABC0C07"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r w:rsidRPr="00B23DC3">
              <w:rPr>
                <w:rFonts w:ascii="Verdana" w:hAnsi="Verdana"/>
                <w:sz w:val="18"/>
                <w:szCs w:val="18"/>
              </w:rPr>
              <w:br/>
            </w:r>
          </w:p>
          <w:p w14:paraId="3B26350C"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43CDD24B"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Se la documentazione pertinente è disponibile elettronicamente, indicare: indirizzo web, autorità o organismo di emanazione, riferimento preciso della documentazione):</w:t>
            </w:r>
          </w:p>
          <w:p w14:paraId="4A096548" w14:textId="77777777" w:rsidR="005956DC" w:rsidRPr="00B23DC3" w:rsidRDefault="005956DC" w:rsidP="00B23DC3">
            <w:pPr>
              <w:spacing w:after="0" w:line="240" w:lineRule="auto"/>
              <w:jc w:val="both"/>
              <w:rPr>
                <w:rFonts w:ascii="Verdana" w:hAnsi="Verdana"/>
                <w:sz w:val="18"/>
                <w:szCs w:val="18"/>
              </w:rPr>
            </w:pPr>
            <w:r w:rsidRPr="00B23DC3">
              <w:rPr>
                <w:rFonts w:ascii="Verdana" w:hAnsi="Verdana"/>
                <w:sz w:val="18"/>
                <w:szCs w:val="18"/>
              </w:rPr>
              <w:t>[………..…][……….…][……….…]</w:t>
            </w:r>
          </w:p>
          <w:p w14:paraId="657F536B" w14:textId="77777777" w:rsidR="005956DC" w:rsidRPr="00B23DC3" w:rsidRDefault="005956DC" w:rsidP="00B23DC3">
            <w:pPr>
              <w:spacing w:after="0" w:line="240" w:lineRule="auto"/>
              <w:rPr>
                <w:rFonts w:ascii="Verdana" w:hAnsi="Verdana"/>
                <w:sz w:val="18"/>
                <w:szCs w:val="18"/>
              </w:rPr>
            </w:pPr>
          </w:p>
          <w:p w14:paraId="60B02F06"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tc>
      </w:tr>
      <w:tr w:rsidR="00F6058C" w:rsidRPr="00B23DC3" w14:paraId="4E18C1E7" w14:textId="77777777" w:rsidTr="00B23DC3">
        <w:tc>
          <w:tcPr>
            <w:tcW w:w="4889" w:type="dxa"/>
            <w:shd w:val="clear" w:color="auto" w:fill="auto"/>
          </w:tcPr>
          <w:p w14:paraId="08FB8854" w14:textId="77777777" w:rsidR="005956DC" w:rsidRPr="00B23DC3" w:rsidRDefault="005956DC" w:rsidP="00B23DC3">
            <w:pPr>
              <w:numPr>
                <w:ilvl w:val="0"/>
                <w:numId w:val="41"/>
              </w:numPr>
              <w:suppressAutoHyphens/>
              <w:spacing w:before="120" w:after="120" w:line="240" w:lineRule="auto"/>
              <w:rPr>
                <w:rFonts w:ascii="Verdana" w:hAnsi="Verdana"/>
                <w:sz w:val="18"/>
                <w:szCs w:val="18"/>
              </w:rPr>
            </w:pPr>
            <w:r w:rsidRPr="00B23DC3">
              <w:rPr>
                <w:rFonts w:ascii="Verdana" w:hAnsi="Verdana"/>
                <w:sz w:val="18"/>
                <w:szCs w:val="18"/>
              </w:rPr>
              <w:lastRenderedPageBreak/>
              <w:t xml:space="preserve">L’operatore economico  si trova nella condizione prevista dall’art. 53 comma 16-ter del </w:t>
            </w:r>
            <w:proofErr w:type="spellStart"/>
            <w:r w:rsidRPr="00B23DC3">
              <w:rPr>
                <w:rFonts w:ascii="Verdana" w:hAnsi="Verdana"/>
                <w:sz w:val="18"/>
                <w:szCs w:val="18"/>
              </w:rPr>
              <w:t>D.Lgs.</w:t>
            </w:r>
            <w:proofErr w:type="spellEnd"/>
            <w:r w:rsidRPr="00B23DC3">
              <w:rPr>
                <w:rFonts w:ascii="Verdana" w:hAnsi="Verdana"/>
                <w:sz w:val="18"/>
                <w:szCs w:val="18"/>
              </w:rPr>
              <w:t xml:space="preserve"> 165/2001 (</w:t>
            </w:r>
            <w:proofErr w:type="spellStart"/>
            <w:r w:rsidRPr="00B23DC3">
              <w:rPr>
                <w:rFonts w:ascii="Verdana" w:hAnsi="Verdana"/>
                <w:sz w:val="18"/>
                <w:szCs w:val="18"/>
              </w:rPr>
              <w:t>pantouflage</w:t>
            </w:r>
            <w:proofErr w:type="spellEnd"/>
            <w:r w:rsidRPr="00B23DC3">
              <w:rPr>
                <w:rFonts w:ascii="Verdana" w:hAnsi="Verdana"/>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889" w:type="dxa"/>
            <w:shd w:val="clear" w:color="auto" w:fill="auto"/>
          </w:tcPr>
          <w:p w14:paraId="34A9A122"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 Sì [ ] No</w:t>
            </w:r>
          </w:p>
          <w:p w14:paraId="6A976C0B" w14:textId="77777777" w:rsidR="005956DC" w:rsidRPr="00B23DC3" w:rsidRDefault="005956DC" w:rsidP="00B23DC3">
            <w:pPr>
              <w:spacing w:after="0" w:line="240" w:lineRule="auto"/>
              <w:rPr>
                <w:rFonts w:ascii="Verdana" w:hAnsi="Verdana"/>
                <w:sz w:val="18"/>
                <w:szCs w:val="18"/>
              </w:rPr>
            </w:pPr>
            <w:r w:rsidRPr="00B23DC3">
              <w:rPr>
                <w:rFonts w:ascii="Verdana" w:hAnsi="Verdana"/>
                <w:sz w:val="18"/>
                <w:szCs w:val="18"/>
              </w:rPr>
              <w:t xml:space="preserve"> </w:t>
            </w:r>
          </w:p>
        </w:tc>
      </w:tr>
    </w:tbl>
    <w:p w14:paraId="26D3A7F1" w14:textId="77777777" w:rsidR="00AF484D" w:rsidRPr="00566376" w:rsidRDefault="00AF484D" w:rsidP="00060ACF">
      <w:pPr>
        <w:tabs>
          <w:tab w:val="left" w:pos="2680"/>
        </w:tabs>
        <w:rPr>
          <w:rFonts w:ascii="Verdana" w:hAnsi="Verdana"/>
          <w:sz w:val="18"/>
          <w:szCs w:val="18"/>
        </w:rPr>
      </w:pPr>
    </w:p>
    <w:p w14:paraId="20DE870B" w14:textId="77777777" w:rsidR="00F83191" w:rsidRDefault="00F83191" w:rsidP="005B6468">
      <w:pPr>
        <w:tabs>
          <w:tab w:val="left" w:pos="2680"/>
        </w:tabs>
        <w:spacing w:after="0"/>
        <w:jc w:val="center"/>
        <w:rPr>
          <w:rFonts w:ascii="Verdana" w:hAnsi="Verdana"/>
          <w:b/>
          <w:bCs/>
          <w:sz w:val="18"/>
          <w:szCs w:val="18"/>
        </w:rPr>
      </w:pPr>
    </w:p>
    <w:p w14:paraId="13EF7735" w14:textId="77777777" w:rsidR="00B23DC3" w:rsidRDefault="00B23DC3" w:rsidP="0061537C">
      <w:pPr>
        <w:tabs>
          <w:tab w:val="left" w:pos="2680"/>
        </w:tabs>
        <w:spacing w:after="0"/>
        <w:rPr>
          <w:rFonts w:ascii="Verdana" w:hAnsi="Verdana"/>
          <w:b/>
          <w:bCs/>
          <w:sz w:val="18"/>
          <w:szCs w:val="18"/>
        </w:rPr>
      </w:pPr>
    </w:p>
    <w:p w14:paraId="64BCE74C" w14:textId="77777777" w:rsidR="00F83191" w:rsidRDefault="00F83191" w:rsidP="005B6468">
      <w:pPr>
        <w:tabs>
          <w:tab w:val="left" w:pos="2680"/>
        </w:tabs>
        <w:spacing w:after="0"/>
        <w:jc w:val="center"/>
        <w:rPr>
          <w:rFonts w:ascii="Verdana" w:hAnsi="Verdana"/>
          <w:b/>
          <w:bCs/>
          <w:sz w:val="18"/>
          <w:szCs w:val="18"/>
        </w:rPr>
      </w:pPr>
    </w:p>
    <w:p w14:paraId="3E022D8B" w14:textId="77777777" w:rsidR="0082680C" w:rsidRPr="00566376" w:rsidRDefault="0082680C" w:rsidP="005B6468">
      <w:pPr>
        <w:tabs>
          <w:tab w:val="left" w:pos="2680"/>
        </w:tabs>
        <w:spacing w:after="0"/>
        <w:jc w:val="center"/>
        <w:rPr>
          <w:rFonts w:ascii="Verdana" w:hAnsi="Verdana"/>
          <w:b/>
          <w:bCs/>
          <w:sz w:val="18"/>
          <w:szCs w:val="18"/>
        </w:rPr>
      </w:pPr>
      <w:r w:rsidRPr="00566376">
        <w:rPr>
          <w:rFonts w:ascii="Verdana" w:hAnsi="Verdana"/>
          <w:b/>
          <w:bCs/>
          <w:sz w:val="18"/>
          <w:szCs w:val="18"/>
        </w:rPr>
        <w:t>Parte IV: Criteri di selezione</w:t>
      </w:r>
    </w:p>
    <w:p w14:paraId="749A0CA7" w14:textId="77777777" w:rsidR="005B6468" w:rsidRPr="00566376" w:rsidRDefault="005B6468" w:rsidP="005B6468">
      <w:pPr>
        <w:tabs>
          <w:tab w:val="left" w:pos="2680"/>
        </w:tabs>
        <w:spacing w:after="0"/>
        <w:jc w:val="center"/>
        <w:rPr>
          <w:rFonts w:ascii="Verdana" w:hAnsi="Verdana"/>
          <w:b/>
          <w:bCs/>
          <w:sz w:val="18"/>
          <w:szCs w:val="18"/>
        </w:rPr>
      </w:pPr>
      <w:r w:rsidRPr="00566376">
        <w:rPr>
          <w:rFonts w:ascii="Verdana" w:hAnsi="Verdana"/>
          <w:b/>
          <w:bCs/>
          <w:sz w:val="18"/>
          <w:szCs w:val="18"/>
        </w:rPr>
        <w:t xml:space="preserve">Ex art. 83 </w:t>
      </w:r>
      <w:r w:rsidR="00BB0A55">
        <w:rPr>
          <w:rFonts w:ascii="Verdana" w:hAnsi="Verdana"/>
          <w:b/>
          <w:bCs/>
          <w:sz w:val="18"/>
          <w:szCs w:val="18"/>
        </w:rPr>
        <w:t xml:space="preserve">del </w:t>
      </w:r>
      <w:r w:rsidRPr="00566376">
        <w:rPr>
          <w:rFonts w:ascii="Verdana" w:hAnsi="Verdana"/>
          <w:b/>
          <w:bCs/>
          <w:sz w:val="18"/>
          <w:szCs w:val="18"/>
        </w:rPr>
        <w:t>D.</w:t>
      </w:r>
      <w:r w:rsidR="00BB0A55">
        <w:rPr>
          <w:rFonts w:ascii="Verdana" w:hAnsi="Verdana"/>
          <w:b/>
          <w:bCs/>
          <w:sz w:val="18"/>
          <w:szCs w:val="18"/>
        </w:rPr>
        <w:t xml:space="preserve"> </w:t>
      </w:r>
      <w:r w:rsidRPr="00566376">
        <w:rPr>
          <w:rFonts w:ascii="Verdana" w:hAnsi="Verdana"/>
          <w:b/>
          <w:bCs/>
          <w:sz w:val="18"/>
          <w:szCs w:val="18"/>
        </w:rPr>
        <w:t>Lgs. 50/2016</w:t>
      </w:r>
    </w:p>
    <w:p w14:paraId="54E456BB" w14:textId="77777777" w:rsidR="005B6468" w:rsidRPr="00566376" w:rsidRDefault="005B6468" w:rsidP="005B6468">
      <w:pPr>
        <w:tabs>
          <w:tab w:val="left" w:pos="2680"/>
        </w:tabs>
        <w:spacing w:after="0"/>
        <w:jc w:val="center"/>
        <w:rPr>
          <w:rFonts w:ascii="Verdana" w:hAnsi="Verdana"/>
          <w:b/>
          <w:bCs/>
          <w:sz w:val="18"/>
          <w:szCs w:val="18"/>
        </w:rPr>
      </w:pPr>
    </w:p>
    <w:p w14:paraId="56E02BB5" w14:textId="77777777" w:rsidR="0041571A" w:rsidRPr="00B23DC3" w:rsidRDefault="0082680C" w:rsidP="0041571A">
      <w:pPr>
        <w:autoSpaceDE w:val="0"/>
        <w:autoSpaceDN w:val="0"/>
        <w:adjustRightInd w:val="0"/>
        <w:spacing w:after="0" w:line="240" w:lineRule="auto"/>
        <w:rPr>
          <w:rFonts w:ascii="Verdana" w:hAnsi="Verdana" w:cs="Calibri"/>
          <w:sz w:val="18"/>
          <w:szCs w:val="18"/>
        </w:rPr>
      </w:pPr>
      <w:r w:rsidRPr="00566376">
        <w:rPr>
          <w:rFonts w:ascii="Verdana" w:hAnsi="Verdana"/>
          <w:sz w:val="18"/>
          <w:szCs w:val="18"/>
        </w:rPr>
        <w:t xml:space="preserve">In merito ai criteri di selezione (sezione </w:t>
      </w:r>
      <w:r w:rsidR="00BB0A55" w:rsidRPr="00BB0A55">
        <w:rPr>
          <w:rFonts w:ascii="Arial" w:hAnsi="Arial" w:cs="Arial"/>
          <w:sz w:val="18"/>
          <w:szCs w:val="18"/>
        </w:rPr>
        <w:t>A</w:t>
      </w:r>
      <w:r w:rsidR="0041571A" w:rsidRPr="00566376">
        <w:rPr>
          <w:rFonts w:ascii="Verdana" w:hAnsi="Verdana" w:cs="Arial"/>
          <w:sz w:val="18"/>
          <w:szCs w:val="18"/>
        </w:rPr>
        <w:t xml:space="preserve"> </w:t>
      </w:r>
      <w:r w:rsidR="0041571A" w:rsidRPr="00B23DC3">
        <w:rPr>
          <w:rFonts w:ascii="Verdana" w:hAnsi="Verdana" w:cs="Calibri"/>
          <w:sz w:val="18"/>
          <w:szCs w:val="18"/>
        </w:rPr>
        <w:t>o sezioni da A a</w:t>
      </w:r>
      <w:r w:rsidR="00093185" w:rsidRPr="00B23DC3">
        <w:rPr>
          <w:rFonts w:ascii="Verdana" w:hAnsi="Verdana" w:cs="Calibri"/>
          <w:sz w:val="18"/>
          <w:szCs w:val="18"/>
        </w:rPr>
        <w:t>d</w:t>
      </w:r>
      <w:r w:rsidR="0041571A" w:rsidRPr="00B23DC3">
        <w:rPr>
          <w:rFonts w:ascii="Verdana" w:hAnsi="Verdana" w:cs="Calibri"/>
          <w:sz w:val="18"/>
          <w:szCs w:val="18"/>
        </w:rPr>
        <w:t xml:space="preserve"> </w:t>
      </w:r>
      <w:r w:rsidR="00402873" w:rsidRPr="00B23DC3">
        <w:rPr>
          <w:rFonts w:ascii="Verdana" w:hAnsi="Verdana" w:cs="Calibri"/>
          <w:sz w:val="18"/>
          <w:szCs w:val="18"/>
        </w:rPr>
        <w:t>E</w:t>
      </w:r>
      <w:r w:rsidR="0041571A" w:rsidRPr="00B23DC3">
        <w:rPr>
          <w:rFonts w:ascii="Verdana" w:hAnsi="Verdana" w:cs="Calibri"/>
          <w:sz w:val="18"/>
          <w:szCs w:val="18"/>
        </w:rPr>
        <w:t xml:space="preserve"> della presente parte) l’operatore economico dichiara che:</w:t>
      </w:r>
      <w:r w:rsidR="00BA49B9" w:rsidRPr="00B23DC3">
        <w:rPr>
          <w:rFonts w:ascii="Verdana" w:hAnsi="Verdana" w:cs="Calibri"/>
          <w:sz w:val="18"/>
          <w:szCs w:val="18"/>
        </w:rPr>
        <w:tab/>
      </w:r>
    </w:p>
    <w:p w14:paraId="70F9AE8B" w14:textId="77777777" w:rsidR="00BB0A55" w:rsidRPr="00B23DC3" w:rsidRDefault="00BB0A55" w:rsidP="0041571A">
      <w:pPr>
        <w:autoSpaceDE w:val="0"/>
        <w:autoSpaceDN w:val="0"/>
        <w:adjustRightInd w:val="0"/>
        <w:spacing w:after="0" w:line="240" w:lineRule="auto"/>
        <w:rPr>
          <w:rFonts w:ascii="Verdana" w:hAnsi="Verdana" w:cs="Calibri"/>
          <w:sz w:val="18"/>
          <w:szCs w:val="18"/>
        </w:rPr>
      </w:pPr>
    </w:p>
    <w:p w14:paraId="35AA0B00" w14:textId="77777777" w:rsidR="0082680C" w:rsidRPr="00B23DC3" w:rsidRDefault="00BB0A55" w:rsidP="0041571A">
      <w:pPr>
        <w:tabs>
          <w:tab w:val="left" w:pos="2680"/>
        </w:tabs>
        <w:jc w:val="center"/>
        <w:rPr>
          <w:rFonts w:ascii="Verdana" w:hAnsi="Verdana" w:cs="Calibri"/>
          <w:sz w:val="18"/>
          <w:szCs w:val="18"/>
        </w:rPr>
      </w:pPr>
      <w:r w:rsidRPr="00BB0A55">
        <w:rPr>
          <w:rFonts w:ascii="Arial" w:hAnsi="Arial" w:cs="Arial"/>
          <w:sz w:val="18"/>
          <w:szCs w:val="18"/>
        </w:rPr>
        <w:t>A</w:t>
      </w:r>
      <w:r w:rsidR="0041571A" w:rsidRPr="00B23DC3">
        <w:rPr>
          <w:rFonts w:ascii="Verdana" w:hAnsi="Verdana" w:cs="Calibri"/>
          <w:sz w:val="18"/>
          <w:szCs w:val="18"/>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571A" w:rsidRPr="00B23DC3" w14:paraId="35E6A1DA" w14:textId="77777777" w:rsidTr="00B23DC3">
        <w:tc>
          <w:tcPr>
            <w:tcW w:w="9778" w:type="dxa"/>
            <w:shd w:val="clear" w:color="auto" w:fill="D9D9D9"/>
          </w:tcPr>
          <w:p w14:paraId="5774C641" w14:textId="77777777" w:rsidR="0041571A" w:rsidRPr="00B23DC3" w:rsidRDefault="0041571A" w:rsidP="00B23DC3">
            <w:pPr>
              <w:tabs>
                <w:tab w:val="left" w:pos="2680"/>
              </w:tabs>
              <w:spacing w:after="0" w:line="240" w:lineRule="auto"/>
              <w:jc w:val="both"/>
              <w:rPr>
                <w:rFonts w:ascii="Verdana" w:hAnsi="Verdana"/>
                <w:sz w:val="18"/>
                <w:szCs w:val="18"/>
              </w:rPr>
            </w:pPr>
            <w:r w:rsidRPr="00B23DC3">
              <w:rPr>
                <w:rFonts w:ascii="Verdana" w:hAnsi="Verdana"/>
                <w:b/>
                <w:sz w:val="18"/>
                <w:szCs w:val="18"/>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B23DC3">
              <w:rPr>
                <w:rFonts w:ascii="Arial" w:hAnsi="Arial" w:cs="Arial"/>
                <w:b/>
                <w:sz w:val="18"/>
                <w:szCs w:val="18"/>
              </w:rPr>
              <w:t>ɑ</w:t>
            </w:r>
            <w:r w:rsidRPr="00B23DC3">
              <w:rPr>
                <w:rFonts w:ascii="Verdana" w:hAnsi="Verdana" w:cs="Calibri"/>
                <w:b/>
                <w:sz w:val="18"/>
                <w:szCs w:val="18"/>
              </w:rPr>
              <w:t xml:space="preserve"> della parte IV senza compilare nessun’altra sezione della parte IV:</w:t>
            </w:r>
          </w:p>
        </w:tc>
      </w:tr>
    </w:tbl>
    <w:p w14:paraId="6BDBF3CC" w14:textId="77777777" w:rsidR="00871954" w:rsidRPr="00566376" w:rsidRDefault="00871954" w:rsidP="00BE7CD0">
      <w:pPr>
        <w:tabs>
          <w:tab w:val="left" w:pos="2680"/>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A0910" w:rsidRPr="00B23DC3" w14:paraId="79D7C752" w14:textId="77777777" w:rsidTr="00B23DC3">
        <w:tc>
          <w:tcPr>
            <w:tcW w:w="4889" w:type="dxa"/>
            <w:shd w:val="clear" w:color="auto" w:fill="auto"/>
          </w:tcPr>
          <w:p w14:paraId="7024BD83" w14:textId="77777777"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Rispetto di tutti i criteri di selezione richiesti:</w:t>
            </w:r>
          </w:p>
        </w:tc>
        <w:tc>
          <w:tcPr>
            <w:tcW w:w="4889" w:type="dxa"/>
            <w:shd w:val="clear" w:color="auto" w:fill="auto"/>
          </w:tcPr>
          <w:p w14:paraId="4C8733B7" w14:textId="77777777" w:rsidR="001A0910" w:rsidRPr="00B23DC3" w:rsidRDefault="001A0910"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1A0910" w:rsidRPr="00B23DC3" w14:paraId="5A8EFDB8" w14:textId="77777777" w:rsidTr="00B23DC3">
        <w:trPr>
          <w:trHeight w:val="456"/>
        </w:trPr>
        <w:tc>
          <w:tcPr>
            <w:tcW w:w="4889" w:type="dxa"/>
            <w:shd w:val="clear" w:color="auto" w:fill="auto"/>
          </w:tcPr>
          <w:p w14:paraId="66069ECE" w14:textId="77777777" w:rsidR="001A0910" w:rsidRPr="00B23DC3" w:rsidRDefault="005B6468" w:rsidP="00B23DC3">
            <w:pPr>
              <w:tabs>
                <w:tab w:val="left" w:pos="2680"/>
              </w:tabs>
              <w:spacing w:after="0" w:line="240" w:lineRule="auto"/>
              <w:jc w:val="both"/>
              <w:rPr>
                <w:rFonts w:ascii="Verdana" w:hAnsi="Verdana"/>
                <w:sz w:val="18"/>
                <w:szCs w:val="18"/>
              </w:rPr>
            </w:pPr>
            <w:r w:rsidRPr="00B23DC3">
              <w:rPr>
                <w:rFonts w:ascii="Verdana" w:hAnsi="Verdana"/>
                <w:sz w:val="18"/>
                <w:szCs w:val="18"/>
              </w:rPr>
              <w:t>Solo per i lavori, s</w:t>
            </w:r>
            <w:r w:rsidR="001A0910" w:rsidRPr="00B23DC3">
              <w:rPr>
                <w:rFonts w:ascii="Verdana" w:hAnsi="Verdana"/>
                <w:sz w:val="18"/>
                <w:szCs w:val="18"/>
              </w:rPr>
              <w:t>oddisfa i criteri di selezione richiesti</w:t>
            </w:r>
            <w:r w:rsidRPr="00B23DC3">
              <w:rPr>
                <w:rFonts w:ascii="Verdana" w:hAnsi="Verdana"/>
                <w:sz w:val="18"/>
                <w:szCs w:val="18"/>
              </w:rPr>
              <w:t xml:space="preserve"> poiché in possesso di SOA</w:t>
            </w:r>
            <w:r w:rsidR="001A0910" w:rsidRPr="00B23DC3">
              <w:rPr>
                <w:rFonts w:ascii="Verdana" w:hAnsi="Verdana"/>
                <w:sz w:val="18"/>
                <w:szCs w:val="18"/>
              </w:rPr>
              <w:t>:</w:t>
            </w:r>
          </w:p>
        </w:tc>
        <w:tc>
          <w:tcPr>
            <w:tcW w:w="4889" w:type="dxa"/>
            <w:shd w:val="clear" w:color="auto" w:fill="auto"/>
          </w:tcPr>
          <w:p w14:paraId="27073528" w14:textId="77777777" w:rsidR="001A0910" w:rsidRPr="00B23DC3" w:rsidRDefault="001A0910"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bl>
    <w:p w14:paraId="3AA872E8" w14:textId="77777777" w:rsidR="002966CA" w:rsidRDefault="002966CA" w:rsidP="0061537C">
      <w:pPr>
        <w:tabs>
          <w:tab w:val="left" w:pos="2680"/>
        </w:tabs>
        <w:rPr>
          <w:rFonts w:ascii="Verdana" w:hAnsi="Verdana"/>
          <w:sz w:val="18"/>
          <w:szCs w:val="18"/>
        </w:rPr>
      </w:pPr>
    </w:p>
    <w:p w14:paraId="6B4CF9CF" w14:textId="77777777" w:rsidR="002966CA" w:rsidRDefault="002966CA" w:rsidP="00F471D9">
      <w:pPr>
        <w:tabs>
          <w:tab w:val="left" w:pos="2680"/>
        </w:tabs>
        <w:jc w:val="center"/>
        <w:rPr>
          <w:rFonts w:ascii="Verdana" w:hAnsi="Verdana"/>
          <w:sz w:val="18"/>
          <w:szCs w:val="18"/>
        </w:rPr>
      </w:pPr>
    </w:p>
    <w:p w14:paraId="031857A4" w14:textId="77777777" w:rsidR="00AC1780" w:rsidRPr="00566376" w:rsidRDefault="00187369" w:rsidP="00F471D9">
      <w:pPr>
        <w:tabs>
          <w:tab w:val="left" w:pos="2680"/>
        </w:tabs>
        <w:jc w:val="center"/>
        <w:rPr>
          <w:rFonts w:ascii="Verdana" w:hAnsi="Verdana"/>
          <w:sz w:val="18"/>
          <w:szCs w:val="18"/>
        </w:rPr>
      </w:pPr>
      <w:r>
        <w:rPr>
          <w:rFonts w:ascii="Verdana" w:hAnsi="Verdana"/>
          <w:sz w:val="18"/>
          <w:szCs w:val="18"/>
        </w:rPr>
        <w:t>B</w:t>
      </w:r>
      <w:r w:rsidR="00AC1780" w:rsidRPr="00566376">
        <w:rPr>
          <w:rFonts w:ascii="Verdana" w:hAnsi="Verdana"/>
          <w:sz w:val="18"/>
          <w:szCs w:val="18"/>
        </w:rPr>
        <w:t>:IDONEITÀ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AC1780" w:rsidRPr="00B23DC3" w14:paraId="4CA6A55A" w14:textId="77777777" w:rsidTr="00B23DC3">
        <w:tc>
          <w:tcPr>
            <w:tcW w:w="9778" w:type="dxa"/>
            <w:shd w:val="clear" w:color="auto" w:fill="D9D9D9"/>
          </w:tcPr>
          <w:p w14:paraId="57E6CF2C" w14:textId="77777777" w:rsidR="00AC1780" w:rsidRPr="00B23DC3" w:rsidRDefault="00AC178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14:paraId="30223A6C" w14:textId="77777777" w:rsidR="00AC1780" w:rsidRPr="00566376" w:rsidRDefault="00AC1780" w:rsidP="00AC1780">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5765"/>
      </w:tblGrid>
      <w:tr w:rsidR="00DB6AA4" w:rsidRPr="00B23DC3" w14:paraId="2F7BD5CB" w14:textId="77777777" w:rsidTr="00B23DC3">
        <w:tc>
          <w:tcPr>
            <w:tcW w:w="4889" w:type="dxa"/>
            <w:shd w:val="clear" w:color="auto" w:fill="auto"/>
          </w:tcPr>
          <w:p w14:paraId="2C281B13" w14:textId="77777777"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Idoneità</w:t>
            </w:r>
            <w:r w:rsidR="00187369" w:rsidRPr="00B23DC3">
              <w:rPr>
                <w:rFonts w:ascii="Verdana" w:hAnsi="Verdana"/>
                <w:b/>
                <w:sz w:val="18"/>
                <w:szCs w:val="18"/>
              </w:rPr>
              <w:t xml:space="preserve"> professionale ex art. 8,</w:t>
            </w:r>
            <w:r w:rsidR="005B6468" w:rsidRPr="00B23DC3">
              <w:rPr>
                <w:rFonts w:ascii="Verdana" w:hAnsi="Verdana"/>
                <w:b/>
                <w:sz w:val="18"/>
                <w:szCs w:val="18"/>
              </w:rPr>
              <w:t xml:space="preserve"> c.1</w:t>
            </w:r>
            <w:r w:rsidR="008E08A5" w:rsidRPr="00B23DC3">
              <w:rPr>
                <w:rFonts w:ascii="Verdana" w:hAnsi="Verdana"/>
                <w:b/>
                <w:sz w:val="18"/>
                <w:szCs w:val="18"/>
              </w:rPr>
              <w:t>,</w:t>
            </w:r>
            <w:r w:rsidR="005B6468" w:rsidRPr="00B23DC3">
              <w:rPr>
                <w:rFonts w:ascii="Verdana" w:hAnsi="Verdana"/>
                <w:b/>
                <w:sz w:val="18"/>
                <w:szCs w:val="18"/>
              </w:rPr>
              <w:t xml:space="preserve"> lett. </w:t>
            </w:r>
            <w:r w:rsidR="008E08A5" w:rsidRPr="00B23DC3">
              <w:rPr>
                <w:rFonts w:ascii="Verdana" w:hAnsi="Verdana"/>
                <w:b/>
                <w:sz w:val="18"/>
                <w:szCs w:val="18"/>
              </w:rPr>
              <w:t>a)</w:t>
            </w:r>
            <w:r w:rsidR="00187369" w:rsidRPr="00B23DC3">
              <w:rPr>
                <w:rFonts w:ascii="Verdana" w:hAnsi="Verdana"/>
                <w:b/>
                <w:sz w:val="18"/>
                <w:szCs w:val="18"/>
              </w:rPr>
              <w:t xml:space="preserve"> del</w:t>
            </w:r>
            <w:r w:rsidR="005B6468" w:rsidRPr="00B23DC3">
              <w:rPr>
                <w:rFonts w:ascii="Verdana" w:hAnsi="Verdana"/>
                <w:b/>
                <w:sz w:val="18"/>
                <w:szCs w:val="18"/>
              </w:rPr>
              <w:t xml:space="preserve"> </w:t>
            </w:r>
            <w:r w:rsidR="00E55D40" w:rsidRPr="00B23DC3">
              <w:rPr>
                <w:rFonts w:ascii="Verdana" w:hAnsi="Verdana"/>
                <w:b/>
                <w:sz w:val="18"/>
                <w:szCs w:val="18"/>
              </w:rPr>
              <w:br w:type="textWrapping" w:clear="all"/>
            </w:r>
            <w:r w:rsidR="005B6468" w:rsidRPr="00B23DC3">
              <w:rPr>
                <w:rFonts w:ascii="Verdana" w:hAnsi="Verdana"/>
                <w:b/>
                <w:sz w:val="18"/>
                <w:szCs w:val="18"/>
              </w:rPr>
              <w:t>D</w:t>
            </w:r>
            <w:r w:rsidR="00E55D40" w:rsidRPr="00B23DC3">
              <w:rPr>
                <w:rFonts w:ascii="Verdana" w:hAnsi="Verdana"/>
                <w:b/>
                <w:sz w:val="18"/>
                <w:szCs w:val="18"/>
              </w:rPr>
              <w:t>.</w:t>
            </w:r>
            <w:r w:rsidR="00187369" w:rsidRPr="00B23DC3">
              <w:rPr>
                <w:rFonts w:ascii="Verdana" w:hAnsi="Verdana"/>
                <w:b/>
                <w:sz w:val="18"/>
                <w:szCs w:val="18"/>
              </w:rPr>
              <w:t xml:space="preserve"> </w:t>
            </w:r>
            <w:r w:rsidR="005B6468" w:rsidRPr="00B23DC3">
              <w:rPr>
                <w:rFonts w:ascii="Verdana" w:hAnsi="Verdana"/>
                <w:b/>
                <w:sz w:val="18"/>
                <w:szCs w:val="18"/>
              </w:rPr>
              <w:t>Lgs. 50/2016</w:t>
            </w:r>
            <w:r w:rsidRPr="00B23DC3">
              <w:rPr>
                <w:rFonts w:ascii="Verdana" w:hAnsi="Verdana"/>
                <w:b/>
                <w:sz w:val="18"/>
                <w:szCs w:val="18"/>
              </w:rPr>
              <w:t>:</w:t>
            </w:r>
          </w:p>
        </w:tc>
        <w:tc>
          <w:tcPr>
            <w:tcW w:w="4889" w:type="dxa"/>
            <w:shd w:val="clear" w:color="auto" w:fill="auto"/>
          </w:tcPr>
          <w:p w14:paraId="19A37994" w14:textId="77777777" w:rsidR="00DB6AA4" w:rsidRPr="00B23DC3" w:rsidRDefault="00DB6AA4"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DB6AA4" w:rsidRPr="00B23DC3" w14:paraId="56370F0A" w14:textId="77777777" w:rsidTr="00B23DC3">
        <w:tc>
          <w:tcPr>
            <w:tcW w:w="4889" w:type="dxa"/>
            <w:shd w:val="clear" w:color="auto" w:fill="auto"/>
          </w:tcPr>
          <w:p w14:paraId="3CC59AF9" w14:textId="77777777" w:rsidR="00DB6AA4" w:rsidRPr="00B23DC3" w:rsidRDefault="00D2313B" w:rsidP="00B23DC3">
            <w:pPr>
              <w:pStyle w:val="Paragrafoelenco"/>
              <w:numPr>
                <w:ilvl w:val="0"/>
                <w:numId w:val="17"/>
              </w:num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Iscrizione in un registro commerciale o professionale tenuto nello Stato membro di stabilimento </w:t>
            </w:r>
            <w:r w:rsidRPr="00B23DC3">
              <w:rPr>
                <w:rFonts w:ascii="Verdana" w:hAnsi="Verdana"/>
                <w:sz w:val="18"/>
                <w:szCs w:val="18"/>
              </w:rPr>
              <w:t>(</w:t>
            </w:r>
            <w:r w:rsidR="00620F07" w:rsidRPr="00B23DC3">
              <w:rPr>
                <w:rStyle w:val="Rimandonotaapidipagina"/>
                <w:rFonts w:ascii="Verdana" w:hAnsi="Verdana"/>
                <w:sz w:val="18"/>
                <w:szCs w:val="18"/>
              </w:rPr>
              <w:footnoteReference w:id="26"/>
            </w:r>
            <w:r w:rsidRPr="00B23DC3">
              <w:rPr>
                <w:rFonts w:ascii="Verdana" w:hAnsi="Verdana"/>
                <w:sz w:val="18"/>
                <w:szCs w:val="18"/>
              </w:rPr>
              <w:t>):</w:t>
            </w:r>
          </w:p>
          <w:p w14:paraId="03D70E37" w14:textId="77777777" w:rsidR="00E7121A" w:rsidRPr="00B23DC3" w:rsidRDefault="00E7121A" w:rsidP="00B23DC3">
            <w:pPr>
              <w:pStyle w:val="Paragrafoelenco"/>
              <w:tabs>
                <w:tab w:val="left" w:pos="2680"/>
              </w:tabs>
              <w:spacing w:after="0" w:line="240" w:lineRule="auto"/>
              <w:rPr>
                <w:rFonts w:ascii="Verdana" w:hAnsi="Verdana"/>
                <w:sz w:val="18"/>
                <w:szCs w:val="18"/>
              </w:rPr>
            </w:pPr>
          </w:p>
          <w:p w14:paraId="6C48F998"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469C1D1A"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6E154309"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40B9B33F" w14:textId="77777777" w:rsidR="00E55D40" w:rsidRPr="00B23DC3" w:rsidRDefault="00E55D40" w:rsidP="00B23DC3">
            <w:pPr>
              <w:pStyle w:val="Paragrafoelenco"/>
              <w:tabs>
                <w:tab w:val="left" w:pos="2680"/>
              </w:tabs>
              <w:spacing w:after="0" w:line="240" w:lineRule="auto"/>
              <w:rPr>
                <w:rFonts w:ascii="Verdana" w:hAnsi="Verdana"/>
                <w:sz w:val="18"/>
                <w:szCs w:val="18"/>
              </w:rPr>
            </w:pPr>
          </w:p>
          <w:p w14:paraId="2F1E3ED8" w14:textId="77777777" w:rsidR="00E7121A" w:rsidRPr="00B23DC3" w:rsidRDefault="00E7121A"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t>Se la documentazione pertinente è disponibile</w:t>
            </w:r>
            <w:r w:rsidR="00533924" w:rsidRPr="00B23DC3">
              <w:rPr>
                <w:rFonts w:ascii="Verdana" w:hAnsi="Verdana"/>
                <w:spacing w:val="-2"/>
                <w:sz w:val="18"/>
                <w:szCs w:val="18"/>
              </w:rPr>
              <w:t xml:space="preserve"> </w:t>
            </w:r>
            <w:r w:rsidRPr="00B23DC3">
              <w:rPr>
                <w:rFonts w:ascii="Verdana" w:hAnsi="Verdana"/>
                <w:spacing w:val="-2"/>
                <w:sz w:val="18"/>
                <w:szCs w:val="18"/>
              </w:rPr>
              <w:t>elettronicamente, indicare:</w:t>
            </w:r>
          </w:p>
          <w:p w14:paraId="365DBED5" w14:textId="77777777" w:rsidR="00E7121A" w:rsidRPr="00B23DC3" w:rsidRDefault="00E7121A" w:rsidP="00B23DC3">
            <w:pPr>
              <w:tabs>
                <w:tab w:val="left" w:pos="2680"/>
              </w:tabs>
              <w:spacing w:after="0" w:line="240" w:lineRule="auto"/>
              <w:ind w:left="284"/>
              <w:rPr>
                <w:rFonts w:ascii="Verdana" w:hAnsi="Verdana"/>
                <w:sz w:val="18"/>
                <w:szCs w:val="18"/>
              </w:rPr>
            </w:pPr>
          </w:p>
        </w:tc>
        <w:tc>
          <w:tcPr>
            <w:tcW w:w="4889" w:type="dxa"/>
            <w:shd w:val="clear" w:color="auto" w:fill="auto"/>
          </w:tcPr>
          <w:p w14:paraId="456ECD77" w14:textId="77777777" w:rsidR="005A65E2" w:rsidRPr="00B23DC3" w:rsidRDefault="00E55D40" w:rsidP="00B23DC3">
            <w:pPr>
              <w:tabs>
                <w:tab w:val="left" w:pos="2680"/>
              </w:tabs>
              <w:spacing w:after="0" w:line="240" w:lineRule="auto"/>
              <w:jc w:val="both"/>
              <w:rPr>
                <w:rFonts w:ascii="Verdana" w:hAnsi="Verdana"/>
                <w:sz w:val="18"/>
                <w:szCs w:val="18"/>
              </w:rPr>
            </w:pPr>
            <w:r w:rsidRPr="00B23DC3">
              <w:rPr>
                <w:rFonts w:ascii="Verdana" w:hAnsi="Verdana"/>
                <w:sz w:val="18"/>
                <w:szCs w:val="18"/>
              </w:rPr>
              <w:t>la SOCIETA’ è iscritta al Registro delle Imprese presso la C.C.I.A.A. di (città)……..…………………………………………………...……… al n…………………………. ovvero, per le ditte aventi sede all’estero, che l’IMPRESA è iscritta a ……………………………………………….…………………………………………..…... per l’attività oggetto della presente procedura</w:t>
            </w:r>
            <w:r w:rsidR="005A4CB0" w:rsidRPr="00B23DC3">
              <w:rPr>
                <w:rFonts w:ascii="Verdana" w:hAnsi="Verdana"/>
                <w:sz w:val="18"/>
                <w:szCs w:val="18"/>
              </w:rPr>
              <w:t>.</w:t>
            </w:r>
          </w:p>
          <w:p w14:paraId="46CD3123" w14:textId="77777777" w:rsidR="005A65E2" w:rsidRPr="00B23DC3" w:rsidRDefault="005A65E2" w:rsidP="00B23DC3">
            <w:pPr>
              <w:tabs>
                <w:tab w:val="left" w:pos="2680"/>
              </w:tabs>
              <w:spacing w:after="0" w:line="240" w:lineRule="auto"/>
              <w:rPr>
                <w:rFonts w:ascii="Verdana" w:hAnsi="Verdana"/>
                <w:sz w:val="18"/>
                <w:szCs w:val="18"/>
              </w:rPr>
            </w:pPr>
          </w:p>
          <w:p w14:paraId="48E2DC90" w14:textId="77777777" w:rsidR="005A65E2" w:rsidRPr="00B23DC3" w:rsidRDefault="005A65E2" w:rsidP="00B23DC3">
            <w:pPr>
              <w:tabs>
                <w:tab w:val="left" w:pos="2680"/>
              </w:tabs>
              <w:spacing w:after="0" w:line="240" w:lineRule="auto"/>
              <w:rPr>
                <w:rFonts w:ascii="Verdana" w:hAnsi="Verdana"/>
                <w:sz w:val="18"/>
                <w:szCs w:val="18"/>
              </w:rPr>
            </w:pPr>
          </w:p>
          <w:p w14:paraId="423459C7" w14:textId="77777777" w:rsidR="005A65E2" w:rsidRPr="00B23DC3" w:rsidRDefault="005A65E2"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t>(indirizzo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6D64FC7C" w14:textId="77777777" w:rsidR="005A65E2" w:rsidRPr="00B23DC3" w:rsidRDefault="005A65E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r w:rsidR="00590461" w:rsidRPr="00B23DC3" w14:paraId="327745DB" w14:textId="77777777" w:rsidTr="00B23DC3">
        <w:tc>
          <w:tcPr>
            <w:tcW w:w="4889" w:type="dxa"/>
            <w:shd w:val="clear" w:color="auto" w:fill="auto"/>
          </w:tcPr>
          <w:p w14:paraId="1948E55A" w14:textId="77777777" w:rsidR="00590461" w:rsidRPr="00B23DC3" w:rsidRDefault="00590461" w:rsidP="00B23DC3">
            <w:pPr>
              <w:pStyle w:val="Paragrafoelenco"/>
              <w:numPr>
                <w:ilvl w:val="0"/>
                <w:numId w:val="17"/>
              </w:numPr>
              <w:tabs>
                <w:tab w:val="left" w:pos="2680"/>
              </w:tabs>
              <w:spacing w:after="0" w:line="240" w:lineRule="auto"/>
              <w:ind w:left="284" w:hanging="284"/>
              <w:rPr>
                <w:rFonts w:ascii="Verdana" w:hAnsi="Verdana"/>
                <w:b/>
                <w:sz w:val="18"/>
                <w:szCs w:val="18"/>
              </w:rPr>
            </w:pPr>
            <w:r w:rsidRPr="00B23DC3">
              <w:rPr>
                <w:rFonts w:ascii="Verdana" w:hAnsi="Verdana"/>
                <w:b/>
                <w:sz w:val="18"/>
                <w:szCs w:val="18"/>
              </w:rPr>
              <w:t>Per appalti di servizi:</w:t>
            </w:r>
          </w:p>
          <w:p w14:paraId="1C9364B2" w14:textId="77777777" w:rsidR="00590461" w:rsidRPr="00B23DC3" w:rsidRDefault="00590461" w:rsidP="00B23DC3">
            <w:pPr>
              <w:pStyle w:val="Paragrafoelenco"/>
              <w:tabs>
                <w:tab w:val="left" w:pos="2680"/>
              </w:tabs>
              <w:spacing w:after="0" w:line="240" w:lineRule="auto"/>
              <w:rPr>
                <w:rFonts w:ascii="Verdana" w:hAnsi="Verdana"/>
                <w:sz w:val="18"/>
                <w:szCs w:val="18"/>
              </w:rPr>
            </w:pPr>
          </w:p>
          <w:p w14:paraId="5D8AC094" w14:textId="77777777" w:rsidR="00590461" w:rsidRPr="00B23DC3" w:rsidRDefault="0059046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E’ richiesta una particolare </w:t>
            </w:r>
            <w:r w:rsidRPr="00B23DC3">
              <w:rPr>
                <w:rFonts w:ascii="Verdana" w:hAnsi="Verdana"/>
                <w:b/>
                <w:sz w:val="18"/>
                <w:szCs w:val="18"/>
              </w:rPr>
              <w:t>autorizzazione di appartenenza</w:t>
            </w:r>
            <w:r w:rsidRPr="00B23DC3">
              <w:rPr>
                <w:rFonts w:ascii="Verdana" w:hAnsi="Verdana"/>
                <w:sz w:val="18"/>
                <w:szCs w:val="18"/>
              </w:rPr>
              <w:t xml:space="preserve"> a</w:t>
            </w:r>
            <w:r w:rsidR="005A4CB0" w:rsidRPr="00B23DC3">
              <w:rPr>
                <w:rFonts w:ascii="Verdana" w:hAnsi="Verdana"/>
                <w:sz w:val="18"/>
                <w:szCs w:val="18"/>
              </w:rPr>
              <w:t>d</w:t>
            </w:r>
            <w:r w:rsidRPr="00B23DC3">
              <w:rPr>
                <w:rFonts w:ascii="Verdana" w:hAnsi="Verdana"/>
                <w:sz w:val="18"/>
                <w:szCs w:val="18"/>
              </w:rPr>
              <w:t xml:space="preserve"> una particolare organizzazione per poter prestare i</w:t>
            </w:r>
            <w:r w:rsidR="005A4CB0" w:rsidRPr="00B23DC3">
              <w:rPr>
                <w:rFonts w:ascii="Verdana" w:hAnsi="Verdana"/>
                <w:sz w:val="18"/>
                <w:szCs w:val="18"/>
              </w:rPr>
              <w:t>l servizio di cui trattasi nel p</w:t>
            </w:r>
            <w:r w:rsidRPr="00B23DC3">
              <w:rPr>
                <w:rFonts w:ascii="Verdana" w:hAnsi="Verdana"/>
                <w:sz w:val="18"/>
                <w:szCs w:val="18"/>
              </w:rPr>
              <w:t>aese di stabilimento dell’operatore economico?</w:t>
            </w:r>
          </w:p>
          <w:p w14:paraId="2F0AC549" w14:textId="77777777" w:rsidR="00590461" w:rsidRPr="00B23DC3" w:rsidRDefault="00590461" w:rsidP="00B23DC3">
            <w:pPr>
              <w:tabs>
                <w:tab w:val="left" w:pos="2680"/>
              </w:tabs>
              <w:spacing w:after="0" w:line="240" w:lineRule="auto"/>
              <w:ind w:left="284"/>
              <w:rPr>
                <w:rFonts w:ascii="Verdana" w:hAnsi="Verdana"/>
                <w:sz w:val="18"/>
                <w:szCs w:val="18"/>
              </w:rPr>
            </w:pPr>
          </w:p>
          <w:p w14:paraId="4B3F3AFD" w14:textId="77777777" w:rsidR="00533924" w:rsidRPr="00B23DC3" w:rsidRDefault="00533924" w:rsidP="00B23DC3">
            <w:pPr>
              <w:tabs>
                <w:tab w:val="left" w:pos="2680"/>
              </w:tabs>
              <w:spacing w:after="0" w:line="240" w:lineRule="auto"/>
              <w:jc w:val="both"/>
              <w:rPr>
                <w:rFonts w:ascii="Verdana" w:hAnsi="Verdana"/>
                <w:spacing w:val="-2"/>
                <w:sz w:val="18"/>
                <w:szCs w:val="18"/>
              </w:rPr>
            </w:pPr>
            <w:r w:rsidRPr="00B23DC3">
              <w:rPr>
                <w:rFonts w:ascii="Verdana" w:hAnsi="Verdana"/>
                <w:spacing w:val="-2"/>
                <w:sz w:val="18"/>
                <w:szCs w:val="18"/>
              </w:rPr>
              <w:lastRenderedPageBreak/>
              <w:t>Se la documentazione pertinente è disponibile elettronicamente, indicare:</w:t>
            </w:r>
          </w:p>
          <w:p w14:paraId="53C6E1F6" w14:textId="77777777" w:rsidR="00590461" w:rsidRPr="00B23DC3" w:rsidRDefault="00590461" w:rsidP="00B23DC3">
            <w:pPr>
              <w:tabs>
                <w:tab w:val="left" w:pos="2680"/>
              </w:tabs>
              <w:spacing w:after="0" w:line="240" w:lineRule="auto"/>
              <w:ind w:left="284"/>
              <w:rPr>
                <w:rFonts w:ascii="Verdana" w:hAnsi="Verdana"/>
                <w:sz w:val="18"/>
                <w:szCs w:val="18"/>
              </w:rPr>
            </w:pPr>
          </w:p>
        </w:tc>
        <w:tc>
          <w:tcPr>
            <w:tcW w:w="4889" w:type="dxa"/>
            <w:shd w:val="clear" w:color="auto" w:fill="auto"/>
          </w:tcPr>
          <w:p w14:paraId="0FD78358" w14:textId="77777777" w:rsidR="00590461" w:rsidRPr="00B23DC3" w:rsidRDefault="00700C43"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 xml:space="preserve">    [  ] Sì   [   ] No</w:t>
            </w:r>
          </w:p>
          <w:p w14:paraId="59D68CCD" w14:textId="77777777" w:rsidR="00691903" w:rsidRPr="00B23DC3" w:rsidRDefault="00691903" w:rsidP="00B23DC3">
            <w:pPr>
              <w:tabs>
                <w:tab w:val="left" w:pos="2680"/>
              </w:tabs>
              <w:spacing w:after="0" w:line="240" w:lineRule="auto"/>
              <w:rPr>
                <w:rFonts w:ascii="Verdana" w:hAnsi="Verdana"/>
                <w:sz w:val="18"/>
                <w:szCs w:val="18"/>
              </w:rPr>
            </w:pPr>
          </w:p>
          <w:p w14:paraId="16E47967" w14:textId="77777777" w:rsidR="00590461" w:rsidRPr="00B23DC3" w:rsidRDefault="00700C43" w:rsidP="00B23DC3">
            <w:pPr>
              <w:tabs>
                <w:tab w:val="left" w:pos="2680"/>
              </w:tabs>
              <w:spacing w:after="0" w:line="240" w:lineRule="auto"/>
              <w:ind w:left="214"/>
              <w:jc w:val="both"/>
              <w:rPr>
                <w:rFonts w:ascii="Verdana" w:hAnsi="Verdana"/>
                <w:sz w:val="18"/>
                <w:szCs w:val="18"/>
              </w:rPr>
            </w:pPr>
            <w:r w:rsidRPr="00B23DC3">
              <w:rPr>
                <w:rFonts w:ascii="Verdana" w:hAnsi="Verdana"/>
                <w:sz w:val="18"/>
                <w:szCs w:val="18"/>
              </w:rPr>
              <w:t>In caso affermativo, specificare quale documentazione e se l’operatore economico ne dispone: [….]  [  ] Sì  [  ] No</w:t>
            </w:r>
          </w:p>
          <w:p w14:paraId="56123198" w14:textId="77777777" w:rsidR="00590461" w:rsidRPr="00B23DC3" w:rsidRDefault="00590461" w:rsidP="00B23DC3">
            <w:pPr>
              <w:tabs>
                <w:tab w:val="left" w:pos="2680"/>
              </w:tabs>
              <w:spacing w:after="0" w:line="240" w:lineRule="auto"/>
              <w:rPr>
                <w:rFonts w:ascii="Verdana" w:hAnsi="Verdana"/>
                <w:sz w:val="18"/>
                <w:szCs w:val="18"/>
              </w:rPr>
            </w:pPr>
          </w:p>
          <w:p w14:paraId="13057182" w14:textId="77777777" w:rsidR="00590461" w:rsidRPr="00B23DC3" w:rsidRDefault="00590461" w:rsidP="00B23DC3">
            <w:pPr>
              <w:tabs>
                <w:tab w:val="left" w:pos="2680"/>
              </w:tabs>
              <w:spacing w:after="0" w:line="240" w:lineRule="auto"/>
              <w:rPr>
                <w:rFonts w:ascii="Verdana" w:hAnsi="Verdana"/>
                <w:sz w:val="18"/>
                <w:szCs w:val="18"/>
              </w:rPr>
            </w:pPr>
          </w:p>
          <w:p w14:paraId="52E0412C" w14:textId="77777777" w:rsidR="005A4CB0" w:rsidRPr="00B23DC3" w:rsidRDefault="005A4CB0" w:rsidP="00B23DC3">
            <w:pPr>
              <w:pStyle w:val="Paragrafoelenco"/>
              <w:tabs>
                <w:tab w:val="left" w:pos="2680"/>
              </w:tabs>
              <w:spacing w:after="0" w:line="240" w:lineRule="auto"/>
              <w:ind w:left="214"/>
              <w:rPr>
                <w:rFonts w:ascii="Verdana" w:hAnsi="Verdana"/>
                <w:sz w:val="18"/>
                <w:szCs w:val="18"/>
              </w:rPr>
            </w:pPr>
          </w:p>
          <w:p w14:paraId="003110A0" w14:textId="77777777" w:rsidR="00691903" w:rsidRPr="00B23DC3" w:rsidRDefault="00691903" w:rsidP="00B23DC3">
            <w:pPr>
              <w:pStyle w:val="Paragrafoelenco"/>
              <w:tabs>
                <w:tab w:val="left" w:pos="2680"/>
              </w:tabs>
              <w:spacing w:after="0" w:line="240" w:lineRule="auto"/>
              <w:ind w:left="214"/>
              <w:rPr>
                <w:rFonts w:ascii="Verdana" w:hAnsi="Verdana"/>
                <w:sz w:val="18"/>
                <w:szCs w:val="18"/>
              </w:rPr>
            </w:pPr>
          </w:p>
          <w:p w14:paraId="75578338" w14:textId="77777777" w:rsidR="005A4CB0" w:rsidRPr="00B23DC3" w:rsidRDefault="005A4CB0" w:rsidP="00B23DC3">
            <w:pPr>
              <w:pStyle w:val="Paragrafoelenco"/>
              <w:tabs>
                <w:tab w:val="left" w:pos="2680"/>
              </w:tabs>
              <w:spacing w:after="0" w:line="240" w:lineRule="auto"/>
              <w:ind w:left="214"/>
              <w:rPr>
                <w:rFonts w:ascii="Verdana" w:hAnsi="Verdana"/>
                <w:sz w:val="18"/>
                <w:szCs w:val="18"/>
              </w:rPr>
            </w:pPr>
          </w:p>
          <w:p w14:paraId="3951E4EB" w14:textId="77777777" w:rsidR="00590461" w:rsidRPr="00B23DC3" w:rsidRDefault="00590461" w:rsidP="00B23DC3">
            <w:pPr>
              <w:pStyle w:val="Paragrafoelenco"/>
              <w:tabs>
                <w:tab w:val="left" w:pos="2680"/>
              </w:tabs>
              <w:spacing w:after="0" w:line="240" w:lineRule="auto"/>
              <w:ind w:left="214"/>
              <w:jc w:val="both"/>
              <w:rPr>
                <w:rFonts w:ascii="Verdana" w:hAnsi="Verdana"/>
                <w:sz w:val="18"/>
                <w:szCs w:val="18"/>
              </w:rPr>
            </w:pPr>
            <w:r w:rsidRPr="00B23DC3">
              <w:rPr>
                <w:rFonts w:ascii="Verdana" w:hAnsi="Verdana"/>
                <w:sz w:val="18"/>
                <w:szCs w:val="18"/>
              </w:rPr>
              <w:lastRenderedPageBreak/>
              <w:t>(indirizzo web, aut</w:t>
            </w:r>
            <w:r w:rsidR="00127664"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15C7F10D" w14:textId="77777777" w:rsidR="00590461" w:rsidRPr="00B23DC3" w:rsidRDefault="0059046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0C5430" w:rsidRPr="00B23DC3">
              <w:rPr>
                <w:rFonts w:ascii="Verdana" w:hAnsi="Verdana"/>
                <w:sz w:val="18"/>
                <w:szCs w:val="18"/>
              </w:rPr>
              <w:t>[…………………][…………………][…………………]</w:t>
            </w:r>
          </w:p>
        </w:tc>
      </w:tr>
    </w:tbl>
    <w:p w14:paraId="24BFBD00" w14:textId="77777777" w:rsidR="00DC43E3" w:rsidRDefault="00DC43E3" w:rsidP="002F4870">
      <w:pPr>
        <w:tabs>
          <w:tab w:val="left" w:pos="2680"/>
        </w:tabs>
        <w:spacing w:after="0"/>
        <w:jc w:val="center"/>
        <w:rPr>
          <w:rFonts w:ascii="Verdana" w:hAnsi="Verdana"/>
          <w:sz w:val="18"/>
          <w:szCs w:val="18"/>
        </w:rPr>
      </w:pPr>
    </w:p>
    <w:p w14:paraId="6AC265B1" w14:textId="77777777" w:rsidR="00DC43E3" w:rsidRDefault="00DC43E3" w:rsidP="002F4870">
      <w:pPr>
        <w:tabs>
          <w:tab w:val="left" w:pos="2680"/>
        </w:tabs>
        <w:spacing w:after="0"/>
        <w:jc w:val="center"/>
        <w:rPr>
          <w:rFonts w:ascii="Verdana" w:hAnsi="Verdana"/>
          <w:sz w:val="18"/>
          <w:szCs w:val="18"/>
        </w:rPr>
      </w:pPr>
    </w:p>
    <w:p w14:paraId="3EC41616" w14:textId="77777777" w:rsidR="002F71DF" w:rsidRPr="00566376" w:rsidRDefault="005A4CB0" w:rsidP="002F4870">
      <w:pPr>
        <w:tabs>
          <w:tab w:val="left" w:pos="2680"/>
        </w:tabs>
        <w:spacing w:after="0"/>
        <w:jc w:val="center"/>
        <w:rPr>
          <w:rFonts w:ascii="Verdana" w:hAnsi="Verdana"/>
          <w:sz w:val="18"/>
          <w:szCs w:val="18"/>
        </w:rPr>
      </w:pPr>
      <w:r>
        <w:rPr>
          <w:rFonts w:ascii="Verdana" w:hAnsi="Verdana"/>
          <w:sz w:val="18"/>
          <w:szCs w:val="18"/>
        </w:rPr>
        <w:t>C</w:t>
      </w:r>
      <w:r w:rsidR="002F71DF" w:rsidRPr="00566376">
        <w:rPr>
          <w:rFonts w:ascii="Verdana" w:hAnsi="Verdana"/>
          <w:sz w:val="18"/>
          <w:szCs w:val="18"/>
        </w:rPr>
        <w:t>: CAPACITÀ ECONOMICA E FINANZIARIA</w:t>
      </w:r>
    </w:p>
    <w:p w14:paraId="03901B38" w14:textId="77777777" w:rsidR="002F4870" w:rsidRPr="00566376" w:rsidRDefault="002F4870" w:rsidP="00A77506">
      <w:pPr>
        <w:tabs>
          <w:tab w:val="left" w:pos="2680"/>
        </w:tabs>
        <w:spacing w:after="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6289"/>
      </w:tblGrid>
      <w:tr w:rsidR="002F71DF" w:rsidRPr="00B23DC3" w14:paraId="67BE5EAF" w14:textId="77777777" w:rsidTr="00B23DC3">
        <w:tc>
          <w:tcPr>
            <w:tcW w:w="9778" w:type="dxa"/>
            <w:gridSpan w:val="2"/>
            <w:tcBorders>
              <w:bottom w:val="single" w:sz="4" w:space="0" w:color="auto"/>
            </w:tcBorders>
            <w:shd w:val="clear" w:color="auto" w:fill="D9D9D9"/>
          </w:tcPr>
          <w:p w14:paraId="4A70E2EC" w14:textId="77777777" w:rsidR="002F71DF" w:rsidRPr="00B23DC3" w:rsidRDefault="002F71DF" w:rsidP="00B23DC3">
            <w:pPr>
              <w:shd w:val="clear" w:color="auto" w:fill="D9D9D9"/>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r w:rsidR="001605C0" w:rsidRPr="00B23DC3" w14:paraId="315A4649" w14:textId="77777777" w:rsidTr="00B23DC3">
        <w:tc>
          <w:tcPr>
            <w:tcW w:w="4889" w:type="dxa"/>
            <w:tcBorders>
              <w:top w:val="single" w:sz="4" w:space="0" w:color="auto"/>
              <w:left w:val="nil"/>
              <w:bottom w:val="single" w:sz="4" w:space="0" w:color="auto"/>
              <w:right w:val="nil"/>
            </w:tcBorders>
            <w:shd w:val="clear" w:color="auto" w:fill="auto"/>
          </w:tcPr>
          <w:p w14:paraId="0D434F72" w14:textId="77777777" w:rsidR="001605C0" w:rsidRPr="00B23DC3" w:rsidRDefault="001605C0" w:rsidP="00B23DC3">
            <w:pPr>
              <w:tabs>
                <w:tab w:val="left" w:pos="2680"/>
              </w:tabs>
              <w:spacing w:after="0" w:line="240" w:lineRule="auto"/>
              <w:jc w:val="center"/>
              <w:rPr>
                <w:rFonts w:ascii="Verdana" w:hAnsi="Verdana"/>
                <w:b/>
                <w:sz w:val="18"/>
                <w:szCs w:val="18"/>
              </w:rPr>
            </w:pPr>
          </w:p>
          <w:p w14:paraId="6A4B8328" w14:textId="77777777" w:rsidR="001605C0" w:rsidRPr="00B23DC3" w:rsidRDefault="001605C0"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nil"/>
              <w:bottom w:val="single" w:sz="4" w:space="0" w:color="auto"/>
              <w:right w:val="nil"/>
            </w:tcBorders>
            <w:shd w:val="clear" w:color="auto" w:fill="auto"/>
          </w:tcPr>
          <w:p w14:paraId="6DF37EF4" w14:textId="77777777" w:rsidR="001605C0" w:rsidRPr="00B23DC3" w:rsidRDefault="001605C0" w:rsidP="00B23DC3">
            <w:pPr>
              <w:tabs>
                <w:tab w:val="left" w:pos="2680"/>
              </w:tabs>
              <w:spacing w:after="0" w:line="240" w:lineRule="auto"/>
              <w:jc w:val="center"/>
              <w:rPr>
                <w:rFonts w:ascii="Verdana" w:hAnsi="Verdana"/>
                <w:b/>
                <w:sz w:val="18"/>
                <w:szCs w:val="18"/>
              </w:rPr>
            </w:pPr>
          </w:p>
        </w:tc>
      </w:tr>
      <w:tr w:rsidR="002F71DF" w:rsidRPr="00B23DC3" w14:paraId="18CA90A5" w14:textId="77777777" w:rsidTr="00B23DC3">
        <w:tc>
          <w:tcPr>
            <w:tcW w:w="4889" w:type="dxa"/>
            <w:tcBorders>
              <w:top w:val="single" w:sz="4" w:space="0" w:color="auto"/>
              <w:right w:val="single" w:sz="4" w:space="0" w:color="auto"/>
            </w:tcBorders>
            <w:shd w:val="clear" w:color="auto" w:fill="auto"/>
          </w:tcPr>
          <w:p w14:paraId="6F472ADE" w14:textId="77777777" w:rsidR="00E70AA0"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economica e finanziaria</w:t>
            </w:r>
          </w:p>
          <w:p w14:paraId="18448A60" w14:textId="77777777" w:rsidR="002F71DF" w:rsidRPr="00B23DC3" w:rsidRDefault="002F71DF" w:rsidP="00B23DC3">
            <w:pPr>
              <w:tabs>
                <w:tab w:val="left" w:pos="2680"/>
              </w:tabs>
              <w:spacing w:after="0" w:line="240" w:lineRule="auto"/>
              <w:jc w:val="center"/>
              <w:rPr>
                <w:rFonts w:ascii="Verdana" w:hAnsi="Verdana"/>
                <w:b/>
                <w:sz w:val="18"/>
                <w:szCs w:val="18"/>
              </w:rPr>
            </w:pPr>
          </w:p>
        </w:tc>
        <w:tc>
          <w:tcPr>
            <w:tcW w:w="4889" w:type="dxa"/>
            <w:tcBorders>
              <w:top w:val="single" w:sz="4" w:space="0" w:color="auto"/>
              <w:left w:val="single" w:sz="4" w:space="0" w:color="auto"/>
            </w:tcBorders>
            <w:shd w:val="clear" w:color="auto" w:fill="auto"/>
          </w:tcPr>
          <w:p w14:paraId="187D44F1" w14:textId="77777777" w:rsidR="002F71DF" w:rsidRPr="00B23DC3" w:rsidRDefault="002F71D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2F71DF" w:rsidRPr="00B23DC3" w14:paraId="26EB0792" w14:textId="77777777" w:rsidTr="00B23DC3">
        <w:tc>
          <w:tcPr>
            <w:tcW w:w="4889" w:type="dxa"/>
            <w:shd w:val="clear" w:color="auto" w:fill="auto"/>
          </w:tcPr>
          <w:p w14:paraId="2E1BBB2C" w14:textId="77777777" w:rsidR="002F71DF" w:rsidRPr="00B23DC3" w:rsidRDefault="002F71DF"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(“generale”) dell’operatore economico </w:t>
            </w:r>
            <w:r w:rsidR="002F4870" w:rsidRPr="00B23DC3">
              <w:rPr>
                <w:rFonts w:ascii="Verdana" w:hAnsi="Verdana"/>
                <w:sz w:val="18"/>
                <w:szCs w:val="18"/>
              </w:rPr>
              <w:t>negli ultimi tre esercizi disponibili in base alla data di costituzione o all’avvio delle attività</w:t>
            </w:r>
            <w:r w:rsidR="00EB6CDF" w:rsidRPr="00B23DC3">
              <w:rPr>
                <w:rFonts w:ascii="Verdana" w:hAnsi="Verdana"/>
                <w:sz w:val="18"/>
                <w:szCs w:val="18"/>
              </w:rPr>
              <w:t xml:space="preserve"> dell’operatore </w:t>
            </w:r>
            <w:r w:rsidR="00EB6CDF" w:rsidRPr="00DF12EC">
              <w:rPr>
                <w:rFonts w:ascii="Verdana" w:hAnsi="Verdana"/>
                <w:sz w:val="18"/>
                <w:szCs w:val="18"/>
              </w:rPr>
              <w:t>economico è pari a</w:t>
            </w:r>
            <w:r w:rsidR="00500AFC" w:rsidRPr="00DF12EC">
              <w:rPr>
                <w:rFonts w:ascii="Verdana" w:hAnsi="Verdana"/>
                <w:sz w:val="18"/>
                <w:szCs w:val="18"/>
              </w:rPr>
              <w:t>d</w:t>
            </w:r>
            <w:r w:rsidR="003D1C48" w:rsidRPr="00DF12EC">
              <w:rPr>
                <w:rFonts w:ascii="Verdana" w:hAnsi="Verdana"/>
                <w:sz w:val="18"/>
                <w:szCs w:val="18"/>
              </w:rPr>
              <w:t xml:space="preserve"> almeno </w:t>
            </w:r>
            <w:r w:rsidR="00DF12EC" w:rsidRPr="00DF12EC">
              <w:rPr>
                <w:rFonts w:ascii="Verdana" w:hAnsi="Verdana"/>
                <w:b/>
                <w:bCs/>
                <w:sz w:val="18"/>
                <w:szCs w:val="18"/>
              </w:rPr>
              <w:t>il doppio dell’importo offerto</w:t>
            </w:r>
            <w:r w:rsidR="00412278" w:rsidRPr="00DF12EC">
              <w:rPr>
                <w:rFonts w:ascii="Verdana" w:hAnsi="Verdana"/>
                <w:b/>
                <w:sz w:val="18"/>
                <w:szCs w:val="18"/>
              </w:rPr>
              <w:t xml:space="preserve"> </w:t>
            </w:r>
            <w:r w:rsidR="0087389D" w:rsidRPr="00DF12EC">
              <w:rPr>
                <w:rFonts w:ascii="Verdana" w:hAnsi="Verdana"/>
                <w:sz w:val="18"/>
                <w:szCs w:val="18"/>
              </w:rPr>
              <w:t xml:space="preserve">(Ex art. 83, </w:t>
            </w:r>
            <w:r w:rsidR="00CA4ABD" w:rsidRPr="00DF12EC">
              <w:rPr>
                <w:rFonts w:ascii="Verdana" w:hAnsi="Verdana"/>
                <w:sz w:val="18"/>
                <w:szCs w:val="18"/>
              </w:rPr>
              <w:t xml:space="preserve">comma 1, </w:t>
            </w:r>
            <w:r w:rsidR="00E70AA0" w:rsidRPr="00DF12EC">
              <w:rPr>
                <w:rFonts w:ascii="Verdana" w:hAnsi="Verdana"/>
                <w:sz w:val="18"/>
                <w:szCs w:val="18"/>
              </w:rPr>
              <w:t xml:space="preserve"> lett. b</w:t>
            </w:r>
            <w:r w:rsidR="0087389D" w:rsidRPr="00DF12EC">
              <w:rPr>
                <w:rFonts w:ascii="Verdana" w:hAnsi="Verdana"/>
                <w:sz w:val="18"/>
                <w:szCs w:val="18"/>
              </w:rPr>
              <w:t xml:space="preserve">) del </w:t>
            </w:r>
            <w:r w:rsidR="00E70AA0" w:rsidRPr="00DF12EC">
              <w:rPr>
                <w:rFonts w:ascii="Verdana" w:hAnsi="Verdana"/>
                <w:sz w:val="18"/>
                <w:szCs w:val="18"/>
              </w:rPr>
              <w:t xml:space="preserve"> D.</w:t>
            </w:r>
            <w:r w:rsidR="0087389D" w:rsidRPr="00DF12EC">
              <w:rPr>
                <w:rFonts w:ascii="Verdana" w:hAnsi="Verdana"/>
                <w:sz w:val="18"/>
                <w:szCs w:val="18"/>
              </w:rPr>
              <w:t xml:space="preserve"> </w:t>
            </w:r>
            <w:r w:rsidR="00E70AA0" w:rsidRPr="00DF12EC">
              <w:rPr>
                <w:rFonts w:ascii="Verdana" w:hAnsi="Verdana"/>
                <w:sz w:val="18"/>
                <w:szCs w:val="18"/>
              </w:rPr>
              <w:t>Lgs. 50/</w:t>
            </w:r>
            <w:r w:rsidR="00E70AA0" w:rsidRPr="00B23DC3">
              <w:rPr>
                <w:rFonts w:ascii="Verdana" w:hAnsi="Verdana"/>
                <w:sz w:val="18"/>
                <w:szCs w:val="18"/>
              </w:rPr>
              <w:t>2016</w:t>
            </w:r>
            <w:r w:rsidR="00CA4ABD" w:rsidRPr="00B23DC3">
              <w:rPr>
                <w:rFonts w:ascii="Verdana" w:hAnsi="Verdana"/>
                <w:sz w:val="18"/>
                <w:szCs w:val="18"/>
              </w:rPr>
              <w:t>,</w:t>
            </w:r>
            <w:r w:rsidR="00E70AA0" w:rsidRPr="00B23DC3">
              <w:rPr>
                <w:rFonts w:ascii="Verdana" w:hAnsi="Verdana"/>
                <w:sz w:val="18"/>
                <w:szCs w:val="18"/>
              </w:rPr>
              <w:t xml:space="preserve"> richiamato art.86 comma 4 e relativo </w:t>
            </w:r>
            <w:proofErr w:type="spellStart"/>
            <w:r w:rsidR="00E70AA0" w:rsidRPr="00B23DC3">
              <w:rPr>
                <w:rFonts w:ascii="Verdana" w:hAnsi="Verdana"/>
                <w:sz w:val="18"/>
                <w:szCs w:val="18"/>
              </w:rPr>
              <w:t>all</w:t>
            </w:r>
            <w:proofErr w:type="spellEnd"/>
            <w:r w:rsidR="00E70AA0" w:rsidRPr="00B23DC3">
              <w:rPr>
                <w:rFonts w:ascii="Verdana" w:hAnsi="Verdana"/>
                <w:sz w:val="18"/>
                <w:szCs w:val="18"/>
              </w:rPr>
              <w:t>. XVII parte I lett. C)</w:t>
            </w:r>
            <w:r w:rsidR="002F4870" w:rsidRPr="00B23DC3">
              <w:rPr>
                <w:rFonts w:ascii="Verdana" w:hAnsi="Verdana"/>
                <w:sz w:val="18"/>
                <w:szCs w:val="18"/>
              </w:rPr>
              <w:t>:</w:t>
            </w:r>
          </w:p>
          <w:p w14:paraId="78E8476B" w14:textId="77777777" w:rsidR="00127664" w:rsidRPr="00B23DC3" w:rsidRDefault="00127664" w:rsidP="00B23DC3">
            <w:pPr>
              <w:tabs>
                <w:tab w:val="left" w:pos="2680"/>
              </w:tabs>
              <w:spacing w:after="0" w:line="240" w:lineRule="auto"/>
              <w:ind w:left="284"/>
              <w:rPr>
                <w:rFonts w:ascii="Verdana" w:hAnsi="Verdana"/>
                <w:sz w:val="18"/>
                <w:szCs w:val="18"/>
              </w:rPr>
            </w:pPr>
          </w:p>
          <w:p w14:paraId="0208DC2B" w14:textId="77777777" w:rsidR="00C7052F" w:rsidRPr="00B23DC3" w:rsidRDefault="00C7052F" w:rsidP="00B23DC3">
            <w:pPr>
              <w:tabs>
                <w:tab w:val="left" w:pos="2680"/>
              </w:tabs>
              <w:spacing w:after="0" w:line="240" w:lineRule="auto"/>
              <w:ind w:left="284"/>
              <w:rPr>
                <w:rFonts w:ascii="Verdana" w:hAnsi="Verdana"/>
                <w:sz w:val="18"/>
                <w:szCs w:val="18"/>
              </w:rPr>
            </w:pPr>
            <w:r w:rsidRPr="00B23DC3">
              <w:rPr>
                <w:rFonts w:ascii="Verdana" w:hAnsi="Verdana"/>
                <w:sz w:val="18"/>
                <w:szCs w:val="18"/>
              </w:rPr>
              <w:t>Se la documentazione pertinente è disponib</w:t>
            </w:r>
            <w:r w:rsidR="002C7217" w:rsidRPr="00B23DC3">
              <w:rPr>
                <w:rFonts w:ascii="Verdana" w:hAnsi="Verdana"/>
                <w:sz w:val="18"/>
                <w:szCs w:val="18"/>
              </w:rPr>
              <w:t>ile elettronicamente, indicare:</w:t>
            </w:r>
          </w:p>
        </w:tc>
        <w:tc>
          <w:tcPr>
            <w:tcW w:w="4889" w:type="dxa"/>
            <w:shd w:val="clear" w:color="auto" w:fill="auto"/>
          </w:tcPr>
          <w:p w14:paraId="28F320AF" w14:textId="77777777" w:rsidR="00EB6CDF" w:rsidRPr="00B23DC3" w:rsidRDefault="00EB6CDF" w:rsidP="00B23DC3">
            <w:pPr>
              <w:tabs>
                <w:tab w:val="left" w:pos="2680"/>
              </w:tabs>
              <w:spacing w:after="0" w:line="240" w:lineRule="auto"/>
              <w:rPr>
                <w:rFonts w:ascii="Verdana" w:hAnsi="Verdana"/>
                <w:sz w:val="18"/>
                <w:szCs w:val="18"/>
              </w:rPr>
            </w:pPr>
          </w:p>
          <w:p w14:paraId="1239A2DC" w14:textId="77777777" w:rsidR="002F71DF"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14:paraId="48298EC3" w14:textId="77777777" w:rsidR="00BA49B9"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14:paraId="7D56BB8F" w14:textId="77777777" w:rsidR="00BA49B9" w:rsidRPr="00B23DC3" w:rsidRDefault="00BA49B9" w:rsidP="00B23DC3">
            <w:pPr>
              <w:tabs>
                <w:tab w:val="left" w:pos="2680"/>
              </w:tabs>
              <w:spacing w:after="0" w:line="240" w:lineRule="auto"/>
              <w:rPr>
                <w:rFonts w:ascii="Verdana" w:hAnsi="Verdana"/>
                <w:sz w:val="18"/>
                <w:szCs w:val="18"/>
              </w:rPr>
            </w:pPr>
            <w:r w:rsidRPr="00B23DC3">
              <w:rPr>
                <w:rFonts w:ascii="Verdana" w:hAnsi="Verdana"/>
                <w:sz w:val="18"/>
                <w:szCs w:val="18"/>
              </w:rPr>
              <w:t>Esercizio:[…</w:t>
            </w:r>
            <w:r w:rsidR="00A77506" w:rsidRPr="00B23DC3">
              <w:rPr>
                <w:rFonts w:ascii="Verdana" w:hAnsi="Verdana"/>
                <w:sz w:val="18"/>
                <w:szCs w:val="18"/>
              </w:rPr>
              <w:t>………..</w:t>
            </w:r>
            <w:r w:rsidRPr="00B23DC3">
              <w:rPr>
                <w:rFonts w:ascii="Verdana" w:hAnsi="Verdana"/>
                <w:sz w:val="18"/>
                <w:szCs w:val="18"/>
              </w:rPr>
              <w:t>….]  fatturato [……</w:t>
            </w:r>
            <w:r w:rsidR="00A77506" w:rsidRPr="00B23DC3">
              <w:rPr>
                <w:rFonts w:ascii="Verdana" w:hAnsi="Verdana"/>
                <w:sz w:val="18"/>
                <w:szCs w:val="18"/>
              </w:rPr>
              <w:t>………………..</w:t>
            </w:r>
            <w:r w:rsidRPr="00B23DC3">
              <w:rPr>
                <w:rFonts w:ascii="Verdana" w:hAnsi="Verdana"/>
                <w:sz w:val="18"/>
                <w:szCs w:val="18"/>
              </w:rPr>
              <w:t>.....]  […] valuta</w:t>
            </w:r>
          </w:p>
          <w:p w14:paraId="03664C4C" w14:textId="77777777" w:rsidR="00BA49B9" w:rsidRPr="00B23DC3" w:rsidRDefault="00BA49B9" w:rsidP="00B23DC3">
            <w:pPr>
              <w:tabs>
                <w:tab w:val="left" w:pos="2680"/>
              </w:tabs>
              <w:spacing w:after="0" w:line="240" w:lineRule="auto"/>
              <w:rPr>
                <w:rFonts w:ascii="Verdana" w:hAnsi="Verdana"/>
                <w:sz w:val="18"/>
                <w:szCs w:val="18"/>
              </w:rPr>
            </w:pPr>
          </w:p>
          <w:p w14:paraId="0689B018" w14:textId="77777777" w:rsidR="00127664" w:rsidRPr="00B23DC3" w:rsidRDefault="00127664" w:rsidP="00B23DC3">
            <w:pPr>
              <w:pStyle w:val="Paragrafoelenco"/>
              <w:tabs>
                <w:tab w:val="left" w:pos="2680"/>
              </w:tabs>
              <w:spacing w:after="0" w:line="240" w:lineRule="auto"/>
              <w:ind w:left="0"/>
              <w:rPr>
                <w:rFonts w:ascii="Verdana" w:hAnsi="Verdana"/>
                <w:sz w:val="18"/>
                <w:szCs w:val="18"/>
              </w:rPr>
            </w:pPr>
          </w:p>
          <w:p w14:paraId="6B3529D6" w14:textId="77777777" w:rsidR="00EB6CDF" w:rsidRPr="00B23DC3" w:rsidRDefault="00EB6CDF" w:rsidP="00B23DC3">
            <w:pPr>
              <w:pStyle w:val="Paragrafoelenco"/>
              <w:tabs>
                <w:tab w:val="left" w:pos="2680"/>
              </w:tabs>
              <w:spacing w:after="0" w:line="240" w:lineRule="auto"/>
              <w:ind w:left="0"/>
              <w:rPr>
                <w:rFonts w:ascii="Verdana" w:hAnsi="Verdana"/>
                <w:sz w:val="18"/>
                <w:szCs w:val="18"/>
              </w:rPr>
            </w:pPr>
          </w:p>
          <w:p w14:paraId="7192DB85"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29FC62FF"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526E96D8"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779DBDDF" w14:textId="77777777" w:rsidR="0087389D" w:rsidRPr="00B23DC3" w:rsidRDefault="0087389D" w:rsidP="00B23DC3">
            <w:pPr>
              <w:pStyle w:val="Paragrafoelenco"/>
              <w:tabs>
                <w:tab w:val="left" w:pos="2680"/>
              </w:tabs>
              <w:spacing w:after="0" w:line="240" w:lineRule="auto"/>
              <w:ind w:left="0"/>
              <w:rPr>
                <w:rFonts w:ascii="Verdana" w:hAnsi="Verdana"/>
                <w:sz w:val="18"/>
                <w:szCs w:val="18"/>
              </w:rPr>
            </w:pPr>
          </w:p>
          <w:p w14:paraId="798A194E" w14:textId="77777777" w:rsidR="00BA49B9" w:rsidRPr="00B23DC3" w:rsidRDefault="00BA49B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41F9CAEF" w14:textId="77777777" w:rsidR="00BA49B9"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14:paraId="4281FD22" w14:textId="77777777" w:rsidTr="00B23DC3">
        <w:tc>
          <w:tcPr>
            <w:tcW w:w="4889" w:type="dxa"/>
            <w:shd w:val="clear" w:color="auto" w:fill="auto"/>
          </w:tcPr>
          <w:p w14:paraId="218E303A" w14:textId="77777777" w:rsidR="00D9663E" w:rsidRPr="00B23DC3" w:rsidRDefault="00C267C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auto"/>
          </w:tcPr>
          <w:p w14:paraId="66DCDFC9" w14:textId="77777777" w:rsidR="00D9663E" w:rsidRPr="00B23DC3" w:rsidRDefault="006068AC"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22802" w:rsidRPr="00B23DC3">
              <w:rPr>
                <w:rFonts w:ascii="Verdana" w:hAnsi="Verdana"/>
                <w:sz w:val="18"/>
                <w:szCs w:val="18"/>
              </w:rPr>
              <w:t>[…………………]</w:t>
            </w:r>
          </w:p>
        </w:tc>
      </w:tr>
      <w:tr w:rsidR="00D9663E" w:rsidRPr="00B23DC3" w14:paraId="6A2D832D" w14:textId="77777777" w:rsidTr="00B23DC3">
        <w:tc>
          <w:tcPr>
            <w:tcW w:w="4889" w:type="dxa"/>
            <w:shd w:val="clear" w:color="auto" w:fill="auto"/>
          </w:tcPr>
          <w:p w14:paraId="0FD8D666" w14:textId="77777777" w:rsidR="00F13062" w:rsidRPr="00B23DC3" w:rsidRDefault="007618D1"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L’operatore economico ha un’adeguata </w:t>
            </w:r>
            <w:r w:rsidR="00F13062" w:rsidRPr="00B23DC3">
              <w:rPr>
                <w:rFonts w:ascii="Verdana" w:hAnsi="Verdana"/>
                <w:b/>
                <w:sz w:val="18"/>
                <w:szCs w:val="18"/>
              </w:rPr>
              <w:t>copertura contro i rischi professionali</w:t>
            </w:r>
            <w:r w:rsidRPr="00B23DC3">
              <w:rPr>
                <w:rFonts w:ascii="Verdana" w:hAnsi="Verdana"/>
                <w:sz w:val="18"/>
                <w:szCs w:val="18"/>
              </w:rPr>
              <w:t xml:space="preserve"> ?</w:t>
            </w:r>
          </w:p>
          <w:p w14:paraId="0CA5C0C1" w14:textId="77777777" w:rsidR="00F13062" w:rsidRPr="00B23DC3" w:rsidRDefault="00F13062" w:rsidP="00B23DC3">
            <w:pPr>
              <w:tabs>
                <w:tab w:val="left" w:pos="2680"/>
              </w:tabs>
              <w:spacing w:before="240" w:after="0" w:line="240" w:lineRule="auto"/>
              <w:ind w:left="284"/>
              <w:jc w:val="both"/>
              <w:rPr>
                <w:rFonts w:ascii="Verdana" w:hAnsi="Verdana"/>
                <w:spacing w:val="-4"/>
                <w:sz w:val="18"/>
                <w:szCs w:val="18"/>
              </w:rPr>
            </w:pPr>
            <w:r w:rsidRPr="00B23DC3">
              <w:rPr>
                <w:rFonts w:ascii="Verdana" w:hAnsi="Verdana"/>
                <w:spacing w:val="-4"/>
                <w:sz w:val="18"/>
                <w:szCs w:val="18"/>
              </w:rPr>
              <w:t>Se la documentazione pertinente è disponib</w:t>
            </w:r>
            <w:r w:rsidR="002C7217" w:rsidRPr="00B23DC3">
              <w:rPr>
                <w:rFonts w:ascii="Verdana" w:hAnsi="Verdana"/>
                <w:spacing w:val="-4"/>
                <w:sz w:val="18"/>
                <w:szCs w:val="18"/>
              </w:rPr>
              <w:t>ile elettronicamente, indicare:</w:t>
            </w:r>
          </w:p>
        </w:tc>
        <w:tc>
          <w:tcPr>
            <w:tcW w:w="4889" w:type="dxa"/>
            <w:shd w:val="clear" w:color="auto" w:fill="auto"/>
          </w:tcPr>
          <w:p w14:paraId="4DE05A58" w14:textId="77777777" w:rsidR="007618D1"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E57EAC" w:rsidRPr="00B23DC3">
              <w:rPr>
                <w:rFonts w:ascii="Verdana" w:hAnsi="Verdana"/>
                <w:sz w:val="18"/>
                <w:szCs w:val="18"/>
              </w:rPr>
              <w:t xml:space="preserve">  </w:t>
            </w:r>
            <w:r w:rsidR="007618D1" w:rsidRPr="00B23DC3">
              <w:rPr>
                <w:rFonts w:ascii="Verdana" w:hAnsi="Verdana"/>
                <w:sz w:val="18"/>
                <w:szCs w:val="18"/>
              </w:rPr>
              <w:t xml:space="preserve">  [  ] Sì   [   ] No</w:t>
            </w:r>
          </w:p>
          <w:p w14:paraId="32F6BE95" w14:textId="77777777" w:rsidR="00F13062" w:rsidRPr="00B23DC3" w:rsidRDefault="00F13062" w:rsidP="00B23DC3">
            <w:pPr>
              <w:tabs>
                <w:tab w:val="left" w:pos="2680"/>
              </w:tabs>
              <w:spacing w:after="0" w:line="240" w:lineRule="auto"/>
              <w:rPr>
                <w:rFonts w:ascii="Verdana" w:hAnsi="Verdana"/>
                <w:sz w:val="18"/>
                <w:szCs w:val="18"/>
              </w:rPr>
            </w:pPr>
          </w:p>
          <w:p w14:paraId="3EFA2116" w14:textId="77777777" w:rsidR="00D9663E" w:rsidRPr="00B23DC3" w:rsidRDefault="00D9663E" w:rsidP="00B23DC3">
            <w:pPr>
              <w:tabs>
                <w:tab w:val="left" w:pos="2680"/>
              </w:tabs>
              <w:spacing w:after="0" w:line="240" w:lineRule="auto"/>
              <w:rPr>
                <w:rFonts w:ascii="Verdana" w:hAnsi="Verdana"/>
                <w:sz w:val="18"/>
                <w:szCs w:val="18"/>
              </w:rPr>
            </w:pPr>
          </w:p>
          <w:p w14:paraId="1CD4235C" w14:textId="77777777" w:rsidR="00F13062" w:rsidRPr="00B23DC3" w:rsidRDefault="00F13062" w:rsidP="00B23DC3">
            <w:pPr>
              <w:tabs>
                <w:tab w:val="left" w:pos="2680"/>
              </w:tabs>
              <w:spacing w:after="0" w:line="240" w:lineRule="auto"/>
              <w:rPr>
                <w:rFonts w:ascii="Verdana" w:hAnsi="Verdana"/>
                <w:sz w:val="18"/>
                <w:szCs w:val="18"/>
              </w:rPr>
            </w:pPr>
          </w:p>
          <w:p w14:paraId="115D3626" w14:textId="77777777"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3FF30C59" w14:textId="77777777" w:rsidR="00F13062" w:rsidRPr="00B23DC3" w:rsidRDefault="002C7217"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9663E" w:rsidRPr="00B23DC3" w14:paraId="427430C7" w14:textId="77777777" w:rsidTr="00B23DC3">
        <w:tc>
          <w:tcPr>
            <w:tcW w:w="4889" w:type="dxa"/>
            <w:shd w:val="clear" w:color="auto" w:fill="auto"/>
          </w:tcPr>
          <w:p w14:paraId="6F0E552C" w14:textId="77777777" w:rsidR="00D9663E" w:rsidRPr="00B23DC3" w:rsidRDefault="00F13062" w:rsidP="00B23DC3">
            <w:pPr>
              <w:pStyle w:val="Paragrafoelenco"/>
              <w:numPr>
                <w:ilvl w:val="0"/>
                <w:numId w:val="30"/>
              </w:num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Per quanto riguarda gli </w:t>
            </w:r>
            <w:r w:rsidRPr="00B23DC3">
              <w:rPr>
                <w:rFonts w:ascii="Verdana" w:hAnsi="Verdana"/>
                <w:b/>
                <w:sz w:val="18"/>
                <w:szCs w:val="18"/>
              </w:rPr>
              <w:t>eventuali altri requisiti economici o finanziari</w:t>
            </w:r>
            <w:r w:rsidRPr="00B23DC3">
              <w:rPr>
                <w:rFonts w:ascii="Verdana" w:hAnsi="Verdana"/>
                <w:sz w:val="18"/>
                <w:szCs w:val="18"/>
              </w:rPr>
              <w:t xml:space="preserve"> specificati nell’avviso o bando pertinente o nei documenti di gara, l’operatore economico dichiara che:</w:t>
            </w:r>
          </w:p>
          <w:p w14:paraId="13E6748B" w14:textId="77777777" w:rsidR="00F13062" w:rsidRPr="00B23DC3" w:rsidRDefault="00F13062" w:rsidP="00B23DC3">
            <w:pPr>
              <w:tabs>
                <w:tab w:val="left" w:pos="2680"/>
              </w:tabs>
              <w:spacing w:after="0" w:line="240" w:lineRule="auto"/>
              <w:rPr>
                <w:rFonts w:ascii="Verdana" w:hAnsi="Verdana"/>
                <w:sz w:val="18"/>
                <w:szCs w:val="18"/>
              </w:rPr>
            </w:pPr>
          </w:p>
          <w:p w14:paraId="0B11C035" w14:textId="77777777" w:rsidR="00F13062" w:rsidRPr="00B23DC3" w:rsidRDefault="00F13062"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Se la documentazione pertinente </w:t>
            </w:r>
            <w:r w:rsidRPr="00B23DC3">
              <w:rPr>
                <w:rFonts w:ascii="Verdana" w:hAnsi="Verdana"/>
                <w:b/>
                <w:sz w:val="18"/>
                <w:szCs w:val="18"/>
              </w:rPr>
              <w:t xml:space="preserve">eventualmente </w:t>
            </w:r>
            <w:r w:rsidRPr="00B23DC3">
              <w:rPr>
                <w:rFonts w:ascii="Verdana" w:hAnsi="Verdana"/>
                <w:sz w:val="18"/>
                <w:szCs w:val="18"/>
              </w:rPr>
              <w:t xml:space="preserve">specificata nell’avviso o bando pertinente o nei documenti di </w:t>
            </w:r>
            <w:r w:rsidRPr="00B23DC3">
              <w:rPr>
                <w:rFonts w:ascii="Verdana" w:hAnsi="Verdana"/>
                <w:sz w:val="18"/>
                <w:szCs w:val="18"/>
              </w:rPr>
              <w:lastRenderedPageBreak/>
              <w:t>gara è disponib</w:t>
            </w:r>
            <w:r w:rsidR="009374B7" w:rsidRPr="00B23DC3">
              <w:rPr>
                <w:rFonts w:ascii="Verdana" w:hAnsi="Verdana"/>
                <w:sz w:val="18"/>
                <w:szCs w:val="18"/>
              </w:rPr>
              <w:t>ile elettronicamente, indicare:</w:t>
            </w:r>
          </w:p>
        </w:tc>
        <w:tc>
          <w:tcPr>
            <w:tcW w:w="4889" w:type="dxa"/>
            <w:shd w:val="clear" w:color="auto" w:fill="auto"/>
          </w:tcPr>
          <w:p w14:paraId="43075E36" w14:textId="77777777"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lastRenderedPageBreak/>
              <w:t>[…........</w:t>
            </w:r>
            <w:r w:rsidR="00C5542F" w:rsidRPr="00B23DC3">
              <w:rPr>
                <w:rFonts w:ascii="Verdana" w:hAnsi="Verdana"/>
                <w:sz w:val="18"/>
                <w:szCs w:val="18"/>
              </w:rPr>
              <w:t>.........</w:t>
            </w:r>
            <w:r w:rsidR="007618D1" w:rsidRPr="00B23DC3">
              <w:rPr>
                <w:rFonts w:ascii="Verdana" w:hAnsi="Verdana"/>
                <w:sz w:val="18"/>
                <w:szCs w:val="18"/>
              </w:rPr>
              <w:t>..........................................................</w:t>
            </w:r>
            <w:r w:rsidR="00C5542F" w:rsidRPr="00B23DC3">
              <w:rPr>
                <w:rFonts w:ascii="Verdana" w:hAnsi="Verdana"/>
                <w:sz w:val="18"/>
                <w:szCs w:val="18"/>
              </w:rPr>
              <w:t>.............]</w:t>
            </w:r>
          </w:p>
          <w:p w14:paraId="0CB616DC" w14:textId="77777777" w:rsidR="00F13062" w:rsidRPr="00B23DC3" w:rsidRDefault="00F13062" w:rsidP="00B23DC3">
            <w:pPr>
              <w:tabs>
                <w:tab w:val="left" w:pos="2680"/>
              </w:tabs>
              <w:spacing w:after="0" w:line="240" w:lineRule="auto"/>
              <w:rPr>
                <w:rFonts w:ascii="Verdana" w:hAnsi="Verdana"/>
                <w:sz w:val="18"/>
                <w:szCs w:val="18"/>
              </w:rPr>
            </w:pPr>
          </w:p>
          <w:p w14:paraId="4097B636" w14:textId="77777777" w:rsidR="00F13062" w:rsidRPr="00B23DC3" w:rsidRDefault="00F13062" w:rsidP="00B23DC3">
            <w:pPr>
              <w:tabs>
                <w:tab w:val="left" w:pos="2680"/>
              </w:tabs>
              <w:spacing w:after="0" w:line="240" w:lineRule="auto"/>
              <w:rPr>
                <w:rFonts w:ascii="Verdana" w:hAnsi="Verdana"/>
                <w:sz w:val="18"/>
                <w:szCs w:val="18"/>
              </w:rPr>
            </w:pPr>
          </w:p>
          <w:p w14:paraId="1736099D" w14:textId="77777777" w:rsidR="00F13062" w:rsidRPr="00B23DC3" w:rsidRDefault="00F13062" w:rsidP="00B23DC3">
            <w:pPr>
              <w:tabs>
                <w:tab w:val="left" w:pos="2680"/>
              </w:tabs>
              <w:spacing w:after="0" w:line="240" w:lineRule="auto"/>
              <w:rPr>
                <w:rFonts w:ascii="Verdana" w:hAnsi="Verdana"/>
                <w:sz w:val="18"/>
                <w:szCs w:val="18"/>
              </w:rPr>
            </w:pPr>
          </w:p>
          <w:p w14:paraId="0F1B9744" w14:textId="77777777" w:rsidR="00F13062" w:rsidRPr="00B23DC3" w:rsidRDefault="00F13062" w:rsidP="00B23DC3">
            <w:pPr>
              <w:tabs>
                <w:tab w:val="left" w:pos="2680"/>
              </w:tabs>
              <w:spacing w:after="0" w:line="240" w:lineRule="auto"/>
              <w:rPr>
                <w:rFonts w:ascii="Verdana" w:hAnsi="Verdana"/>
                <w:sz w:val="18"/>
                <w:szCs w:val="18"/>
              </w:rPr>
            </w:pPr>
          </w:p>
          <w:p w14:paraId="3086CD44" w14:textId="77777777"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14:paraId="3E7D8112" w14:textId="77777777"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14:paraId="6FCD616F" w14:textId="77777777" w:rsidR="0064013C" w:rsidRPr="00B23DC3" w:rsidRDefault="0064013C" w:rsidP="00B23DC3">
            <w:pPr>
              <w:pStyle w:val="Paragrafoelenco"/>
              <w:tabs>
                <w:tab w:val="left" w:pos="2680"/>
              </w:tabs>
              <w:spacing w:after="0" w:line="240" w:lineRule="auto"/>
              <w:ind w:left="0"/>
              <w:jc w:val="both"/>
              <w:rPr>
                <w:rFonts w:ascii="Verdana" w:hAnsi="Verdana"/>
                <w:sz w:val="18"/>
                <w:szCs w:val="18"/>
              </w:rPr>
            </w:pPr>
          </w:p>
          <w:p w14:paraId="351FCD9F" w14:textId="77777777" w:rsidR="00F13062" w:rsidRPr="00B23DC3" w:rsidRDefault="00F13062"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20200EA0" w14:textId="77777777" w:rsidR="00F13062" w:rsidRPr="00B23DC3" w:rsidRDefault="00F1306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08DDDD01" w14:textId="77777777" w:rsidR="00D9663E" w:rsidRPr="00B23DC3" w:rsidRDefault="00D9663E" w:rsidP="00B23DC3">
            <w:pPr>
              <w:tabs>
                <w:tab w:val="left" w:pos="2680"/>
              </w:tabs>
              <w:spacing w:after="0" w:line="240" w:lineRule="auto"/>
              <w:rPr>
                <w:rFonts w:ascii="Verdana" w:hAnsi="Verdana"/>
                <w:sz w:val="18"/>
                <w:szCs w:val="18"/>
              </w:rPr>
            </w:pPr>
          </w:p>
        </w:tc>
      </w:tr>
    </w:tbl>
    <w:p w14:paraId="7E800BB8" w14:textId="77777777" w:rsidR="00DC43E3" w:rsidRDefault="00DC43E3" w:rsidP="005956DC">
      <w:pPr>
        <w:rPr>
          <w:rFonts w:ascii="Verdana" w:hAnsi="Verdana"/>
          <w:sz w:val="18"/>
          <w:szCs w:val="18"/>
        </w:rPr>
      </w:pPr>
    </w:p>
    <w:p w14:paraId="114E9259" w14:textId="77777777" w:rsidR="006470C3" w:rsidRPr="00566376" w:rsidRDefault="001605C0" w:rsidP="001605C0">
      <w:pPr>
        <w:jc w:val="center"/>
        <w:rPr>
          <w:rFonts w:ascii="Verdana" w:hAnsi="Verdana"/>
          <w:sz w:val="18"/>
          <w:szCs w:val="18"/>
        </w:rPr>
      </w:pPr>
      <w:r>
        <w:rPr>
          <w:rFonts w:ascii="Verdana" w:hAnsi="Verdana"/>
          <w:sz w:val="18"/>
          <w:szCs w:val="18"/>
        </w:rPr>
        <w:t>D</w:t>
      </w:r>
      <w:r w:rsidR="006470C3" w:rsidRPr="00566376">
        <w:rPr>
          <w:rFonts w:ascii="Verdana" w:hAnsi="Verdana"/>
          <w:sz w:val="18"/>
          <w:szCs w:val="18"/>
        </w:rPr>
        <w:t>: CAPACITÀ TECNICHE E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6470C3" w:rsidRPr="00B23DC3" w14:paraId="5A689BBA" w14:textId="77777777" w:rsidTr="00B23DC3">
        <w:tc>
          <w:tcPr>
            <w:tcW w:w="9778" w:type="dxa"/>
            <w:shd w:val="clear" w:color="auto" w:fill="D9D9D9"/>
          </w:tcPr>
          <w:p w14:paraId="0E512798" w14:textId="77777777" w:rsidR="006470C3" w:rsidRPr="00B23DC3" w:rsidRDefault="006470C3" w:rsidP="00B23DC3">
            <w:pPr>
              <w:tabs>
                <w:tab w:val="left" w:pos="2680"/>
              </w:tabs>
              <w:spacing w:after="0" w:line="240" w:lineRule="auto"/>
              <w:jc w:val="both"/>
              <w:rPr>
                <w:rFonts w:ascii="Verdana" w:hAnsi="Verdana"/>
                <w:spacing w:val="-4"/>
                <w:sz w:val="18"/>
                <w:szCs w:val="18"/>
              </w:rPr>
            </w:pPr>
            <w:r w:rsidRPr="00B23DC3">
              <w:rPr>
                <w:rFonts w:ascii="Verdana" w:hAnsi="Verdana"/>
                <w:b/>
                <w:spacing w:val="-4"/>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14:paraId="7A2B2088" w14:textId="77777777" w:rsidR="006470C3" w:rsidRPr="00566376" w:rsidRDefault="006470C3"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5984"/>
      </w:tblGrid>
      <w:tr w:rsidR="006470C3" w:rsidRPr="00B23DC3" w14:paraId="581E4EF1" w14:textId="77777777" w:rsidTr="00B23DC3">
        <w:tc>
          <w:tcPr>
            <w:tcW w:w="4889" w:type="dxa"/>
            <w:shd w:val="clear" w:color="auto" w:fill="auto"/>
          </w:tcPr>
          <w:p w14:paraId="638C0C2C" w14:textId="77777777"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Capacità tecniche e professionali</w:t>
            </w:r>
          </w:p>
        </w:tc>
        <w:tc>
          <w:tcPr>
            <w:tcW w:w="4889" w:type="dxa"/>
            <w:shd w:val="clear" w:color="auto" w:fill="auto"/>
          </w:tcPr>
          <w:p w14:paraId="0EBBDD1D" w14:textId="77777777" w:rsidR="006470C3" w:rsidRPr="00B23DC3" w:rsidRDefault="006470C3"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Risposte:</w:t>
            </w:r>
          </w:p>
        </w:tc>
      </w:tr>
      <w:tr w:rsidR="006470C3" w:rsidRPr="00B23DC3" w14:paraId="211C103F" w14:textId="77777777" w:rsidTr="00B23DC3">
        <w:tc>
          <w:tcPr>
            <w:tcW w:w="4889" w:type="dxa"/>
            <w:shd w:val="clear" w:color="auto" w:fill="auto"/>
          </w:tcPr>
          <w:p w14:paraId="1DC7503D" w14:textId="77777777" w:rsidR="006470C3" w:rsidRPr="00B23DC3" w:rsidRDefault="00166BF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 xml:space="preserve">1a) </w:t>
            </w:r>
            <w:r w:rsidR="003275E7" w:rsidRPr="00B23DC3">
              <w:rPr>
                <w:rFonts w:ascii="Verdana" w:hAnsi="Verdana"/>
                <w:sz w:val="18"/>
                <w:szCs w:val="18"/>
              </w:rPr>
              <w:t>U</w:t>
            </w:r>
            <w:r w:rsidR="006470C3" w:rsidRPr="00B23DC3">
              <w:rPr>
                <w:rFonts w:ascii="Verdana" w:hAnsi="Verdana"/>
                <w:sz w:val="18"/>
                <w:szCs w:val="18"/>
              </w:rPr>
              <w:t xml:space="preserve">nicamente per gli </w:t>
            </w:r>
            <w:r w:rsidR="006470C3" w:rsidRPr="00B23DC3">
              <w:rPr>
                <w:rFonts w:ascii="Verdana" w:hAnsi="Verdana"/>
                <w:b/>
                <w:sz w:val="18"/>
                <w:szCs w:val="18"/>
              </w:rPr>
              <w:t>appalti pubblici di lavori</w:t>
            </w:r>
            <w:r w:rsidR="006470C3" w:rsidRPr="00B23DC3">
              <w:rPr>
                <w:rFonts w:ascii="Verdana" w:hAnsi="Verdana"/>
                <w:sz w:val="18"/>
                <w:szCs w:val="18"/>
              </w:rPr>
              <w:t>:</w:t>
            </w:r>
          </w:p>
          <w:p w14:paraId="025E0217" w14:textId="77777777" w:rsidR="00665D47" w:rsidRPr="00B23DC3" w:rsidRDefault="006470C3" w:rsidP="00B23DC3">
            <w:pPr>
              <w:pStyle w:val="Paragrafoelenco"/>
              <w:tabs>
                <w:tab w:val="left" w:pos="2680"/>
              </w:tabs>
              <w:spacing w:after="0" w:line="240" w:lineRule="auto"/>
              <w:ind w:left="360"/>
              <w:jc w:val="both"/>
              <w:rPr>
                <w:rFonts w:ascii="Verdana" w:hAnsi="Verdana"/>
                <w:b/>
                <w:sz w:val="18"/>
                <w:szCs w:val="18"/>
              </w:rPr>
            </w:pPr>
            <w:r w:rsidRPr="00B23DC3">
              <w:rPr>
                <w:rFonts w:ascii="Verdana" w:hAnsi="Verdana"/>
                <w:sz w:val="18"/>
                <w:szCs w:val="18"/>
              </w:rPr>
              <w:t xml:space="preserve">Durante il periodo di riferimento </w:t>
            </w:r>
            <w:r w:rsidRPr="00B23DC3">
              <w:rPr>
                <w:rFonts w:ascii="Verdana" w:hAnsi="Verdana"/>
                <w:sz w:val="18"/>
                <w:szCs w:val="18"/>
                <w:vertAlign w:val="superscript"/>
              </w:rPr>
              <w:t>(</w:t>
            </w:r>
            <w:r w:rsidR="006F0F20" w:rsidRPr="00B23DC3">
              <w:rPr>
                <w:rFonts w:ascii="Verdana" w:hAnsi="Verdana"/>
                <w:sz w:val="18"/>
                <w:szCs w:val="18"/>
                <w:vertAlign w:val="superscript"/>
              </w:rPr>
              <w:footnoteReference w:id="27"/>
            </w:r>
            <w:r w:rsidRPr="00B23DC3">
              <w:rPr>
                <w:rFonts w:ascii="Verdana" w:hAnsi="Verdana"/>
                <w:sz w:val="18"/>
                <w:szCs w:val="18"/>
                <w:vertAlign w:val="superscript"/>
              </w:rPr>
              <w:t>)</w:t>
            </w:r>
            <w:r w:rsidRPr="00B23DC3">
              <w:rPr>
                <w:rFonts w:ascii="Verdana" w:hAnsi="Verdana"/>
                <w:sz w:val="18"/>
                <w:szCs w:val="18"/>
              </w:rPr>
              <w:t xml:space="preserve"> l’operatore economico</w:t>
            </w:r>
            <w:r w:rsidRPr="00B23DC3">
              <w:rPr>
                <w:rFonts w:ascii="Verdana" w:hAnsi="Verdana"/>
                <w:b/>
                <w:sz w:val="18"/>
                <w:szCs w:val="18"/>
              </w:rPr>
              <w:t xml:space="preserve"> ha eseguito i seguenti lavori del tipo specificato:</w:t>
            </w:r>
            <w:r w:rsidR="00323373" w:rsidRPr="00B23DC3">
              <w:rPr>
                <w:rFonts w:ascii="Verdana" w:hAnsi="Verdana"/>
                <w:b/>
                <w:sz w:val="18"/>
                <w:szCs w:val="18"/>
              </w:rPr>
              <w:t xml:space="preserve"> a</w:t>
            </w:r>
            <w:r w:rsidR="00127951" w:rsidRPr="00B23DC3">
              <w:rPr>
                <w:rFonts w:ascii="Verdana" w:hAnsi="Verdana"/>
                <w:b/>
                <w:sz w:val="18"/>
                <w:szCs w:val="18"/>
              </w:rPr>
              <w:t>i sensi dell’ a</w:t>
            </w:r>
            <w:r w:rsidR="00681436" w:rsidRPr="00B23DC3">
              <w:rPr>
                <w:rFonts w:ascii="Verdana" w:hAnsi="Verdana"/>
                <w:b/>
                <w:sz w:val="18"/>
                <w:szCs w:val="18"/>
              </w:rPr>
              <w:t>rt. 90</w:t>
            </w:r>
            <w:r w:rsidR="00127951" w:rsidRPr="00B23DC3">
              <w:rPr>
                <w:rFonts w:ascii="Verdana" w:hAnsi="Verdana"/>
                <w:b/>
                <w:sz w:val="18"/>
                <w:szCs w:val="18"/>
              </w:rPr>
              <w:t>,</w:t>
            </w:r>
            <w:r w:rsidR="00681436" w:rsidRPr="00B23DC3">
              <w:rPr>
                <w:rFonts w:ascii="Verdana" w:hAnsi="Verdana"/>
                <w:b/>
                <w:sz w:val="18"/>
                <w:szCs w:val="18"/>
              </w:rPr>
              <w:t xml:space="preserve"> comma 1</w:t>
            </w:r>
            <w:r w:rsidR="00127951" w:rsidRPr="00B23DC3">
              <w:rPr>
                <w:rFonts w:ascii="Verdana" w:hAnsi="Verdana"/>
                <w:b/>
                <w:sz w:val="18"/>
                <w:szCs w:val="18"/>
              </w:rPr>
              <w:t>,</w:t>
            </w:r>
            <w:r w:rsidR="00681436" w:rsidRPr="00B23DC3">
              <w:rPr>
                <w:rFonts w:ascii="Verdana" w:hAnsi="Verdana"/>
                <w:b/>
                <w:sz w:val="18"/>
                <w:szCs w:val="18"/>
              </w:rPr>
              <w:t xml:space="preserve"> lett. </w:t>
            </w:r>
            <w:proofErr w:type="spellStart"/>
            <w:r w:rsidR="00681436" w:rsidRPr="00B23DC3">
              <w:rPr>
                <w:rFonts w:ascii="Verdana" w:hAnsi="Verdana"/>
                <w:b/>
                <w:sz w:val="18"/>
                <w:szCs w:val="18"/>
              </w:rPr>
              <w:t>a,b,c</w:t>
            </w:r>
            <w:proofErr w:type="spellEnd"/>
            <w:r w:rsidR="00681436" w:rsidRPr="00B23DC3">
              <w:rPr>
                <w:rFonts w:ascii="Verdana" w:hAnsi="Verdana"/>
                <w:b/>
                <w:sz w:val="18"/>
                <w:szCs w:val="18"/>
              </w:rPr>
              <w:t>, del D.P.R. 207/2010</w:t>
            </w:r>
            <w:r w:rsidR="0077553C" w:rsidRPr="00B23DC3">
              <w:rPr>
                <w:rFonts w:ascii="Verdana" w:hAnsi="Verdana"/>
                <w:b/>
                <w:sz w:val="18"/>
                <w:szCs w:val="18"/>
              </w:rPr>
              <w:t>.</w:t>
            </w:r>
          </w:p>
          <w:p w14:paraId="6B82DC3B" w14:textId="77777777" w:rsidR="00152ED1" w:rsidRPr="00B23DC3" w:rsidRDefault="00152ED1" w:rsidP="00B23DC3">
            <w:pPr>
              <w:tabs>
                <w:tab w:val="left" w:pos="2680"/>
              </w:tabs>
              <w:spacing w:after="0" w:line="240" w:lineRule="auto"/>
              <w:ind w:left="284"/>
              <w:rPr>
                <w:rFonts w:ascii="Verdana" w:hAnsi="Verdana"/>
                <w:b/>
                <w:sz w:val="18"/>
                <w:szCs w:val="18"/>
              </w:rPr>
            </w:pPr>
          </w:p>
          <w:p w14:paraId="1647C643" w14:textId="77777777" w:rsidR="009E47D8" w:rsidRPr="00B23DC3" w:rsidRDefault="009E47D8" w:rsidP="00B23DC3">
            <w:pPr>
              <w:tabs>
                <w:tab w:val="left" w:pos="2680"/>
              </w:tabs>
              <w:spacing w:after="0" w:line="240" w:lineRule="auto"/>
              <w:rPr>
                <w:rFonts w:ascii="Verdana" w:hAnsi="Verdana"/>
                <w:sz w:val="18"/>
                <w:szCs w:val="18"/>
              </w:rPr>
            </w:pPr>
          </w:p>
          <w:p w14:paraId="5A8DC870" w14:textId="77777777" w:rsidR="009E47D8" w:rsidRPr="00B23DC3" w:rsidRDefault="009E47D8" w:rsidP="00B23DC3">
            <w:pPr>
              <w:tabs>
                <w:tab w:val="left" w:pos="2680"/>
              </w:tabs>
              <w:spacing w:after="0" w:line="240" w:lineRule="auto"/>
              <w:rPr>
                <w:rFonts w:ascii="Verdana" w:hAnsi="Verdana"/>
                <w:sz w:val="18"/>
                <w:szCs w:val="18"/>
              </w:rPr>
            </w:pPr>
          </w:p>
          <w:p w14:paraId="0C4F5133" w14:textId="77777777" w:rsidR="009E47D8" w:rsidRPr="00B23DC3" w:rsidRDefault="009E47D8" w:rsidP="00B23DC3">
            <w:pPr>
              <w:tabs>
                <w:tab w:val="left" w:pos="2680"/>
              </w:tabs>
              <w:spacing w:after="0" w:line="240" w:lineRule="auto"/>
              <w:rPr>
                <w:rFonts w:ascii="Verdana" w:hAnsi="Verdana"/>
                <w:sz w:val="18"/>
                <w:szCs w:val="18"/>
              </w:rPr>
            </w:pPr>
          </w:p>
          <w:p w14:paraId="59EAC334" w14:textId="77777777" w:rsidR="009E47D8" w:rsidRPr="00B23DC3" w:rsidRDefault="009E47D8" w:rsidP="00B23DC3">
            <w:pPr>
              <w:tabs>
                <w:tab w:val="left" w:pos="2680"/>
              </w:tabs>
              <w:spacing w:after="0" w:line="240" w:lineRule="auto"/>
              <w:rPr>
                <w:rFonts w:ascii="Verdana" w:hAnsi="Verdana"/>
                <w:sz w:val="18"/>
                <w:szCs w:val="18"/>
              </w:rPr>
            </w:pPr>
          </w:p>
          <w:p w14:paraId="1E4F8C24" w14:textId="77777777" w:rsidR="009E47D8" w:rsidRPr="00B23DC3" w:rsidRDefault="009E47D8" w:rsidP="00B23DC3">
            <w:pPr>
              <w:tabs>
                <w:tab w:val="left" w:pos="2680"/>
              </w:tabs>
              <w:spacing w:after="0" w:line="240" w:lineRule="auto"/>
              <w:rPr>
                <w:rFonts w:ascii="Verdana" w:hAnsi="Verdana"/>
                <w:sz w:val="18"/>
                <w:szCs w:val="18"/>
              </w:rPr>
            </w:pPr>
          </w:p>
          <w:p w14:paraId="6CC00A48" w14:textId="77777777" w:rsidR="009E47D8" w:rsidRPr="00B23DC3" w:rsidRDefault="009E47D8" w:rsidP="00B23DC3">
            <w:pPr>
              <w:tabs>
                <w:tab w:val="left" w:pos="2680"/>
              </w:tabs>
              <w:spacing w:after="0" w:line="240" w:lineRule="auto"/>
              <w:rPr>
                <w:rFonts w:ascii="Verdana" w:hAnsi="Verdana"/>
                <w:sz w:val="18"/>
                <w:szCs w:val="18"/>
              </w:rPr>
            </w:pPr>
          </w:p>
          <w:p w14:paraId="1E5757C1" w14:textId="77777777" w:rsidR="009E47D8" w:rsidRPr="00B23DC3" w:rsidRDefault="009E47D8" w:rsidP="00B23DC3">
            <w:pPr>
              <w:tabs>
                <w:tab w:val="left" w:pos="2680"/>
              </w:tabs>
              <w:spacing w:after="0" w:line="240" w:lineRule="auto"/>
              <w:rPr>
                <w:rFonts w:ascii="Verdana" w:hAnsi="Verdana"/>
                <w:sz w:val="18"/>
                <w:szCs w:val="18"/>
              </w:rPr>
            </w:pPr>
          </w:p>
          <w:p w14:paraId="17CE5AA9" w14:textId="77777777" w:rsidR="009E47D8" w:rsidRPr="00B23DC3" w:rsidRDefault="009E47D8" w:rsidP="00B23DC3">
            <w:pPr>
              <w:tabs>
                <w:tab w:val="left" w:pos="2680"/>
              </w:tabs>
              <w:spacing w:after="0" w:line="240" w:lineRule="auto"/>
              <w:rPr>
                <w:rFonts w:ascii="Verdana" w:hAnsi="Verdana"/>
                <w:sz w:val="18"/>
                <w:szCs w:val="18"/>
              </w:rPr>
            </w:pPr>
          </w:p>
          <w:p w14:paraId="6278CD2D" w14:textId="77777777" w:rsidR="009E47D8" w:rsidRPr="00B23DC3" w:rsidRDefault="009E47D8" w:rsidP="00B23DC3">
            <w:pPr>
              <w:tabs>
                <w:tab w:val="left" w:pos="2680"/>
              </w:tabs>
              <w:spacing w:after="0" w:line="240" w:lineRule="auto"/>
              <w:rPr>
                <w:rFonts w:ascii="Verdana" w:hAnsi="Verdana"/>
                <w:sz w:val="18"/>
                <w:szCs w:val="18"/>
              </w:rPr>
            </w:pPr>
          </w:p>
          <w:p w14:paraId="4F6411A3" w14:textId="77777777" w:rsidR="009E47D8" w:rsidRPr="00B23DC3" w:rsidRDefault="009E47D8" w:rsidP="00B23DC3">
            <w:pPr>
              <w:tabs>
                <w:tab w:val="left" w:pos="2680"/>
              </w:tabs>
              <w:spacing w:after="0" w:line="240" w:lineRule="auto"/>
              <w:rPr>
                <w:rFonts w:ascii="Verdana" w:hAnsi="Verdana"/>
                <w:sz w:val="18"/>
                <w:szCs w:val="18"/>
              </w:rPr>
            </w:pPr>
          </w:p>
          <w:p w14:paraId="4D056F55" w14:textId="77777777" w:rsidR="009E47D8" w:rsidRPr="00B23DC3" w:rsidRDefault="009E47D8" w:rsidP="00B23DC3">
            <w:pPr>
              <w:tabs>
                <w:tab w:val="left" w:pos="2680"/>
              </w:tabs>
              <w:spacing w:after="0" w:line="240" w:lineRule="auto"/>
              <w:rPr>
                <w:rFonts w:ascii="Verdana" w:hAnsi="Verdana"/>
                <w:sz w:val="18"/>
                <w:szCs w:val="18"/>
              </w:rPr>
            </w:pPr>
          </w:p>
          <w:p w14:paraId="648CF6E7" w14:textId="77777777" w:rsidR="009E47D8" w:rsidRPr="00B23DC3" w:rsidRDefault="009E47D8" w:rsidP="00B23DC3">
            <w:pPr>
              <w:tabs>
                <w:tab w:val="left" w:pos="2680"/>
              </w:tabs>
              <w:spacing w:after="0" w:line="240" w:lineRule="auto"/>
              <w:rPr>
                <w:rFonts w:ascii="Verdana" w:hAnsi="Verdana"/>
                <w:sz w:val="18"/>
                <w:szCs w:val="18"/>
              </w:rPr>
            </w:pPr>
          </w:p>
          <w:p w14:paraId="0EE8F2C2" w14:textId="77777777" w:rsidR="009E47D8" w:rsidRPr="00B23DC3" w:rsidRDefault="009E47D8" w:rsidP="00B23DC3">
            <w:pPr>
              <w:tabs>
                <w:tab w:val="left" w:pos="2680"/>
              </w:tabs>
              <w:spacing w:after="0" w:line="240" w:lineRule="auto"/>
              <w:rPr>
                <w:rFonts w:ascii="Verdana" w:hAnsi="Verdana"/>
                <w:sz w:val="18"/>
                <w:szCs w:val="18"/>
              </w:rPr>
            </w:pPr>
          </w:p>
          <w:p w14:paraId="19B5B31A" w14:textId="77777777" w:rsidR="009E47D8" w:rsidRPr="00B23DC3" w:rsidRDefault="009E47D8" w:rsidP="00B23DC3">
            <w:pPr>
              <w:tabs>
                <w:tab w:val="left" w:pos="2680"/>
              </w:tabs>
              <w:spacing w:after="0" w:line="240" w:lineRule="auto"/>
              <w:rPr>
                <w:rFonts w:ascii="Verdana" w:hAnsi="Verdana"/>
                <w:sz w:val="18"/>
                <w:szCs w:val="18"/>
              </w:rPr>
            </w:pPr>
          </w:p>
          <w:p w14:paraId="6AA4AFE1" w14:textId="77777777" w:rsidR="009E47D8" w:rsidRPr="00B23DC3" w:rsidRDefault="009E47D8" w:rsidP="00B23DC3">
            <w:pPr>
              <w:tabs>
                <w:tab w:val="left" w:pos="2680"/>
              </w:tabs>
              <w:spacing w:after="0" w:line="240" w:lineRule="auto"/>
              <w:rPr>
                <w:rFonts w:ascii="Verdana" w:hAnsi="Verdana"/>
                <w:sz w:val="18"/>
                <w:szCs w:val="18"/>
              </w:rPr>
            </w:pPr>
          </w:p>
          <w:p w14:paraId="4AFC36DC" w14:textId="77777777" w:rsidR="009E47D8" w:rsidRPr="00B23DC3" w:rsidRDefault="009E47D8" w:rsidP="00B23DC3">
            <w:pPr>
              <w:tabs>
                <w:tab w:val="left" w:pos="2680"/>
              </w:tabs>
              <w:spacing w:after="0" w:line="240" w:lineRule="auto"/>
              <w:rPr>
                <w:rFonts w:ascii="Verdana" w:hAnsi="Verdana"/>
                <w:sz w:val="18"/>
                <w:szCs w:val="18"/>
              </w:rPr>
            </w:pPr>
          </w:p>
          <w:p w14:paraId="48D173E2" w14:textId="77777777" w:rsidR="009E47D8" w:rsidRPr="00B23DC3" w:rsidRDefault="009E47D8" w:rsidP="00B23DC3">
            <w:pPr>
              <w:tabs>
                <w:tab w:val="left" w:pos="2680"/>
              </w:tabs>
              <w:spacing w:after="0" w:line="240" w:lineRule="auto"/>
              <w:rPr>
                <w:rFonts w:ascii="Verdana" w:hAnsi="Verdana"/>
                <w:sz w:val="18"/>
                <w:szCs w:val="18"/>
              </w:rPr>
            </w:pPr>
          </w:p>
          <w:p w14:paraId="26577667" w14:textId="77777777" w:rsidR="009E47D8" w:rsidRPr="00B23DC3" w:rsidRDefault="009E47D8" w:rsidP="00B23DC3">
            <w:pPr>
              <w:tabs>
                <w:tab w:val="left" w:pos="2680"/>
              </w:tabs>
              <w:spacing w:after="0" w:line="240" w:lineRule="auto"/>
              <w:rPr>
                <w:rFonts w:ascii="Verdana" w:hAnsi="Verdana"/>
                <w:sz w:val="18"/>
                <w:szCs w:val="18"/>
              </w:rPr>
            </w:pPr>
          </w:p>
          <w:p w14:paraId="046603F8" w14:textId="77777777" w:rsidR="009E47D8" w:rsidRPr="00B23DC3" w:rsidRDefault="009E47D8" w:rsidP="00B23DC3">
            <w:pPr>
              <w:tabs>
                <w:tab w:val="left" w:pos="2680"/>
              </w:tabs>
              <w:spacing w:after="0" w:line="240" w:lineRule="auto"/>
              <w:rPr>
                <w:rFonts w:ascii="Verdana" w:hAnsi="Verdana"/>
                <w:sz w:val="18"/>
                <w:szCs w:val="18"/>
              </w:rPr>
            </w:pPr>
          </w:p>
          <w:p w14:paraId="58B2FD8F" w14:textId="77777777" w:rsidR="009E47D8" w:rsidRPr="00B23DC3" w:rsidRDefault="009E47D8" w:rsidP="00B23DC3">
            <w:pPr>
              <w:tabs>
                <w:tab w:val="left" w:pos="2680"/>
              </w:tabs>
              <w:spacing w:after="0" w:line="240" w:lineRule="auto"/>
              <w:rPr>
                <w:rFonts w:ascii="Verdana" w:hAnsi="Verdana"/>
                <w:sz w:val="18"/>
                <w:szCs w:val="18"/>
              </w:rPr>
            </w:pPr>
          </w:p>
          <w:p w14:paraId="65B64731" w14:textId="77777777" w:rsidR="009E47D8" w:rsidRPr="00B23DC3" w:rsidRDefault="009E47D8" w:rsidP="00B23DC3">
            <w:pPr>
              <w:tabs>
                <w:tab w:val="left" w:pos="2680"/>
              </w:tabs>
              <w:spacing w:after="0" w:line="240" w:lineRule="auto"/>
              <w:rPr>
                <w:rFonts w:ascii="Verdana" w:hAnsi="Verdana"/>
                <w:sz w:val="18"/>
                <w:szCs w:val="18"/>
              </w:rPr>
            </w:pPr>
          </w:p>
          <w:p w14:paraId="1CD60064" w14:textId="77777777" w:rsidR="009E47D8" w:rsidRPr="00B23DC3" w:rsidRDefault="009E47D8" w:rsidP="00B23DC3">
            <w:pPr>
              <w:tabs>
                <w:tab w:val="left" w:pos="2680"/>
              </w:tabs>
              <w:spacing w:after="0" w:line="240" w:lineRule="auto"/>
              <w:rPr>
                <w:rFonts w:ascii="Verdana" w:hAnsi="Verdana"/>
                <w:sz w:val="18"/>
                <w:szCs w:val="18"/>
              </w:rPr>
            </w:pPr>
          </w:p>
          <w:p w14:paraId="58D9AAC8" w14:textId="77777777" w:rsidR="009E47D8" w:rsidRPr="00B23DC3" w:rsidRDefault="009E47D8" w:rsidP="00B23DC3">
            <w:pPr>
              <w:tabs>
                <w:tab w:val="left" w:pos="2680"/>
              </w:tabs>
              <w:spacing w:after="0" w:line="240" w:lineRule="auto"/>
              <w:rPr>
                <w:rFonts w:ascii="Verdana" w:hAnsi="Verdana"/>
                <w:sz w:val="18"/>
                <w:szCs w:val="18"/>
              </w:rPr>
            </w:pPr>
          </w:p>
          <w:p w14:paraId="3179AC2C" w14:textId="77777777" w:rsidR="009E47D8" w:rsidRPr="00B23DC3" w:rsidRDefault="009E47D8" w:rsidP="00B23DC3">
            <w:pPr>
              <w:tabs>
                <w:tab w:val="left" w:pos="2680"/>
              </w:tabs>
              <w:spacing w:after="0" w:line="240" w:lineRule="auto"/>
              <w:rPr>
                <w:rFonts w:ascii="Verdana" w:hAnsi="Verdana"/>
                <w:sz w:val="18"/>
                <w:szCs w:val="18"/>
              </w:rPr>
            </w:pPr>
          </w:p>
          <w:p w14:paraId="23CEF4F2" w14:textId="77777777" w:rsidR="009E47D8" w:rsidRPr="00B23DC3" w:rsidRDefault="009E47D8" w:rsidP="00B23DC3">
            <w:pPr>
              <w:tabs>
                <w:tab w:val="left" w:pos="2680"/>
              </w:tabs>
              <w:spacing w:after="0" w:line="240" w:lineRule="auto"/>
              <w:rPr>
                <w:rFonts w:ascii="Verdana" w:hAnsi="Verdana"/>
                <w:sz w:val="18"/>
                <w:szCs w:val="18"/>
              </w:rPr>
            </w:pPr>
          </w:p>
          <w:p w14:paraId="55979D0A" w14:textId="77777777" w:rsidR="00136C1B" w:rsidRPr="00B23DC3" w:rsidRDefault="00136C1B" w:rsidP="00B23DC3">
            <w:pPr>
              <w:tabs>
                <w:tab w:val="left" w:pos="2680"/>
              </w:tabs>
              <w:spacing w:after="0" w:line="240" w:lineRule="auto"/>
              <w:rPr>
                <w:rFonts w:ascii="Verdana" w:hAnsi="Verdana"/>
                <w:sz w:val="18"/>
                <w:szCs w:val="18"/>
              </w:rPr>
            </w:pPr>
          </w:p>
          <w:p w14:paraId="34705A28" w14:textId="77777777" w:rsidR="001940C1" w:rsidRPr="00B23DC3" w:rsidRDefault="001940C1" w:rsidP="00B23DC3">
            <w:pPr>
              <w:tabs>
                <w:tab w:val="left" w:pos="2680"/>
              </w:tabs>
              <w:spacing w:after="0" w:line="240" w:lineRule="auto"/>
              <w:jc w:val="both"/>
              <w:rPr>
                <w:rFonts w:ascii="Verdana" w:hAnsi="Verdana"/>
                <w:sz w:val="18"/>
                <w:szCs w:val="18"/>
              </w:rPr>
            </w:pPr>
          </w:p>
          <w:p w14:paraId="553F7BFC" w14:textId="77777777" w:rsidR="001940C1" w:rsidRPr="00B23DC3" w:rsidRDefault="001940C1" w:rsidP="00B23DC3">
            <w:pPr>
              <w:tabs>
                <w:tab w:val="left" w:pos="2680"/>
              </w:tabs>
              <w:spacing w:after="0" w:line="240" w:lineRule="auto"/>
              <w:jc w:val="both"/>
              <w:rPr>
                <w:rFonts w:ascii="Verdana" w:hAnsi="Verdana"/>
                <w:sz w:val="18"/>
                <w:szCs w:val="18"/>
              </w:rPr>
            </w:pPr>
          </w:p>
          <w:p w14:paraId="7F844903" w14:textId="77777777" w:rsidR="001940C1" w:rsidRPr="00B23DC3" w:rsidRDefault="001940C1" w:rsidP="00B23DC3">
            <w:pPr>
              <w:tabs>
                <w:tab w:val="left" w:pos="2680"/>
              </w:tabs>
              <w:spacing w:after="0" w:line="240" w:lineRule="auto"/>
              <w:jc w:val="both"/>
              <w:rPr>
                <w:rFonts w:ascii="Verdana" w:hAnsi="Verdana"/>
                <w:sz w:val="18"/>
                <w:szCs w:val="18"/>
              </w:rPr>
            </w:pPr>
          </w:p>
          <w:p w14:paraId="10F1E976" w14:textId="77777777" w:rsidR="001940C1" w:rsidRPr="00B23DC3" w:rsidRDefault="001940C1" w:rsidP="00B23DC3">
            <w:pPr>
              <w:tabs>
                <w:tab w:val="left" w:pos="2680"/>
              </w:tabs>
              <w:spacing w:after="0" w:line="240" w:lineRule="auto"/>
              <w:jc w:val="both"/>
              <w:rPr>
                <w:rFonts w:ascii="Verdana" w:hAnsi="Verdana"/>
                <w:sz w:val="18"/>
                <w:szCs w:val="18"/>
              </w:rPr>
            </w:pPr>
          </w:p>
          <w:p w14:paraId="2B96009A" w14:textId="77777777" w:rsidR="001940C1" w:rsidRPr="00B23DC3" w:rsidRDefault="001940C1" w:rsidP="00B23DC3">
            <w:pPr>
              <w:tabs>
                <w:tab w:val="left" w:pos="2680"/>
              </w:tabs>
              <w:spacing w:after="0" w:line="240" w:lineRule="auto"/>
              <w:jc w:val="both"/>
              <w:rPr>
                <w:rFonts w:ascii="Verdana" w:hAnsi="Verdana"/>
                <w:sz w:val="18"/>
                <w:szCs w:val="18"/>
              </w:rPr>
            </w:pPr>
          </w:p>
          <w:p w14:paraId="34A1D848" w14:textId="77777777" w:rsidR="001940C1" w:rsidRPr="00B23DC3" w:rsidRDefault="001940C1" w:rsidP="00B23DC3">
            <w:pPr>
              <w:tabs>
                <w:tab w:val="left" w:pos="2680"/>
              </w:tabs>
              <w:spacing w:after="0" w:line="240" w:lineRule="auto"/>
              <w:jc w:val="both"/>
              <w:rPr>
                <w:rFonts w:ascii="Verdana" w:hAnsi="Verdana"/>
                <w:sz w:val="18"/>
                <w:szCs w:val="18"/>
              </w:rPr>
            </w:pPr>
          </w:p>
          <w:p w14:paraId="3FF30ECF" w14:textId="77777777" w:rsidR="001940C1" w:rsidRPr="00B23DC3" w:rsidRDefault="001940C1" w:rsidP="00B23DC3">
            <w:pPr>
              <w:tabs>
                <w:tab w:val="left" w:pos="2680"/>
              </w:tabs>
              <w:spacing w:after="0" w:line="240" w:lineRule="auto"/>
              <w:jc w:val="both"/>
              <w:rPr>
                <w:rFonts w:ascii="Verdana" w:hAnsi="Verdana"/>
                <w:sz w:val="18"/>
                <w:szCs w:val="18"/>
              </w:rPr>
            </w:pPr>
          </w:p>
          <w:p w14:paraId="6A8BEE11" w14:textId="77777777" w:rsidR="001940C1" w:rsidRPr="00B23DC3" w:rsidRDefault="001940C1" w:rsidP="00B23DC3">
            <w:pPr>
              <w:tabs>
                <w:tab w:val="left" w:pos="2680"/>
              </w:tabs>
              <w:spacing w:after="0" w:line="240" w:lineRule="auto"/>
              <w:jc w:val="both"/>
              <w:rPr>
                <w:rFonts w:ascii="Verdana" w:hAnsi="Verdana"/>
                <w:sz w:val="18"/>
                <w:szCs w:val="18"/>
              </w:rPr>
            </w:pPr>
          </w:p>
          <w:p w14:paraId="1538FE56" w14:textId="77777777" w:rsidR="001940C1" w:rsidRPr="00B23DC3" w:rsidRDefault="001940C1" w:rsidP="00B23DC3">
            <w:pPr>
              <w:tabs>
                <w:tab w:val="left" w:pos="2680"/>
              </w:tabs>
              <w:spacing w:after="0" w:line="240" w:lineRule="auto"/>
              <w:jc w:val="both"/>
              <w:rPr>
                <w:rFonts w:ascii="Verdana" w:hAnsi="Verdana"/>
                <w:sz w:val="18"/>
                <w:szCs w:val="18"/>
              </w:rPr>
            </w:pPr>
          </w:p>
          <w:p w14:paraId="4681DBE5" w14:textId="77777777"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C</w:t>
            </w:r>
            <w:r w:rsidR="009E47D8" w:rsidRPr="00B23DC3">
              <w:rPr>
                <w:rFonts w:ascii="Verdana" w:hAnsi="Verdana"/>
                <w:sz w:val="18"/>
                <w:szCs w:val="18"/>
              </w:rPr>
              <w:t xml:space="preserve">he l’impresa è in possesso di adeguata documentazione dalla quale </w:t>
            </w:r>
            <w:r w:rsidR="009E47D8" w:rsidRPr="00B23DC3">
              <w:rPr>
                <w:rFonts w:ascii="Verdana" w:hAnsi="Verdana"/>
                <w:sz w:val="18"/>
                <w:szCs w:val="18"/>
              </w:rPr>
              <w:lastRenderedPageBreak/>
              <w:t xml:space="preserve">risulta quanto sopra dichiarato </w:t>
            </w:r>
            <w:r w:rsidR="00136C1B" w:rsidRPr="00B23DC3">
              <w:rPr>
                <w:rFonts w:ascii="Verdana" w:hAnsi="Verdana"/>
                <w:sz w:val="18"/>
                <w:szCs w:val="18"/>
              </w:rPr>
              <w:t>e che è disponibile ad esibire la stessa su richiesta della stazione appaltante in caso di verifica disposta ai sensi della normativa vigente</w:t>
            </w:r>
            <w:r w:rsidRPr="00B23DC3">
              <w:rPr>
                <w:rFonts w:ascii="Verdana" w:hAnsi="Verdana"/>
                <w:sz w:val="18"/>
                <w:szCs w:val="18"/>
              </w:rPr>
              <w:t>.</w:t>
            </w:r>
          </w:p>
          <w:p w14:paraId="7EDDB1EF" w14:textId="77777777" w:rsidR="00136C1B" w:rsidRPr="00B23DC3" w:rsidRDefault="00136C1B" w:rsidP="00B23DC3">
            <w:pPr>
              <w:tabs>
                <w:tab w:val="left" w:pos="2680"/>
              </w:tabs>
              <w:spacing w:after="0" w:line="240" w:lineRule="auto"/>
              <w:rPr>
                <w:rFonts w:ascii="Verdana" w:hAnsi="Verdana"/>
                <w:sz w:val="18"/>
                <w:szCs w:val="18"/>
              </w:rPr>
            </w:pPr>
          </w:p>
          <w:p w14:paraId="1A00248C" w14:textId="77777777" w:rsidR="00136C1B" w:rsidRPr="00B23DC3" w:rsidRDefault="00136C1B" w:rsidP="00B23DC3">
            <w:pPr>
              <w:tabs>
                <w:tab w:val="left" w:pos="2680"/>
              </w:tabs>
              <w:spacing w:after="0" w:line="240" w:lineRule="auto"/>
              <w:jc w:val="both"/>
              <w:rPr>
                <w:rFonts w:ascii="Verdana" w:hAnsi="Verdana"/>
                <w:sz w:val="18"/>
                <w:szCs w:val="18"/>
              </w:rPr>
            </w:pPr>
            <w:r w:rsidRPr="00B23DC3">
              <w:rPr>
                <w:rFonts w:ascii="Verdana" w:hAnsi="Verdana"/>
                <w:sz w:val="18"/>
                <w:szCs w:val="18"/>
              </w:rPr>
              <w:t>Nel caso di imprese già in possesso dell’attestazione SOA relativa ai lavori da eseguire, non è richiesta ulteriore dimostrazione circa il possesso dei requisiti.</w:t>
            </w:r>
          </w:p>
          <w:p w14:paraId="1286D91E" w14:textId="77777777" w:rsidR="00136C1B" w:rsidRPr="00B23DC3" w:rsidRDefault="00136C1B" w:rsidP="00B23DC3">
            <w:pPr>
              <w:tabs>
                <w:tab w:val="left" w:pos="2680"/>
              </w:tabs>
              <w:spacing w:after="0" w:line="240" w:lineRule="auto"/>
              <w:rPr>
                <w:rFonts w:ascii="Verdana" w:hAnsi="Verdana"/>
                <w:sz w:val="18"/>
                <w:szCs w:val="18"/>
              </w:rPr>
            </w:pPr>
          </w:p>
          <w:p w14:paraId="5A440799" w14:textId="77777777" w:rsidR="00136C1B" w:rsidRPr="00B23DC3" w:rsidRDefault="00195A41" w:rsidP="00B23DC3">
            <w:pPr>
              <w:tabs>
                <w:tab w:val="left" w:pos="2680"/>
              </w:tabs>
              <w:spacing w:after="0" w:line="240" w:lineRule="auto"/>
              <w:jc w:val="both"/>
              <w:rPr>
                <w:rFonts w:ascii="Verdana" w:hAnsi="Verdana"/>
                <w:sz w:val="18"/>
                <w:szCs w:val="18"/>
              </w:rPr>
            </w:pPr>
            <w:r w:rsidRPr="00B23DC3">
              <w:rPr>
                <w:rFonts w:ascii="Verdana" w:hAnsi="Verdana"/>
                <w:sz w:val="18"/>
                <w:szCs w:val="18"/>
              </w:rPr>
              <w:t>Il</w:t>
            </w:r>
            <w:r w:rsidR="00136C1B" w:rsidRPr="00B23DC3">
              <w:rPr>
                <w:rFonts w:ascii="Verdana" w:hAnsi="Verdana"/>
                <w:sz w:val="18"/>
                <w:szCs w:val="18"/>
              </w:rPr>
              <w:t xml:space="preserve"> concorrente possiede una </w:t>
            </w:r>
            <w:r w:rsidR="00136C1B" w:rsidRPr="00B23DC3">
              <w:rPr>
                <w:rFonts w:ascii="Verdana" w:hAnsi="Verdana"/>
                <w:b/>
                <w:sz w:val="18"/>
                <w:szCs w:val="18"/>
              </w:rPr>
              <w:t>SOA</w:t>
            </w:r>
            <w:r w:rsidR="00136C1B" w:rsidRPr="00B23DC3">
              <w:rPr>
                <w:rFonts w:ascii="Verdana" w:hAnsi="Verdana"/>
                <w:sz w:val="18"/>
                <w:szCs w:val="18"/>
              </w:rPr>
              <w:t xml:space="preserve"> relativa ai lavori da eseguire</w:t>
            </w:r>
          </w:p>
          <w:p w14:paraId="7EE45F28" w14:textId="77777777" w:rsidR="00967793" w:rsidRPr="00B23DC3" w:rsidRDefault="00967793" w:rsidP="00B23DC3">
            <w:pPr>
              <w:tabs>
                <w:tab w:val="left" w:pos="2680"/>
              </w:tabs>
              <w:spacing w:after="0" w:line="240" w:lineRule="auto"/>
              <w:jc w:val="both"/>
              <w:rPr>
                <w:rFonts w:ascii="Verdana" w:hAnsi="Verdana"/>
                <w:sz w:val="18"/>
                <w:szCs w:val="18"/>
              </w:rPr>
            </w:pPr>
            <w:r w:rsidRPr="00B23DC3">
              <w:rPr>
                <w:rFonts w:ascii="Verdana" w:hAnsi="Verdana"/>
                <w:sz w:val="18"/>
                <w:szCs w:val="18"/>
              </w:rPr>
              <w:t>(</w:t>
            </w:r>
            <w:r w:rsidRPr="00B23DC3">
              <w:rPr>
                <w:rFonts w:ascii="Verdana" w:hAnsi="Verdana"/>
                <w:sz w:val="18"/>
                <w:szCs w:val="18"/>
                <w:u w:val="single"/>
              </w:rPr>
              <w:t>indicare SI se prevista come obbligatoria dal bando o avviso che indice la gara</w:t>
            </w:r>
            <w:r w:rsidRPr="00B23DC3">
              <w:rPr>
                <w:rFonts w:ascii="Verdana" w:hAnsi="Verdana"/>
                <w:sz w:val="18"/>
                <w:szCs w:val="18"/>
              </w:rPr>
              <w:t>)</w:t>
            </w:r>
          </w:p>
          <w:p w14:paraId="1A2374EC" w14:textId="77777777" w:rsidR="000C5430" w:rsidRPr="00B23DC3" w:rsidRDefault="000C5430" w:rsidP="00B23DC3">
            <w:pPr>
              <w:tabs>
                <w:tab w:val="left" w:pos="2680"/>
              </w:tabs>
              <w:spacing w:after="0" w:line="240" w:lineRule="auto"/>
              <w:jc w:val="both"/>
              <w:rPr>
                <w:rFonts w:ascii="Verdana" w:hAnsi="Verdana"/>
                <w:sz w:val="18"/>
                <w:szCs w:val="18"/>
              </w:rPr>
            </w:pPr>
          </w:p>
          <w:p w14:paraId="5D495115" w14:textId="77777777" w:rsidR="004A6423" w:rsidRPr="00B23DC3" w:rsidRDefault="004A6423" w:rsidP="00B23DC3">
            <w:pPr>
              <w:tabs>
                <w:tab w:val="left" w:pos="2680"/>
              </w:tabs>
              <w:spacing w:after="0" w:line="240" w:lineRule="auto"/>
              <w:jc w:val="both"/>
              <w:rPr>
                <w:rFonts w:ascii="Verdana" w:hAnsi="Verdana"/>
                <w:sz w:val="18"/>
                <w:szCs w:val="18"/>
              </w:rPr>
            </w:pPr>
          </w:p>
          <w:p w14:paraId="60B87A2E" w14:textId="77777777" w:rsidR="00F84832" w:rsidRPr="00B23DC3" w:rsidRDefault="00F84832" w:rsidP="00B23DC3">
            <w:pPr>
              <w:tabs>
                <w:tab w:val="left" w:pos="2680"/>
              </w:tabs>
              <w:spacing w:after="0" w:line="240" w:lineRule="auto"/>
              <w:jc w:val="both"/>
              <w:rPr>
                <w:rFonts w:ascii="Verdana" w:hAnsi="Verdana"/>
                <w:sz w:val="18"/>
                <w:szCs w:val="18"/>
              </w:rPr>
            </w:pPr>
            <w:r w:rsidRPr="00B23DC3">
              <w:rPr>
                <w:rFonts w:ascii="Verdana" w:hAnsi="Verdana"/>
                <w:sz w:val="18"/>
                <w:szCs w:val="18"/>
              </w:rPr>
              <w:t>Se la documentazione pertinente sull’esecuzione e sul risultato soddisfacenti dei lavori più importanti è disponibile per via elettronica, indicare:</w:t>
            </w:r>
          </w:p>
        </w:tc>
        <w:tc>
          <w:tcPr>
            <w:tcW w:w="4889" w:type="dxa"/>
            <w:shd w:val="clear" w:color="auto" w:fill="auto"/>
          </w:tcPr>
          <w:p w14:paraId="2034119A" w14:textId="77777777" w:rsidR="001038BA" w:rsidRPr="00B23DC3" w:rsidRDefault="00681436"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lastRenderedPageBreak/>
              <w:t>Che l’impresa rappresentata</w:t>
            </w:r>
            <w:r w:rsidR="003E3897" w:rsidRPr="00B23DC3">
              <w:rPr>
                <w:rFonts w:ascii="Verdana" w:hAnsi="Verdana"/>
                <w:sz w:val="18"/>
                <w:szCs w:val="18"/>
              </w:rPr>
              <w:t>, (somma dei 5 esercizi conclusi</w:t>
            </w:r>
            <w:r w:rsidRPr="00B23DC3">
              <w:rPr>
                <w:rFonts w:ascii="Verdana" w:hAnsi="Verdana"/>
                <w:sz w:val="18"/>
                <w:szCs w:val="18"/>
              </w:rPr>
              <w:t>)</w:t>
            </w:r>
            <w:r w:rsidR="003E3897" w:rsidRPr="00B23DC3">
              <w:rPr>
                <w:rFonts w:ascii="Verdana" w:hAnsi="Verdana"/>
                <w:sz w:val="18"/>
                <w:szCs w:val="18"/>
              </w:rPr>
              <w:t xml:space="preserve"> </w:t>
            </w:r>
            <w:r w:rsidRPr="00B23DC3">
              <w:rPr>
                <w:rFonts w:ascii="Verdana" w:hAnsi="Verdana"/>
                <w:sz w:val="18"/>
                <w:szCs w:val="18"/>
              </w:rPr>
              <w:t xml:space="preserve">nel quinquennio antecedente la data di pubblicazione del bando di gara, ha eseguito dei lavori analoghi </w:t>
            </w:r>
            <w:r w:rsidR="005F56CD" w:rsidRPr="00B23DC3">
              <w:rPr>
                <w:rFonts w:ascii="Verdana" w:hAnsi="Verdana"/>
                <w:sz w:val="18"/>
                <w:szCs w:val="18"/>
              </w:rPr>
              <w:t>realizzati</w:t>
            </w:r>
            <w:r w:rsidRPr="00B23DC3">
              <w:rPr>
                <w:rFonts w:ascii="Verdana" w:hAnsi="Verdana"/>
                <w:sz w:val="18"/>
                <w:szCs w:val="18"/>
              </w:rPr>
              <w:t xml:space="preserve"> direttamente</w:t>
            </w:r>
            <w:r w:rsidR="00243E4C" w:rsidRPr="00B23DC3">
              <w:rPr>
                <w:rFonts w:ascii="Verdana" w:hAnsi="Verdana"/>
                <w:sz w:val="18"/>
                <w:szCs w:val="18"/>
              </w:rPr>
              <w:t xml:space="preserve"> e dunque che </w:t>
            </w:r>
            <w:r w:rsidR="0039707F" w:rsidRPr="00B23DC3">
              <w:rPr>
                <w:rFonts w:ascii="Verdana" w:hAnsi="Verdana"/>
                <w:sz w:val="18"/>
                <w:szCs w:val="18"/>
              </w:rPr>
              <w:t>l’importo relativo</w:t>
            </w:r>
            <w:r w:rsidR="008E2299" w:rsidRPr="00B23DC3">
              <w:rPr>
                <w:rFonts w:ascii="Verdana" w:hAnsi="Verdana"/>
                <w:sz w:val="18"/>
                <w:szCs w:val="18"/>
              </w:rPr>
              <w:t xml:space="preserve"> </w:t>
            </w:r>
            <w:r w:rsidRPr="00B23DC3">
              <w:rPr>
                <w:rFonts w:ascii="Verdana" w:hAnsi="Verdana"/>
                <w:sz w:val="18"/>
                <w:szCs w:val="18"/>
              </w:rPr>
              <w:t>è stato pari a</w:t>
            </w:r>
            <w:r w:rsidR="00696E41" w:rsidRPr="00B23DC3">
              <w:rPr>
                <w:rFonts w:ascii="Verdana" w:hAnsi="Verdana"/>
                <w:sz w:val="18"/>
                <w:szCs w:val="18"/>
              </w:rPr>
              <w:t>d</w:t>
            </w:r>
            <w:r w:rsidRPr="00B23DC3">
              <w:rPr>
                <w:rFonts w:ascii="Verdana" w:hAnsi="Verdana"/>
                <w:sz w:val="18"/>
                <w:szCs w:val="18"/>
              </w:rPr>
              <w:t xml:space="preserve"> </w:t>
            </w:r>
            <w:r w:rsidR="008E2299" w:rsidRPr="00B23DC3">
              <w:rPr>
                <w:rFonts w:ascii="Verdana" w:hAnsi="Verdana"/>
                <w:sz w:val="18"/>
                <w:szCs w:val="18"/>
              </w:rPr>
              <w:t xml:space="preserve">                                              </w:t>
            </w:r>
            <w:r w:rsidRPr="00B23DC3">
              <w:rPr>
                <w:rFonts w:ascii="Verdana" w:hAnsi="Verdana"/>
                <w:sz w:val="18"/>
                <w:szCs w:val="18"/>
              </w:rPr>
              <w:t xml:space="preserve">€ ………………………………………………., non inferiore all’importo complessivo a base di gara. </w:t>
            </w:r>
          </w:p>
          <w:p w14:paraId="08940116" w14:textId="77777777" w:rsidR="00B24CF4" w:rsidRPr="00B23DC3" w:rsidRDefault="00243E4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C</w:t>
            </w:r>
            <w:r w:rsidR="00681436" w:rsidRPr="00B23DC3">
              <w:rPr>
                <w:rFonts w:ascii="Verdana" w:hAnsi="Verdana"/>
                <w:sz w:val="18"/>
                <w:szCs w:val="18"/>
              </w:rPr>
              <w:t>he il costo complessivo sostenuto per il personale dipendente è pari a</w:t>
            </w:r>
            <w:r w:rsidR="003C1FF8" w:rsidRPr="00B23DC3">
              <w:rPr>
                <w:rFonts w:ascii="Verdana" w:hAnsi="Verdana"/>
                <w:sz w:val="18"/>
                <w:szCs w:val="18"/>
              </w:rPr>
              <w:t>d</w:t>
            </w:r>
            <w:r w:rsidR="00681436" w:rsidRPr="00B23DC3">
              <w:rPr>
                <w:rFonts w:ascii="Verdana" w:hAnsi="Verdana"/>
                <w:sz w:val="18"/>
                <w:szCs w:val="18"/>
              </w:rPr>
              <w:t xml:space="preserve"> € ……………………………. (e pertanto non inferiore al 15% dell’importo dei lavori eseguiti nel quinquennio antecedente alla data di pubblicazione del bando</w:t>
            </w:r>
            <w:r w:rsidR="003C1FF8" w:rsidRPr="00B23DC3">
              <w:rPr>
                <w:rFonts w:ascii="Verdana" w:hAnsi="Verdana"/>
                <w:sz w:val="18"/>
                <w:szCs w:val="18"/>
              </w:rPr>
              <w:t xml:space="preserve"> e di conseguenza</w:t>
            </w:r>
            <w:r w:rsidR="00B24CF4" w:rsidRPr="00B23DC3">
              <w:rPr>
                <w:rFonts w:ascii="Verdana" w:hAnsi="Verdana"/>
                <w:sz w:val="18"/>
                <w:szCs w:val="18"/>
              </w:rPr>
              <w:t>, la ci</w:t>
            </w:r>
            <w:r w:rsidR="003C1FF8" w:rsidRPr="00B23DC3">
              <w:rPr>
                <w:rFonts w:ascii="Verdana" w:hAnsi="Verdana"/>
                <w:sz w:val="18"/>
                <w:szCs w:val="18"/>
              </w:rPr>
              <w:t>fra d’affari di cui al punto a)</w:t>
            </w:r>
            <w:r w:rsidR="00B24CF4" w:rsidRPr="00B23DC3">
              <w:rPr>
                <w:rFonts w:ascii="Verdana" w:hAnsi="Verdana"/>
                <w:sz w:val="18"/>
                <w:szCs w:val="18"/>
              </w:rPr>
              <w:t xml:space="preserve"> non è stata figura</w:t>
            </w:r>
            <w:r w:rsidR="003C1FF8" w:rsidRPr="00B23DC3">
              <w:rPr>
                <w:rFonts w:ascii="Verdana" w:hAnsi="Verdana"/>
                <w:sz w:val="18"/>
                <w:szCs w:val="18"/>
              </w:rPr>
              <w:t>tiva</w:t>
            </w:r>
            <w:r w:rsidR="00B24CF4" w:rsidRPr="00B23DC3">
              <w:rPr>
                <w:rFonts w:ascii="Verdana" w:hAnsi="Verdana"/>
                <w:sz w:val="18"/>
                <w:szCs w:val="18"/>
              </w:rPr>
              <w:t>mente rideterminata, in quanto i requisiti relativi al costo del personale rispettano i valori previsti dalla citata normativa</w:t>
            </w:r>
            <w:r w:rsidR="003C1FF8" w:rsidRPr="00B23DC3">
              <w:rPr>
                <w:rFonts w:ascii="Verdana" w:hAnsi="Verdana"/>
                <w:sz w:val="18"/>
                <w:szCs w:val="18"/>
              </w:rPr>
              <w:t>.</w:t>
            </w:r>
          </w:p>
          <w:p w14:paraId="30FA6F0D" w14:textId="77777777" w:rsidR="00B24CF4" w:rsidRPr="00B23DC3" w:rsidRDefault="00B24CF4" w:rsidP="00B23DC3">
            <w:pPr>
              <w:pStyle w:val="Paragrafoelenco"/>
              <w:tabs>
                <w:tab w:val="left" w:pos="2680"/>
              </w:tabs>
              <w:spacing w:after="0" w:line="240" w:lineRule="auto"/>
              <w:jc w:val="both"/>
              <w:rPr>
                <w:rFonts w:ascii="Verdana" w:hAnsi="Verdana"/>
                <w:b/>
                <w:sz w:val="18"/>
                <w:szCs w:val="18"/>
              </w:rPr>
            </w:pPr>
            <w:r w:rsidRPr="00B23DC3">
              <w:rPr>
                <w:rFonts w:ascii="Verdana" w:hAnsi="Verdana"/>
                <w:b/>
                <w:sz w:val="18"/>
                <w:szCs w:val="18"/>
              </w:rPr>
              <w:t>Oppure</w:t>
            </w:r>
          </w:p>
          <w:p w14:paraId="12831932" w14:textId="77777777" w:rsidR="00B24CF4" w:rsidRPr="00B23DC3" w:rsidRDefault="003C1FF8" w:rsidP="00B23DC3">
            <w:pPr>
              <w:pStyle w:val="Paragrafoelenco"/>
              <w:tabs>
                <w:tab w:val="left" w:pos="2680"/>
              </w:tabs>
              <w:spacing w:after="0" w:line="240" w:lineRule="auto"/>
              <w:jc w:val="both"/>
              <w:rPr>
                <w:rFonts w:ascii="Verdana" w:hAnsi="Verdana"/>
                <w:sz w:val="18"/>
                <w:szCs w:val="18"/>
              </w:rPr>
            </w:pPr>
            <w:r w:rsidRPr="00B23DC3">
              <w:rPr>
                <w:rFonts w:ascii="Verdana" w:hAnsi="Verdana"/>
                <w:sz w:val="18"/>
                <w:szCs w:val="18"/>
              </w:rPr>
              <w:t>C</w:t>
            </w:r>
            <w:r w:rsidR="00B24CF4" w:rsidRPr="00B23DC3">
              <w:rPr>
                <w:rFonts w:ascii="Verdana" w:hAnsi="Verdana"/>
                <w:sz w:val="18"/>
                <w:szCs w:val="18"/>
              </w:rPr>
              <w:t xml:space="preserve">he il costo complessivo sostenuto per il personale dipendente è inferiore al 15% dell’importo dei lavori eseguito nel quinquennio antecedente alla data di pubblicazione del bando e di conseguenza, la cifra d’affari di cui al punto a) è stata figurativamente </w:t>
            </w:r>
            <w:r w:rsidR="00B24CF4" w:rsidRPr="00B23DC3">
              <w:rPr>
                <w:rFonts w:ascii="Verdana" w:hAnsi="Verdana"/>
                <w:b/>
                <w:sz w:val="18"/>
                <w:szCs w:val="18"/>
                <w:u w:val="single"/>
              </w:rPr>
              <w:t>rideterminata</w:t>
            </w:r>
            <w:r w:rsidR="00B24CF4" w:rsidRPr="00B23DC3">
              <w:rPr>
                <w:rFonts w:ascii="Verdana" w:hAnsi="Verdana"/>
                <w:sz w:val="18"/>
                <w:szCs w:val="18"/>
              </w:rPr>
              <w:t>, come espresso, in quanto i requisiti relativi al costo del personale non rispettano i valori previsti dalla citata normativa.</w:t>
            </w:r>
          </w:p>
          <w:p w14:paraId="4A6A53FA" w14:textId="77777777" w:rsidR="003C1FF8" w:rsidRPr="00B23DC3" w:rsidRDefault="003C1FF8" w:rsidP="00B23DC3">
            <w:pPr>
              <w:pStyle w:val="Paragrafoelenco"/>
              <w:tabs>
                <w:tab w:val="left" w:pos="2680"/>
              </w:tabs>
              <w:spacing w:after="0" w:line="240" w:lineRule="auto"/>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94"/>
              <w:gridCol w:w="965"/>
              <w:gridCol w:w="1317"/>
              <w:gridCol w:w="1610"/>
            </w:tblGrid>
            <w:tr w:rsidR="00F6058C" w:rsidRPr="00B23DC3" w14:paraId="415876A1" w14:textId="77777777" w:rsidTr="00B23DC3">
              <w:tc>
                <w:tcPr>
                  <w:tcW w:w="625" w:type="dxa"/>
                  <w:shd w:val="clear" w:color="auto" w:fill="auto"/>
                </w:tcPr>
                <w:p w14:paraId="6C247C3A"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tc>
              <w:tc>
                <w:tcPr>
                  <w:tcW w:w="1002" w:type="dxa"/>
                  <w:shd w:val="clear" w:color="auto" w:fill="auto"/>
                </w:tcPr>
                <w:p w14:paraId="4EBEB82D"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sz w:val="18"/>
                      <w:szCs w:val="18"/>
                    </w:rPr>
                    <w:t xml:space="preserve">Costo del personale </w:t>
                  </w:r>
                </w:p>
                <w:p w14:paraId="05AC80F9"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p>
                <w:p w14:paraId="45DC9624" w14:textId="77777777"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14:paraId="3A78BA12" w14:textId="77777777"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14:paraId="448719F5" w14:textId="77777777"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14:paraId="0DFBA88B" w14:textId="77777777" w:rsidR="003C1FF8" w:rsidRPr="00B23DC3" w:rsidRDefault="003C1FF8" w:rsidP="00B23DC3">
                  <w:pPr>
                    <w:pStyle w:val="Paragrafoelenco"/>
                    <w:tabs>
                      <w:tab w:val="left" w:pos="2680"/>
                    </w:tabs>
                    <w:spacing w:after="0" w:line="240" w:lineRule="auto"/>
                    <w:ind w:left="0"/>
                    <w:jc w:val="center"/>
                    <w:rPr>
                      <w:rFonts w:ascii="Verdana" w:hAnsi="Verdana"/>
                      <w:b/>
                      <w:sz w:val="18"/>
                      <w:szCs w:val="18"/>
                    </w:rPr>
                  </w:pPr>
                </w:p>
                <w:p w14:paraId="0A7D9C7D" w14:textId="77777777" w:rsidR="0005501D" w:rsidRPr="00B23DC3" w:rsidRDefault="0005501D" w:rsidP="00B23DC3">
                  <w:pPr>
                    <w:pStyle w:val="Paragrafoelenco"/>
                    <w:tabs>
                      <w:tab w:val="left" w:pos="2680"/>
                    </w:tabs>
                    <w:spacing w:after="0" w:line="240" w:lineRule="auto"/>
                    <w:ind w:left="0"/>
                    <w:jc w:val="center"/>
                    <w:rPr>
                      <w:rFonts w:ascii="Verdana" w:hAnsi="Verdana"/>
                      <w:sz w:val="18"/>
                      <w:szCs w:val="18"/>
                    </w:rPr>
                  </w:pPr>
                  <w:r w:rsidRPr="00B23DC3">
                    <w:rPr>
                      <w:rFonts w:ascii="Verdana" w:hAnsi="Verdana"/>
                      <w:b/>
                      <w:sz w:val="18"/>
                      <w:szCs w:val="18"/>
                    </w:rPr>
                    <w:t>A</w:t>
                  </w:r>
                </w:p>
              </w:tc>
              <w:tc>
                <w:tcPr>
                  <w:tcW w:w="1134" w:type="dxa"/>
                  <w:shd w:val="clear" w:color="auto" w:fill="auto"/>
                </w:tcPr>
                <w:p w14:paraId="0FE91F89" w14:textId="77777777" w:rsidR="0005501D" w:rsidRPr="00B23DC3" w:rsidRDefault="0005501D"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Importo effettivo dei lavori eseguiti</w:t>
                  </w:r>
                </w:p>
                <w:p w14:paraId="7D6B801D" w14:textId="77777777"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14:paraId="201EE554" w14:textId="77777777" w:rsidR="009E47D8" w:rsidRPr="00B23DC3" w:rsidRDefault="009E47D8" w:rsidP="00B23DC3">
                  <w:pPr>
                    <w:pStyle w:val="Paragrafoelenco"/>
                    <w:tabs>
                      <w:tab w:val="left" w:pos="2680"/>
                    </w:tabs>
                    <w:spacing w:after="0" w:line="240" w:lineRule="auto"/>
                    <w:ind w:left="0"/>
                    <w:jc w:val="center"/>
                    <w:rPr>
                      <w:rFonts w:ascii="Verdana" w:hAnsi="Verdana"/>
                      <w:b/>
                      <w:sz w:val="18"/>
                      <w:szCs w:val="18"/>
                    </w:rPr>
                  </w:pPr>
                </w:p>
                <w:p w14:paraId="5C5086AE" w14:textId="77777777"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B</w:t>
                  </w:r>
                </w:p>
              </w:tc>
              <w:tc>
                <w:tcPr>
                  <w:tcW w:w="850" w:type="dxa"/>
                  <w:shd w:val="clear" w:color="auto" w:fill="auto"/>
                </w:tcPr>
                <w:p w14:paraId="184B9FC6"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Rapporto tra costo del personale e importo dei lavori eseguiti</w:t>
                  </w:r>
                </w:p>
                <w:p w14:paraId="283D2B40"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p>
                <w:p w14:paraId="4DB0F231" w14:textId="77777777" w:rsidR="0005501D" w:rsidRPr="00B23DC3" w:rsidRDefault="0005501D"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(A/B)x100</w:t>
                  </w:r>
                </w:p>
              </w:tc>
              <w:tc>
                <w:tcPr>
                  <w:tcW w:w="1052" w:type="dxa"/>
                  <w:shd w:val="clear" w:color="auto" w:fill="D9D9D9"/>
                </w:tcPr>
                <w:p w14:paraId="184827A2"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r w:rsidRPr="00B23DC3">
                    <w:rPr>
                      <w:rFonts w:ascii="Verdana" w:hAnsi="Verdana"/>
                      <w:sz w:val="18"/>
                      <w:szCs w:val="18"/>
                    </w:rPr>
                    <w:t xml:space="preserve">Importo </w:t>
                  </w:r>
                  <w:r w:rsidRPr="00B23DC3">
                    <w:rPr>
                      <w:rFonts w:ascii="Verdana" w:hAnsi="Verdana"/>
                      <w:b/>
                      <w:sz w:val="18"/>
                      <w:szCs w:val="18"/>
                      <w:u w:val="single"/>
                    </w:rPr>
                    <w:t xml:space="preserve">rideterminato </w:t>
                  </w:r>
                  <w:r w:rsidRPr="00B23DC3">
                    <w:rPr>
                      <w:rFonts w:ascii="Verdana" w:hAnsi="Verdana"/>
                      <w:sz w:val="18"/>
                      <w:szCs w:val="18"/>
                      <w:u w:val="single"/>
                    </w:rPr>
                    <w:t xml:space="preserve">dei lavori eseguiti </w:t>
                  </w:r>
                </w:p>
                <w:p w14:paraId="23251F8F"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p>
                <w:p w14:paraId="62388325" w14:textId="77777777" w:rsidR="0005501D" w:rsidRPr="00B23DC3" w:rsidRDefault="0005501D" w:rsidP="00B23DC3">
                  <w:pPr>
                    <w:pStyle w:val="Paragrafoelenco"/>
                    <w:tabs>
                      <w:tab w:val="left" w:pos="2680"/>
                    </w:tabs>
                    <w:spacing w:after="0" w:line="240" w:lineRule="auto"/>
                    <w:ind w:left="0"/>
                    <w:jc w:val="both"/>
                    <w:rPr>
                      <w:rFonts w:ascii="Verdana" w:hAnsi="Verdana"/>
                      <w:sz w:val="18"/>
                      <w:szCs w:val="18"/>
                      <w:u w:val="single"/>
                    </w:rPr>
                  </w:pPr>
                  <w:r w:rsidRPr="00B23DC3">
                    <w:rPr>
                      <w:rFonts w:ascii="Verdana" w:hAnsi="Verdana"/>
                      <w:sz w:val="18"/>
                      <w:szCs w:val="18"/>
                      <w:u w:val="single"/>
                    </w:rPr>
                    <w:t>valore ricavato dalla segu</w:t>
                  </w:r>
                  <w:r w:rsidR="003C1FF8" w:rsidRPr="00B23DC3">
                    <w:rPr>
                      <w:rFonts w:ascii="Verdana" w:hAnsi="Verdana"/>
                      <w:sz w:val="18"/>
                      <w:szCs w:val="18"/>
                      <w:u w:val="single"/>
                    </w:rPr>
                    <w:t>e</w:t>
                  </w:r>
                  <w:r w:rsidRPr="00B23DC3">
                    <w:rPr>
                      <w:rFonts w:ascii="Verdana" w:hAnsi="Verdana"/>
                      <w:sz w:val="18"/>
                      <w:szCs w:val="18"/>
                      <w:u w:val="single"/>
                    </w:rPr>
                    <w:t>nte formula</w:t>
                  </w:r>
                </w:p>
                <w:p w14:paraId="2D0C063F" w14:textId="77777777" w:rsidR="0005501D" w:rsidRPr="00B23DC3" w:rsidRDefault="0005501D" w:rsidP="00B23DC3">
                  <w:pPr>
                    <w:pStyle w:val="Paragrafoelenco"/>
                    <w:tabs>
                      <w:tab w:val="left" w:pos="2680"/>
                    </w:tabs>
                    <w:spacing w:after="0" w:line="240" w:lineRule="auto"/>
                    <w:ind w:left="0"/>
                    <w:jc w:val="center"/>
                    <w:rPr>
                      <w:rFonts w:ascii="Verdana" w:hAnsi="Verdana"/>
                      <w:b/>
                      <w:sz w:val="18"/>
                      <w:szCs w:val="18"/>
                    </w:rPr>
                  </w:pPr>
                  <w:r w:rsidRPr="00B23DC3">
                    <w:rPr>
                      <w:rFonts w:ascii="Verdana" w:hAnsi="Verdana"/>
                      <w:b/>
                      <w:sz w:val="18"/>
                      <w:szCs w:val="18"/>
                    </w:rPr>
                    <w:t>A/15%</w:t>
                  </w:r>
                </w:p>
              </w:tc>
            </w:tr>
            <w:tr w:rsidR="00F6058C" w:rsidRPr="00B23DC3" w14:paraId="38B097A4" w14:textId="77777777" w:rsidTr="00B23DC3">
              <w:tc>
                <w:tcPr>
                  <w:tcW w:w="625" w:type="dxa"/>
                  <w:shd w:val="clear" w:color="auto" w:fill="auto"/>
                </w:tcPr>
                <w:p w14:paraId="79CBCCDC"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Totale in 5 anni</w:t>
                  </w:r>
                </w:p>
              </w:tc>
              <w:tc>
                <w:tcPr>
                  <w:tcW w:w="1002" w:type="dxa"/>
                  <w:shd w:val="clear" w:color="auto" w:fill="auto"/>
                </w:tcPr>
                <w:p w14:paraId="1A7F13FA"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182E21A2"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1134" w:type="dxa"/>
                  <w:shd w:val="clear" w:color="auto" w:fill="auto"/>
                </w:tcPr>
                <w:p w14:paraId="3CCD0617"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206F69B6"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c>
                <w:tcPr>
                  <w:tcW w:w="850" w:type="dxa"/>
                  <w:shd w:val="clear" w:color="auto" w:fill="auto"/>
                </w:tcPr>
                <w:p w14:paraId="6D373E49"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7B5D682F"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w:t>
                  </w:r>
                </w:p>
              </w:tc>
              <w:tc>
                <w:tcPr>
                  <w:tcW w:w="1052" w:type="dxa"/>
                  <w:shd w:val="clear" w:color="auto" w:fill="auto"/>
                </w:tcPr>
                <w:p w14:paraId="4972C20B" w14:textId="77777777" w:rsidR="009E47D8" w:rsidRPr="00B23DC3" w:rsidRDefault="009E47D8" w:rsidP="00B23DC3">
                  <w:pPr>
                    <w:pStyle w:val="Paragrafoelenco"/>
                    <w:tabs>
                      <w:tab w:val="left" w:pos="2680"/>
                    </w:tabs>
                    <w:spacing w:after="0" w:line="240" w:lineRule="auto"/>
                    <w:ind w:left="0"/>
                    <w:jc w:val="both"/>
                    <w:rPr>
                      <w:rFonts w:ascii="Verdana" w:hAnsi="Verdana"/>
                      <w:sz w:val="18"/>
                      <w:szCs w:val="18"/>
                    </w:rPr>
                  </w:pPr>
                </w:p>
                <w:p w14:paraId="528AFA49" w14:textId="77777777" w:rsidR="009E47D8" w:rsidRPr="00B23DC3" w:rsidRDefault="009E47D8" w:rsidP="00B23DC3">
                  <w:pPr>
                    <w:pStyle w:val="Paragrafoelenco"/>
                    <w:tabs>
                      <w:tab w:val="left" w:pos="2680"/>
                    </w:tabs>
                    <w:spacing w:after="0" w:line="240" w:lineRule="auto"/>
                    <w:ind w:left="0"/>
                    <w:jc w:val="both"/>
                    <w:rPr>
                      <w:rFonts w:ascii="Verdana" w:hAnsi="Verdana"/>
                      <w:b/>
                      <w:sz w:val="18"/>
                      <w:szCs w:val="18"/>
                    </w:rPr>
                  </w:pPr>
                  <w:r w:rsidRPr="00B23DC3">
                    <w:rPr>
                      <w:rFonts w:ascii="Verdana" w:hAnsi="Verdana"/>
                      <w:b/>
                      <w:sz w:val="18"/>
                      <w:szCs w:val="18"/>
                    </w:rPr>
                    <w:t>€*</w:t>
                  </w:r>
                </w:p>
              </w:tc>
            </w:tr>
          </w:tbl>
          <w:p w14:paraId="69B62F3D" w14:textId="77777777" w:rsidR="00EF2801" w:rsidRPr="00B23DC3" w:rsidRDefault="00EF2801" w:rsidP="00B23DC3">
            <w:pPr>
              <w:tabs>
                <w:tab w:val="left" w:pos="2680"/>
              </w:tabs>
              <w:spacing w:after="0" w:line="240" w:lineRule="auto"/>
              <w:jc w:val="both"/>
              <w:rPr>
                <w:rFonts w:ascii="Verdana" w:hAnsi="Verdana"/>
                <w:sz w:val="18"/>
                <w:szCs w:val="18"/>
              </w:rPr>
            </w:pPr>
          </w:p>
          <w:p w14:paraId="0D3F2E00" w14:textId="77777777" w:rsidR="00B24CF4" w:rsidRPr="00B23DC3" w:rsidRDefault="009E47D8" w:rsidP="00B23DC3">
            <w:pPr>
              <w:tabs>
                <w:tab w:val="left" w:pos="2680"/>
              </w:tabs>
              <w:spacing w:after="0" w:line="240" w:lineRule="auto"/>
              <w:jc w:val="both"/>
              <w:rPr>
                <w:rFonts w:ascii="Verdana" w:hAnsi="Verdana"/>
                <w:sz w:val="18"/>
                <w:szCs w:val="18"/>
              </w:rPr>
            </w:pPr>
            <w:r w:rsidRPr="00B23DC3">
              <w:rPr>
                <w:rFonts w:ascii="Verdana" w:hAnsi="Verdana"/>
                <w:sz w:val="18"/>
                <w:szCs w:val="18"/>
              </w:rPr>
              <w:t>* tale importo è valido al fine della dimostrazione del possesso del requisito di cui alla lettere a) e pertanto non deve essere inferiore all’ importo posto a base di gara</w:t>
            </w:r>
            <w:r w:rsidR="00EF2801" w:rsidRPr="00B23DC3">
              <w:rPr>
                <w:rFonts w:ascii="Verdana" w:hAnsi="Verdana"/>
                <w:sz w:val="18"/>
                <w:szCs w:val="18"/>
              </w:rPr>
              <w:t>;</w:t>
            </w:r>
          </w:p>
          <w:p w14:paraId="4BD46C9F" w14:textId="77777777" w:rsidR="00136C1B" w:rsidRPr="00B23DC3" w:rsidRDefault="00136C1B" w:rsidP="00B23DC3">
            <w:pPr>
              <w:tabs>
                <w:tab w:val="left" w:pos="2680"/>
              </w:tabs>
              <w:spacing w:after="0" w:line="240" w:lineRule="auto"/>
              <w:jc w:val="both"/>
              <w:rPr>
                <w:rFonts w:ascii="Verdana" w:hAnsi="Verdana"/>
                <w:sz w:val="18"/>
                <w:szCs w:val="18"/>
              </w:rPr>
            </w:pPr>
          </w:p>
          <w:p w14:paraId="2F57F990" w14:textId="77777777" w:rsidR="00B24CF4" w:rsidRPr="00B23DC3" w:rsidRDefault="0077553C" w:rsidP="00B23DC3">
            <w:pPr>
              <w:pStyle w:val="Paragrafoelenco"/>
              <w:numPr>
                <w:ilvl w:val="0"/>
                <w:numId w:val="31"/>
              </w:numPr>
              <w:tabs>
                <w:tab w:val="left" w:pos="2680"/>
              </w:tabs>
              <w:spacing w:after="0" w:line="240" w:lineRule="auto"/>
              <w:jc w:val="both"/>
              <w:rPr>
                <w:rFonts w:ascii="Verdana" w:hAnsi="Verdana"/>
                <w:sz w:val="18"/>
                <w:szCs w:val="18"/>
              </w:rPr>
            </w:pPr>
            <w:r w:rsidRPr="00B23DC3">
              <w:rPr>
                <w:rFonts w:ascii="Verdana" w:hAnsi="Verdana"/>
                <w:sz w:val="18"/>
                <w:szCs w:val="18"/>
              </w:rPr>
              <w:t>D</w:t>
            </w:r>
            <w:r w:rsidR="009E47D8" w:rsidRPr="00B23DC3">
              <w:rPr>
                <w:rFonts w:ascii="Verdana" w:hAnsi="Verdana"/>
                <w:sz w:val="18"/>
                <w:szCs w:val="18"/>
              </w:rPr>
              <w:t xml:space="preserve">i avere un’adeguata attrezzatura tecnica, per realizzare i lavori in oggetto;  </w:t>
            </w:r>
          </w:p>
          <w:p w14:paraId="5D0DCF12" w14:textId="77777777" w:rsidR="001038BA" w:rsidRPr="00B23DC3" w:rsidRDefault="001038BA" w:rsidP="00B23DC3">
            <w:pPr>
              <w:tabs>
                <w:tab w:val="left" w:pos="2680"/>
              </w:tabs>
              <w:spacing w:after="0" w:line="240" w:lineRule="auto"/>
              <w:rPr>
                <w:rFonts w:ascii="Verdana" w:hAnsi="Verdana"/>
                <w:sz w:val="18"/>
                <w:szCs w:val="18"/>
              </w:rPr>
            </w:pPr>
          </w:p>
          <w:p w14:paraId="75CDC37F" w14:textId="77777777" w:rsidR="00136C1B" w:rsidRPr="00B23DC3" w:rsidRDefault="00136C1B" w:rsidP="00B23DC3">
            <w:pPr>
              <w:tabs>
                <w:tab w:val="left" w:pos="2680"/>
              </w:tabs>
              <w:spacing w:after="0" w:line="240" w:lineRule="auto"/>
              <w:rPr>
                <w:rFonts w:ascii="Verdana" w:hAnsi="Verdana"/>
                <w:sz w:val="18"/>
                <w:szCs w:val="18"/>
              </w:rPr>
            </w:pPr>
          </w:p>
          <w:p w14:paraId="71D1D6CB" w14:textId="77777777" w:rsidR="004A6423" w:rsidRPr="00B23DC3" w:rsidRDefault="004A6423" w:rsidP="00B23DC3">
            <w:pPr>
              <w:tabs>
                <w:tab w:val="left" w:pos="2680"/>
              </w:tabs>
              <w:spacing w:after="0" w:line="240" w:lineRule="auto"/>
              <w:rPr>
                <w:rFonts w:ascii="Verdana" w:hAnsi="Verdana"/>
                <w:sz w:val="18"/>
                <w:szCs w:val="18"/>
              </w:rPr>
            </w:pPr>
          </w:p>
          <w:p w14:paraId="1A2A2D19" w14:textId="77777777" w:rsidR="00F3252C" w:rsidRPr="00B23DC3" w:rsidRDefault="00F3252C" w:rsidP="00B23DC3">
            <w:pPr>
              <w:tabs>
                <w:tab w:val="left" w:pos="2680"/>
              </w:tabs>
              <w:spacing w:after="0" w:line="240" w:lineRule="auto"/>
              <w:rPr>
                <w:rFonts w:ascii="Verdana" w:hAnsi="Verdana"/>
                <w:sz w:val="18"/>
                <w:szCs w:val="18"/>
              </w:rPr>
            </w:pPr>
          </w:p>
          <w:p w14:paraId="5F10DB97" w14:textId="77777777" w:rsidR="00136C1B" w:rsidRPr="00B23DC3" w:rsidRDefault="00136C1B" w:rsidP="00B23DC3">
            <w:pPr>
              <w:pStyle w:val="Paragrafoelenco"/>
              <w:tabs>
                <w:tab w:val="left" w:pos="2680"/>
              </w:tabs>
              <w:spacing w:after="0" w:line="240" w:lineRule="auto"/>
              <w:ind w:left="0"/>
              <w:rPr>
                <w:rFonts w:ascii="Verdana" w:hAnsi="Verdana"/>
                <w:sz w:val="18"/>
                <w:szCs w:val="18"/>
              </w:rPr>
            </w:pPr>
          </w:p>
          <w:p w14:paraId="24C522F3" w14:textId="77777777" w:rsidR="004A6423" w:rsidRPr="00B23DC3" w:rsidRDefault="004A6423"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 Sì   [   ] No</w:t>
            </w:r>
          </w:p>
          <w:p w14:paraId="39DA77C1" w14:textId="77777777" w:rsidR="00136C1B" w:rsidRPr="00B23DC3" w:rsidRDefault="00136C1B" w:rsidP="00B23DC3">
            <w:pPr>
              <w:tabs>
                <w:tab w:val="left" w:pos="2680"/>
              </w:tabs>
              <w:spacing w:after="0" w:line="240" w:lineRule="auto"/>
              <w:rPr>
                <w:rFonts w:ascii="Verdana" w:hAnsi="Verdana"/>
                <w:sz w:val="18"/>
                <w:szCs w:val="18"/>
              </w:rPr>
            </w:pPr>
          </w:p>
          <w:p w14:paraId="0D30F8CA" w14:textId="77777777" w:rsidR="001940C1" w:rsidRPr="00B23DC3" w:rsidRDefault="001940C1" w:rsidP="00B23DC3">
            <w:pPr>
              <w:tabs>
                <w:tab w:val="left" w:pos="2680"/>
              </w:tabs>
              <w:spacing w:after="0" w:line="240" w:lineRule="auto"/>
              <w:rPr>
                <w:rFonts w:ascii="Verdana" w:hAnsi="Verdana"/>
                <w:sz w:val="18"/>
                <w:szCs w:val="18"/>
              </w:rPr>
            </w:pPr>
          </w:p>
          <w:p w14:paraId="2AC51069" w14:textId="77777777" w:rsidR="001940C1" w:rsidRPr="00B23DC3" w:rsidRDefault="001940C1" w:rsidP="00B23DC3">
            <w:pPr>
              <w:tabs>
                <w:tab w:val="left" w:pos="2680"/>
              </w:tabs>
              <w:spacing w:after="0" w:line="240" w:lineRule="auto"/>
              <w:rPr>
                <w:rFonts w:ascii="Verdana" w:hAnsi="Verdana"/>
                <w:sz w:val="18"/>
                <w:szCs w:val="18"/>
              </w:rPr>
            </w:pPr>
          </w:p>
          <w:p w14:paraId="65135A5E" w14:textId="77777777" w:rsidR="001940C1" w:rsidRPr="00B23DC3" w:rsidRDefault="001940C1" w:rsidP="00B23DC3">
            <w:pPr>
              <w:tabs>
                <w:tab w:val="left" w:pos="2680"/>
              </w:tabs>
              <w:spacing w:after="0" w:line="240" w:lineRule="auto"/>
              <w:rPr>
                <w:rFonts w:ascii="Verdana" w:hAnsi="Verdana"/>
                <w:sz w:val="18"/>
                <w:szCs w:val="18"/>
              </w:rPr>
            </w:pPr>
          </w:p>
          <w:p w14:paraId="327EBA44" w14:textId="77777777" w:rsidR="001940C1" w:rsidRPr="00B23DC3" w:rsidRDefault="001940C1" w:rsidP="00B23DC3">
            <w:pPr>
              <w:tabs>
                <w:tab w:val="left" w:pos="2680"/>
              </w:tabs>
              <w:spacing w:after="0" w:line="240" w:lineRule="auto"/>
              <w:rPr>
                <w:rFonts w:ascii="Verdana" w:hAnsi="Verdana"/>
                <w:sz w:val="18"/>
                <w:szCs w:val="18"/>
              </w:rPr>
            </w:pPr>
          </w:p>
          <w:p w14:paraId="42BC8EAE" w14:textId="77777777" w:rsidR="001940C1" w:rsidRPr="00B23DC3" w:rsidRDefault="001940C1" w:rsidP="00B23DC3">
            <w:pPr>
              <w:tabs>
                <w:tab w:val="left" w:pos="2680"/>
              </w:tabs>
              <w:spacing w:after="0" w:line="240" w:lineRule="auto"/>
              <w:rPr>
                <w:rFonts w:ascii="Verdana" w:hAnsi="Verdana"/>
                <w:sz w:val="18"/>
                <w:szCs w:val="18"/>
              </w:rPr>
            </w:pPr>
          </w:p>
          <w:p w14:paraId="56BA8A18" w14:textId="77777777" w:rsidR="001940C1" w:rsidRPr="00B23DC3" w:rsidRDefault="001940C1" w:rsidP="00B23DC3">
            <w:pPr>
              <w:tabs>
                <w:tab w:val="left" w:pos="2680"/>
              </w:tabs>
              <w:spacing w:after="0" w:line="240" w:lineRule="auto"/>
              <w:rPr>
                <w:rFonts w:ascii="Verdana" w:hAnsi="Verdana"/>
                <w:sz w:val="18"/>
                <w:szCs w:val="18"/>
              </w:rPr>
            </w:pPr>
          </w:p>
          <w:p w14:paraId="4D508F3D" w14:textId="77777777" w:rsidR="001940C1" w:rsidRPr="00B23DC3" w:rsidRDefault="001940C1" w:rsidP="00B23DC3">
            <w:pPr>
              <w:tabs>
                <w:tab w:val="left" w:pos="2680"/>
              </w:tabs>
              <w:spacing w:after="0" w:line="240" w:lineRule="auto"/>
              <w:rPr>
                <w:rFonts w:ascii="Verdana" w:hAnsi="Verdana"/>
                <w:sz w:val="18"/>
                <w:szCs w:val="18"/>
              </w:rPr>
            </w:pPr>
          </w:p>
          <w:p w14:paraId="2693ECCE" w14:textId="77777777" w:rsidR="001940C1" w:rsidRPr="00B23DC3" w:rsidRDefault="001940C1" w:rsidP="00B23DC3">
            <w:pPr>
              <w:tabs>
                <w:tab w:val="left" w:pos="2680"/>
              </w:tabs>
              <w:spacing w:after="0" w:line="240" w:lineRule="auto"/>
              <w:rPr>
                <w:rFonts w:ascii="Verdana" w:hAnsi="Verdana"/>
                <w:sz w:val="18"/>
                <w:szCs w:val="18"/>
              </w:rPr>
            </w:pPr>
          </w:p>
          <w:p w14:paraId="13F065EB" w14:textId="77777777" w:rsidR="001940C1" w:rsidRPr="00B23DC3" w:rsidRDefault="001940C1" w:rsidP="00B23DC3">
            <w:pPr>
              <w:tabs>
                <w:tab w:val="left" w:pos="2680"/>
              </w:tabs>
              <w:spacing w:after="0" w:line="240" w:lineRule="auto"/>
              <w:rPr>
                <w:rFonts w:ascii="Verdana" w:hAnsi="Verdana"/>
                <w:sz w:val="18"/>
                <w:szCs w:val="18"/>
              </w:rPr>
            </w:pPr>
          </w:p>
          <w:p w14:paraId="08829C00" w14:textId="77777777" w:rsidR="004A6423"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15A76540" w14:textId="77777777" w:rsidR="004A6423" w:rsidRPr="00B23DC3" w:rsidRDefault="004A6423" w:rsidP="00B23DC3">
            <w:pPr>
              <w:tabs>
                <w:tab w:val="left" w:pos="2680"/>
              </w:tabs>
              <w:spacing w:after="0" w:line="240" w:lineRule="auto"/>
              <w:rPr>
                <w:rFonts w:ascii="Verdana" w:hAnsi="Verdana"/>
                <w:sz w:val="18"/>
                <w:szCs w:val="18"/>
              </w:rPr>
            </w:pPr>
          </w:p>
          <w:p w14:paraId="51E3F309" w14:textId="77777777" w:rsidR="004A6423" w:rsidRPr="00B23DC3" w:rsidRDefault="004A6423" w:rsidP="00B23DC3">
            <w:pPr>
              <w:tabs>
                <w:tab w:val="left" w:pos="2680"/>
              </w:tabs>
              <w:spacing w:after="0" w:line="240" w:lineRule="auto"/>
              <w:rPr>
                <w:rFonts w:ascii="Verdana" w:hAnsi="Verdana"/>
                <w:sz w:val="18"/>
                <w:szCs w:val="18"/>
              </w:rPr>
            </w:pPr>
          </w:p>
          <w:p w14:paraId="30EF6F3F" w14:textId="77777777" w:rsidR="00136C1B" w:rsidRPr="00B23DC3" w:rsidRDefault="00136C1B"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w:t>
            </w:r>
            <w:r w:rsidR="004A6423" w:rsidRPr="00B23DC3">
              <w:rPr>
                <w:rFonts w:ascii="Verdana" w:hAnsi="Verdana"/>
                <w:sz w:val="18"/>
                <w:szCs w:val="18"/>
              </w:rPr>
              <w:t xml:space="preserve"> </w:t>
            </w:r>
            <w:r w:rsidRPr="00B23DC3">
              <w:rPr>
                <w:rFonts w:ascii="Verdana" w:hAnsi="Verdana"/>
                <w:sz w:val="18"/>
                <w:szCs w:val="18"/>
              </w:rPr>
              <w:t xml:space="preserve"> [  ] Sì   [   ] No</w:t>
            </w:r>
          </w:p>
          <w:p w14:paraId="6C8B8898" w14:textId="77777777" w:rsidR="00F84832" w:rsidRPr="00B23DC3" w:rsidRDefault="00F84832" w:rsidP="00B23DC3">
            <w:pPr>
              <w:pStyle w:val="Paragrafoelenco"/>
              <w:tabs>
                <w:tab w:val="left" w:pos="2680"/>
              </w:tabs>
              <w:spacing w:after="0" w:line="240" w:lineRule="auto"/>
              <w:ind w:left="0"/>
              <w:rPr>
                <w:rFonts w:ascii="Verdana" w:hAnsi="Verdana"/>
                <w:sz w:val="18"/>
                <w:szCs w:val="18"/>
              </w:rPr>
            </w:pPr>
          </w:p>
          <w:p w14:paraId="40041EB6" w14:textId="77777777" w:rsidR="000C5430" w:rsidRPr="00B23DC3" w:rsidRDefault="000C5430" w:rsidP="00B23DC3">
            <w:pPr>
              <w:pStyle w:val="Paragrafoelenco"/>
              <w:tabs>
                <w:tab w:val="left" w:pos="2680"/>
              </w:tabs>
              <w:spacing w:after="0" w:line="240" w:lineRule="auto"/>
              <w:ind w:left="0"/>
              <w:rPr>
                <w:rFonts w:ascii="Verdana" w:hAnsi="Verdana"/>
                <w:sz w:val="18"/>
                <w:szCs w:val="18"/>
              </w:rPr>
            </w:pPr>
          </w:p>
          <w:p w14:paraId="791B10BE"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1E5E470E"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21D8ABA5"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103D9E54" w14:textId="77777777" w:rsidR="004A6423" w:rsidRPr="00B23DC3" w:rsidRDefault="004A6423" w:rsidP="00B23DC3">
            <w:pPr>
              <w:pStyle w:val="Paragrafoelenco"/>
              <w:tabs>
                <w:tab w:val="left" w:pos="2680"/>
              </w:tabs>
              <w:spacing w:after="0" w:line="240" w:lineRule="auto"/>
              <w:ind w:left="0"/>
              <w:rPr>
                <w:rFonts w:ascii="Verdana" w:hAnsi="Verdana"/>
                <w:sz w:val="18"/>
                <w:szCs w:val="18"/>
              </w:rPr>
            </w:pPr>
          </w:p>
          <w:p w14:paraId="26EFB7A3" w14:textId="77777777" w:rsidR="001038BA" w:rsidRPr="00B23DC3" w:rsidRDefault="001038BA"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5564A7C1" w14:textId="77777777" w:rsidR="001038BA" w:rsidRPr="00B23DC3" w:rsidRDefault="001038BA"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11847228" w14:textId="77777777" w:rsidR="001038BA" w:rsidRPr="00B23DC3" w:rsidRDefault="001038BA" w:rsidP="00B23DC3">
            <w:pPr>
              <w:tabs>
                <w:tab w:val="left" w:pos="2680"/>
              </w:tabs>
              <w:spacing w:after="0" w:line="240" w:lineRule="auto"/>
              <w:rPr>
                <w:rFonts w:ascii="Verdana" w:hAnsi="Verdana"/>
                <w:sz w:val="18"/>
                <w:szCs w:val="18"/>
              </w:rPr>
            </w:pPr>
          </w:p>
        </w:tc>
      </w:tr>
      <w:tr w:rsidR="009073B6" w:rsidRPr="00B23DC3" w14:paraId="034D12C0" w14:textId="77777777" w:rsidTr="00B23DC3">
        <w:tc>
          <w:tcPr>
            <w:tcW w:w="4889" w:type="dxa"/>
            <w:shd w:val="clear" w:color="auto" w:fill="auto"/>
          </w:tcPr>
          <w:p w14:paraId="4CA7FEB4" w14:textId="77777777" w:rsidR="009073B6" w:rsidRPr="00B23DC3" w:rsidRDefault="009073B6" w:rsidP="00B23DC3">
            <w:pPr>
              <w:tabs>
                <w:tab w:val="left" w:pos="2680"/>
              </w:tabs>
              <w:spacing w:after="0" w:line="240" w:lineRule="auto"/>
              <w:jc w:val="both"/>
              <w:rPr>
                <w:rFonts w:ascii="Verdana" w:hAnsi="Verdana"/>
                <w:b/>
                <w:i/>
                <w:sz w:val="18"/>
                <w:szCs w:val="18"/>
              </w:rPr>
            </w:pPr>
            <w:r w:rsidRPr="00B23DC3">
              <w:rPr>
                <w:rFonts w:ascii="Verdana" w:hAnsi="Verdana"/>
                <w:sz w:val="18"/>
                <w:szCs w:val="18"/>
              </w:rPr>
              <w:lastRenderedPageBreak/>
              <w:t xml:space="preserve">1b) Unicamente per gli </w:t>
            </w:r>
            <w:r w:rsidRPr="00B23DC3">
              <w:rPr>
                <w:rFonts w:ascii="Verdana" w:hAnsi="Verdana"/>
                <w:b/>
                <w:sz w:val="18"/>
                <w:szCs w:val="18"/>
              </w:rPr>
              <w:t>appalti pubblici di forniture e di servizi:</w:t>
            </w:r>
          </w:p>
          <w:p w14:paraId="63E3139C" w14:textId="77777777" w:rsidR="00C510A6" w:rsidRPr="00B23DC3" w:rsidRDefault="00C510A6" w:rsidP="00B23DC3">
            <w:pPr>
              <w:tabs>
                <w:tab w:val="left" w:pos="2680"/>
              </w:tabs>
              <w:spacing w:after="0" w:line="240" w:lineRule="auto"/>
              <w:jc w:val="both"/>
              <w:rPr>
                <w:rFonts w:ascii="Verdana" w:hAnsi="Verdana"/>
                <w:b/>
                <w:sz w:val="18"/>
                <w:szCs w:val="18"/>
              </w:rPr>
            </w:pPr>
          </w:p>
          <w:p w14:paraId="197427CF" w14:textId="77777777" w:rsidR="004D47B1" w:rsidRPr="00B23DC3" w:rsidRDefault="004D47B1"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Il </w:t>
            </w:r>
            <w:r w:rsidRPr="00B23DC3">
              <w:rPr>
                <w:rFonts w:ascii="Verdana" w:hAnsi="Verdana"/>
                <w:b/>
                <w:sz w:val="18"/>
                <w:szCs w:val="18"/>
              </w:rPr>
              <w:t>fatturato annuo</w:t>
            </w:r>
            <w:r w:rsidRPr="00B23DC3">
              <w:rPr>
                <w:rFonts w:ascii="Verdana" w:hAnsi="Verdana"/>
                <w:sz w:val="18"/>
                <w:szCs w:val="18"/>
              </w:rPr>
              <w:t xml:space="preserve"> (“specifico”) dell’operatore economico n</w:t>
            </w:r>
            <w:r w:rsidR="00F11EE6" w:rsidRPr="00B23DC3">
              <w:rPr>
                <w:rFonts w:ascii="Verdana" w:hAnsi="Verdana"/>
                <w:sz w:val="18"/>
                <w:szCs w:val="18"/>
              </w:rPr>
              <w:t>el settore di attività oggetto d</w:t>
            </w:r>
            <w:r w:rsidRPr="00B23DC3">
              <w:rPr>
                <w:rFonts w:ascii="Verdana" w:hAnsi="Verdana"/>
                <w:sz w:val="18"/>
                <w:szCs w:val="18"/>
              </w:rPr>
              <w:t xml:space="preserve">ell’appalto effettuato negli </w:t>
            </w:r>
            <w:r w:rsidRPr="00B23DC3">
              <w:rPr>
                <w:rFonts w:ascii="Verdana" w:hAnsi="Verdana"/>
                <w:b/>
                <w:sz w:val="18"/>
                <w:szCs w:val="18"/>
              </w:rPr>
              <w:t>ultimi tre anni</w:t>
            </w:r>
            <w:r w:rsidRPr="00B23DC3">
              <w:rPr>
                <w:rFonts w:ascii="Verdana" w:hAnsi="Verdana"/>
                <w:sz w:val="18"/>
                <w:szCs w:val="18"/>
              </w:rPr>
              <w:t xml:space="preserve"> per destinatari pubblici o privati per un importo pari o </w:t>
            </w:r>
            <w:r w:rsidRPr="008B4EBF">
              <w:rPr>
                <w:rFonts w:ascii="Verdana" w:hAnsi="Verdana"/>
                <w:sz w:val="18"/>
                <w:szCs w:val="18"/>
              </w:rPr>
              <w:t xml:space="preserve">superiore </w:t>
            </w:r>
            <w:r w:rsidR="00DF12EC">
              <w:rPr>
                <w:rFonts w:ascii="Verdana" w:hAnsi="Verdana"/>
                <w:sz w:val="18"/>
                <w:szCs w:val="18"/>
              </w:rPr>
              <w:t>all’importo offerto</w:t>
            </w:r>
            <w:r w:rsidR="00412278" w:rsidRPr="008B4EBF">
              <w:rPr>
                <w:rFonts w:ascii="Verdana" w:hAnsi="Verdana"/>
                <w:b/>
                <w:sz w:val="18"/>
                <w:szCs w:val="18"/>
              </w:rPr>
              <w:t xml:space="preserve"> </w:t>
            </w:r>
            <w:r w:rsidRPr="008B4EBF">
              <w:rPr>
                <w:rFonts w:ascii="Verdana" w:hAnsi="Verdana"/>
                <w:sz w:val="18"/>
                <w:szCs w:val="18"/>
              </w:rPr>
              <w:t>è il seguente (ex</w:t>
            </w:r>
            <w:r w:rsidRPr="00B23DC3">
              <w:rPr>
                <w:rFonts w:ascii="Verdana" w:hAnsi="Verdana"/>
                <w:sz w:val="18"/>
                <w:szCs w:val="18"/>
              </w:rPr>
              <w:t xml:space="preserve"> art. 86 comma 5 D.lgs. 50/2016 e richiamato allegato XVII parte II - ii ):</w:t>
            </w:r>
          </w:p>
          <w:p w14:paraId="1827E567" w14:textId="77777777" w:rsidR="00C510A6" w:rsidRPr="00B23DC3" w:rsidRDefault="00C510A6" w:rsidP="00B23DC3">
            <w:pPr>
              <w:tabs>
                <w:tab w:val="left" w:pos="2680"/>
              </w:tabs>
              <w:spacing w:after="0" w:line="240" w:lineRule="auto"/>
              <w:jc w:val="both"/>
              <w:rPr>
                <w:rFonts w:ascii="Verdana" w:hAnsi="Verdana"/>
                <w:sz w:val="18"/>
                <w:szCs w:val="18"/>
              </w:rPr>
            </w:pPr>
          </w:p>
          <w:p w14:paraId="4D98528B" w14:textId="77777777" w:rsidR="00C510A6" w:rsidRPr="00B23DC3" w:rsidRDefault="00F11EE6"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 xml:space="preserve">  </w:t>
            </w:r>
          </w:p>
          <w:p w14:paraId="67A38C30" w14:textId="77777777" w:rsidR="00C510A6" w:rsidRPr="00B23DC3" w:rsidRDefault="00C510A6" w:rsidP="00B23DC3">
            <w:pPr>
              <w:tabs>
                <w:tab w:val="left" w:pos="2680"/>
              </w:tabs>
              <w:spacing w:after="0" w:line="240" w:lineRule="auto"/>
              <w:jc w:val="both"/>
              <w:rPr>
                <w:rFonts w:ascii="Verdana" w:hAnsi="Verdana"/>
                <w:sz w:val="18"/>
                <w:szCs w:val="18"/>
              </w:rPr>
            </w:pPr>
          </w:p>
          <w:p w14:paraId="08460AA5" w14:textId="77777777" w:rsidR="00C510A6" w:rsidRPr="00B23DC3" w:rsidRDefault="00C510A6" w:rsidP="00B23DC3">
            <w:pPr>
              <w:tabs>
                <w:tab w:val="left" w:pos="2680"/>
              </w:tabs>
              <w:spacing w:after="0" w:line="240" w:lineRule="auto"/>
              <w:jc w:val="both"/>
              <w:rPr>
                <w:rFonts w:ascii="Verdana" w:hAnsi="Verdana"/>
                <w:sz w:val="18"/>
                <w:szCs w:val="18"/>
              </w:rPr>
            </w:pPr>
          </w:p>
          <w:p w14:paraId="0213236D" w14:textId="77777777" w:rsidR="00C510A6" w:rsidRPr="00B23DC3" w:rsidRDefault="00C510A6" w:rsidP="00B23DC3">
            <w:pPr>
              <w:tabs>
                <w:tab w:val="left" w:pos="2680"/>
              </w:tabs>
              <w:spacing w:after="0" w:line="240" w:lineRule="auto"/>
              <w:jc w:val="both"/>
              <w:rPr>
                <w:rFonts w:ascii="Verdana" w:hAnsi="Verdana"/>
                <w:sz w:val="18"/>
                <w:szCs w:val="18"/>
              </w:rPr>
            </w:pPr>
          </w:p>
          <w:p w14:paraId="3342CB04" w14:textId="77777777" w:rsidR="00C510A6" w:rsidRPr="00B23DC3" w:rsidRDefault="00C510A6" w:rsidP="00B23DC3">
            <w:pPr>
              <w:tabs>
                <w:tab w:val="left" w:pos="2680"/>
              </w:tabs>
              <w:spacing w:before="240" w:after="0" w:line="240" w:lineRule="auto"/>
              <w:jc w:val="both"/>
              <w:rPr>
                <w:rFonts w:ascii="Verdana" w:hAnsi="Verdana"/>
                <w:spacing w:val="-4"/>
                <w:sz w:val="18"/>
                <w:szCs w:val="18"/>
              </w:rPr>
            </w:pPr>
          </w:p>
          <w:p w14:paraId="247317B2" w14:textId="77777777" w:rsidR="004D47B1" w:rsidRPr="00B23DC3" w:rsidRDefault="004D47B1" w:rsidP="00B23DC3">
            <w:pPr>
              <w:tabs>
                <w:tab w:val="left" w:pos="2680"/>
              </w:tabs>
              <w:spacing w:before="240"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6E60DDD4" w14:textId="77777777" w:rsidR="009073B6" w:rsidRPr="00B23DC3" w:rsidRDefault="009073B6" w:rsidP="00B23DC3">
            <w:pPr>
              <w:tabs>
                <w:tab w:val="left" w:pos="2680"/>
              </w:tabs>
              <w:spacing w:after="0" w:line="240" w:lineRule="auto"/>
              <w:rPr>
                <w:rFonts w:ascii="Verdana" w:hAnsi="Verdana"/>
                <w:sz w:val="18"/>
                <w:szCs w:val="18"/>
              </w:rPr>
            </w:pPr>
          </w:p>
        </w:tc>
        <w:tc>
          <w:tcPr>
            <w:tcW w:w="4889" w:type="dxa"/>
            <w:shd w:val="clear" w:color="auto" w:fill="auto"/>
          </w:tcPr>
          <w:p w14:paraId="152B09E0" w14:textId="77777777" w:rsidR="009073B6" w:rsidRPr="00B23DC3" w:rsidRDefault="009073B6" w:rsidP="00B23DC3">
            <w:pPr>
              <w:tabs>
                <w:tab w:val="left" w:pos="2680"/>
              </w:tabs>
              <w:spacing w:after="0" w:line="240" w:lineRule="auto"/>
              <w:rPr>
                <w:rFonts w:ascii="Verdana" w:hAnsi="Verdana"/>
                <w:sz w:val="18"/>
                <w:szCs w:val="18"/>
              </w:rPr>
            </w:pPr>
          </w:p>
          <w:p w14:paraId="2F269398" w14:textId="77777777"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ANNO </w:t>
            </w:r>
            <w:r w:rsidR="009073B6" w:rsidRPr="00B23DC3">
              <w:rPr>
                <w:rFonts w:ascii="Verdana" w:hAnsi="Verdana"/>
                <w:sz w:val="18"/>
                <w:szCs w:val="18"/>
              </w:rPr>
              <w:t>[………………….]</w:t>
            </w:r>
          </w:p>
          <w:p w14:paraId="75F8F10D" w14:textId="77777777" w:rsidR="009073B6" w:rsidRPr="00B23DC3" w:rsidRDefault="009073B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14:paraId="70AF82D0" w14:textId="77777777" w:rsidTr="00B23DC3">
              <w:tc>
                <w:tcPr>
                  <w:tcW w:w="1164" w:type="dxa"/>
                  <w:shd w:val="clear" w:color="auto" w:fill="auto"/>
                </w:tcPr>
                <w:p w14:paraId="6A4480D2"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14:paraId="610EF74A"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14:paraId="1631CD84"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14:paraId="0FA60F8E"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14:paraId="3D6B4F1B" w14:textId="77777777" w:rsidTr="00B23DC3">
              <w:tc>
                <w:tcPr>
                  <w:tcW w:w="1164" w:type="dxa"/>
                  <w:shd w:val="clear" w:color="auto" w:fill="auto"/>
                </w:tcPr>
                <w:p w14:paraId="183A69AA" w14:textId="77777777" w:rsidR="00D35E6B" w:rsidRPr="00B23DC3" w:rsidRDefault="00D35E6B" w:rsidP="00B23DC3">
                  <w:pPr>
                    <w:tabs>
                      <w:tab w:val="left" w:pos="2680"/>
                    </w:tabs>
                    <w:spacing w:after="0" w:line="240" w:lineRule="auto"/>
                    <w:rPr>
                      <w:rFonts w:ascii="Verdana" w:hAnsi="Verdana"/>
                      <w:sz w:val="18"/>
                      <w:szCs w:val="18"/>
                    </w:rPr>
                  </w:pPr>
                </w:p>
              </w:tc>
              <w:tc>
                <w:tcPr>
                  <w:tcW w:w="1164" w:type="dxa"/>
                  <w:shd w:val="clear" w:color="auto" w:fill="auto"/>
                </w:tcPr>
                <w:p w14:paraId="13F45B3A" w14:textId="77777777"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14:paraId="205C89F4" w14:textId="77777777" w:rsidR="009073B6" w:rsidRPr="00B23DC3" w:rsidRDefault="009073B6" w:rsidP="00B23DC3">
                  <w:pPr>
                    <w:tabs>
                      <w:tab w:val="left" w:pos="2680"/>
                    </w:tabs>
                    <w:spacing w:after="0" w:line="240" w:lineRule="auto"/>
                    <w:rPr>
                      <w:rFonts w:ascii="Verdana" w:hAnsi="Verdana"/>
                      <w:sz w:val="18"/>
                      <w:szCs w:val="18"/>
                    </w:rPr>
                  </w:pPr>
                </w:p>
              </w:tc>
              <w:tc>
                <w:tcPr>
                  <w:tcW w:w="1165" w:type="dxa"/>
                  <w:shd w:val="clear" w:color="auto" w:fill="auto"/>
                </w:tcPr>
                <w:p w14:paraId="19250CDE" w14:textId="77777777" w:rsidR="009073B6" w:rsidRPr="00B23DC3" w:rsidRDefault="009073B6" w:rsidP="00B23DC3">
                  <w:pPr>
                    <w:tabs>
                      <w:tab w:val="left" w:pos="2680"/>
                    </w:tabs>
                    <w:spacing w:after="0" w:line="240" w:lineRule="auto"/>
                    <w:rPr>
                      <w:rFonts w:ascii="Verdana" w:hAnsi="Verdana"/>
                      <w:sz w:val="18"/>
                      <w:szCs w:val="18"/>
                    </w:rPr>
                  </w:pPr>
                </w:p>
              </w:tc>
            </w:tr>
            <w:tr w:rsidR="00F6058C" w:rsidRPr="00B23DC3" w14:paraId="667CD3E5" w14:textId="77777777" w:rsidTr="00B23DC3">
              <w:tc>
                <w:tcPr>
                  <w:tcW w:w="1164" w:type="dxa"/>
                  <w:shd w:val="clear" w:color="auto" w:fill="auto"/>
                </w:tcPr>
                <w:p w14:paraId="58C689F6"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53A78353"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5C65E2A3"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4BB47F1A" w14:textId="77777777" w:rsidR="00C510A6" w:rsidRPr="00B23DC3" w:rsidRDefault="00C510A6" w:rsidP="00B23DC3">
                  <w:pPr>
                    <w:tabs>
                      <w:tab w:val="left" w:pos="2680"/>
                    </w:tabs>
                    <w:spacing w:after="0" w:line="240" w:lineRule="auto"/>
                    <w:rPr>
                      <w:rFonts w:ascii="Verdana" w:hAnsi="Verdana"/>
                      <w:sz w:val="18"/>
                      <w:szCs w:val="18"/>
                    </w:rPr>
                  </w:pPr>
                </w:p>
              </w:tc>
            </w:tr>
          </w:tbl>
          <w:p w14:paraId="5DD9F505" w14:textId="77777777" w:rsidR="004D47B1" w:rsidRPr="00B23DC3" w:rsidRDefault="004D47B1" w:rsidP="00B23DC3">
            <w:pPr>
              <w:tabs>
                <w:tab w:val="left" w:pos="2680"/>
              </w:tabs>
              <w:spacing w:after="0" w:line="240" w:lineRule="auto"/>
              <w:rPr>
                <w:rFonts w:ascii="Verdana" w:hAnsi="Verdana"/>
                <w:sz w:val="18"/>
                <w:szCs w:val="18"/>
              </w:rPr>
            </w:pPr>
          </w:p>
          <w:p w14:paraId="0D99B230"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
          <w:p w14:paraId="5C558818" w14:textId="77777777"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14:paraId="7E3A3305" w14:textId="77777777" w:rsidTr="00B23DC3">
              <w:tc>
                <w:tcPr>
                  <w:tcW w:w="1164" w:type="dxa"/>
                  <w:shd w:val="clear" w:color="auto" w:fill="auto"/>
                </w:tcPr>
                <w:p w14:paraId="5852E472"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14:paraId="7F12E08C"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14:paraId="123D53B9"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14:paraId="55C1933B"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14:paraId="2273739D" w14:textId="77777777" w:rsidTr="00B23DC3">
              <w:tc>
                <w:tcPr>
                  <w:tcW w:w="1164" w:type="dxa"/>
                  <w:shd w:val="clear" w:color="auto" w:fill="auto"/>
                </w:tcPr>
                <w:p w14:paraId="19C438EF"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17C8F4E1"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13671D3B"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75D90A77" w14:textId="77777777" w:rsidR="00C510A6" w:rsidRPr="00B23DC3" w:rsidRDefault="00C510A6" w:rsidP="00B23DC3">
                  <w:pPr>
                    <w:tabs>
                      <w:tab w:val="left" w:pos="2680"/>
                    </w:tabs>
                    <w:spacing w:after="0" w:line="240" w:lineRule="auto"/>
                    <w:rPr>
                      <w:rFonts w:ascii="Verdana" w:hAnsi="Verdana"/>
                      <w:sz w:val="18"/>
                      <w:szCs w:val="18"/>
                    </w:rPr>
                  </w:pPr>
                </w:p>
              </w:tc>
            </w:tr>
            <w:tr w:rsidR="00F6058C" w:rsidRPr="00B23DC3" w14:paraId="7E0C9668" w14:textId="77777777" w:rsidTr="00B23DC3">
              <w:tc>
                <w:tcPr>
                  <w:tcW w:w="1164" w:type="dxa"/>
                  <w:shd w:val="clear" w:color="auto" w:fill="auto"/>
                </w:tcPr>
                <w:p w14:paraId="42271598"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70742D9A"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34064E6E"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70FB9193" w14:textId="77777777" w:rsidR="00C510A6" w:rsidRPr="00B23DC3" w:rsidRDefault="00C510A6" w:rsidP="00B23DC3">
                  <w:pPr>
                    <w:tabs>
                      <w:tab w:val="left" w:pos="2680"/>
                    </w:tabs>
                    <w:spacing w:after="0" w:line="240" w:lineRule="auto"/>
                    <w:rPr>
                      <w:rFonts w:ascii="Verdana" w:hAnsi="Verdana"/>
                      <w:sz w:val="18"/>
                      <w:szCs w:val="18"/>
                    </w:rPr>
                  </w:pPr>
                </w:p>
              </w:tc>
            </w:tr>
          </w:tbl>
          <w:p w14:paraId="43F30419" w14:textId="77777777"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p>
          <w:p w14:paraId="5CF117B6"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ANNO [………………….]</w:t>
            </w:r>
          </w:p>
          <w:p w14:paraId="282778C9" w14:textId="77777777" w:rsidR="00C510A6" w:rsidRPr="00B23DC3" w:rsidRDefault="00C510A6" w:rsidP="00B23DC3">
            <w:pPr>
              <w:tabs>
                <w:tab w:val="left" w:pos="2680"/>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164"/>
              <w:gridCol w:w="1165"/>
              <w:gridCol w:w="1204"/>
            </w:tblGrid>
            <w:tr w:rsidR="00F6058C" w:rsidRPr="00B23DC3" w14:paraId="1C2521B0" w14:textId="77777777" w:rsidTr="00B23DC3">
              <w:tc>
                <w:tcPr>
                  <w:tcW w:w="1164" w:type="dxa"/>
                  <w:shd w:val="clear" w:color="auto" w:fill="auto"/>
                </w:tcPr>
                <w:p w14:paraId="0D517E6E"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Descrizione</w:t>
                  </w:r>
                </w:p>
              </w:tc>
              <w:tc>
                <w:tcPr>
                  <w:tcW w:w="1164" w:type="dxa"/>
                  <w:shd w:val="clear" w:color="auto" w:fill="auto"/>
                </w:tcPr>
                <w:p w14:paraId="0A6BF969"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Importi</w:t>
                  </w:r>
                </w:p>
              </w:tc>
              <w:tc>
                <w:tcPr>
                  <w:tcW w:w="1165" w:type="dxa"/>
                  <w:shd w:val="clear" w:color="auto" w:fill="auto"/>
                </w:tcPr>
                <w:p w14:paraId="6B4BF481"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Date</w:t>
                  </w:r>
                </w:p>
              </w:tc>
              <w:tc>
                <w:tcPr>
                  <w:tcW w:w="1165" w:type="dxa"/>
                  <w:shd w:val="clear" w:color="auto" w:fill="auto"/>
                </w:tcPr>
                <w:p w14:paraId="5BEFDE04" w14:textId="77777777" w:rsidR="00C510A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Destinatari</w:t>
                  </w:r>
                </w:p>
              </w:tc>
            </w:tr>
            <w:tr w:rsidR="00F6058C" w:rsidRPr="00B23DC3" w14:paraId="12FEB8F6" w14:textId="77777777" w:rsidTr="00B23DC3">
              <w:tc>
                <w:tcPr>
                  <w:tcW w:w="1164" w:type="dxa"/>
                  <w:shd w:val="clear" w:color="auto" w:fill="auto"/>
                </w:tcPr>
                <w:p w14:paraId="578A156F"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67651B83"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2CDD68C7"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45095B41" w14:textId="77777777" w:rsidR="00C510A6" w:rsidRPr="00B23DC3" w:rsidRDefault="00C510A6" w:rsidP="00B23DC3">
                  <w:pPr>
                    <w:tabs>
                      <w:tab w:val="left" w:pos="2680"/>
                    </w:tabs>
                    <w:spacing w:after="0" w:line="240" w:lineRule="auto"/>
                    <w:rPr>
                      <w:rFonts w:ascii="Verdana" w:hAnsi="Verdana"/>
                      <w:sz w:val="18"/>
                      <w:szCs w:val="18"/>
                    </w:rPr>
                  </w:pPr>
                </w:p>
              </w:tc>
            </w:tr>
            <w:tr w:rsidR="00F6058C" w:rsidRPr="00B23DC3" w14:paraId="66DBCC6F" w14:textId="77777777" w:rsidTr="00B23DC3">
              <w:tc>
                <w:tcPr>
                  <w:tcW w:w="1164" w:type="dxa"/>
                  <w:shd w:val="clear" w:color="auto" w:fill="auto"/>
                </w:tcPr>
                <w:p w14:paraId="510A81DE" w14:textId="77777777" w:rsidR="00C510A6" w:rsidRPr="00B23DC3" w:rsidRDefault="00C510A6" w:rsidP="00B23DC3">
                  <w:pPr>
                    <w:tabs>
                      <w:tab w:val="left" w:pos="2680"/>
                    </w:tabs>
                    <w:spacing w:after="0" w:line="240" w:lineRule="auto"/>
                    <w:rPr>
                      <w:rFonts w:ascii="Verdana" w:hAnsi="Verdana"/>
                      <w:sz w:val="18"/>
                      <w:szCs w:val="18"/>
                    </w:rPr>
                  </w:pPr>
                </w:p>
              </w:tc>
              <w:tc>
                <w:tcPr>
                  <w:tcW w:w="1164" w:type="dxa"/>
                  <w:shd w:val="clear" w:color="auto" w:fill="auto"/>
                </w:tcPr>
                <w:p w14:paraId="1B250CF3"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776E7DF2" w14:textId="77777777" w:rsidR="00C510A6" w:rsidRPr="00B23DC3" w:rsidRDefault="00C510A6" w:rsidP="00B23DC3">
                  <w:pPr>
                    <w:tabs>
                      <w:tab w:val="left" w:pos="2680"/>
                    </w:tabs>
                    <w:spacing w:after="0" w:line="240" w:lineRule="auto"/>
                    <w:rPr>
                      <w:rFonts w:ascii="Verdana" w:hAnsi="Verdana"/>
                      <w:sz w:val="18"/>
                      <w:szCs w:val="18"/>
                    </w:rPr>
                  </w:pPr>
                </w:p>
              </w:tc>
              <w:tc>
                <w:tcPr>
                  <w:tcW w:w="1165" w:type="dxa"/>
                  <w:shd w:val="clear" w:color="auto" w:fill="auto"/>
                </w:tcPr>
                <w:p w14:paraId="64E2AB8A" w14:textId="77777777" w:rsidR="00C510A6" w:rsidRPr="00B23DC3" w:rsidRDefault="00C510A6" w:rsidP="00B23DC3">
                  <w:pPr>
                    <w:tabs>
                      <w:tab w:val="left" w:pos="2680"/>
                    </w:tabs>
                    <w:spacing w:after="0" w:line="240" w:lineRule="auto"/>
                    <w:rPr>
                      <w:rFonts w:ascii="Verdana" w:hAnsi="Verdana"/>
                      <w:sz w:val="18"/>
                      <w:szCs w:val="18"/>
                    </w:rPr>
                  </w:pPr>
                </w:p>
              </w:tc>
            </w:tr>
          </w:tbl>
          <w:p w14:paraId="193EAF78" w14:textId="77777777"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14:paraId="14DE4CB6" w14:textId="77777777" w:rsidR="00412278" w:rsidRPr="00B23DC3" w:rsidRDefault="00412278" w:rsidP="00B23DC3">
            <w:pPr>
              <w:pStyle w:val="Paragrafoelenco"/>
              <w:tabs>
                <w:tab w:val="left" w:pos="2680"/>
              </w:tabs>
              <w:spacing w:before="60" w:after="0" w:line="240" w:lineRule="auto"/>
              <w:ind w:left="0"/>
              <w:jc w:val="both"/>
              <w:rPr>
                <w:rFonts w:ascii="Verdana" w:hAnsi="Verdana"/>
                <w:sz w:val="18"/>
                <w:szCs w:val="18"/>
              </w:rPr>
            </w:pPr>
          </w:p>
          <w:p w14:paraId="2F31ABD9" w14:textId="77777777" w:rsidR="00C510A6" w:rsidRPr="00B23DC3" w:rsidRDefault="00C510A6" w:rsidP="00B23DC3">
            <w:pPr>
              <w:pStyle w:val="Paragrafoelenco"/>
              <w:tabs>
                <w:tab w:val="left" w:pos="2680"/>
              </w:tabs>
              <w:spacing w:before="60" w:after="0" w:line="240" w:lineRule="auto"/>
              <w:ind w:left="0"/>
              <w:jc w:val="both"/>
              <w:rPr>
                <w:rFonts w:ascii="Verdana" w:hAnsi="Verdana"/>
                <w:sz w:val="18"/>
                <w:szCs w:val="18"/>
              </w:rPr>
            </w:pPr>
            <w:r w:rsidRPr="00B23DC3">
              <w:rPr>
                <w:rFonts w:ascii="Verdana" w:hAnsi="Verdana"/>
                <w:sz w:val="18"/>
                <w:szCs w:val="18"/>
              </w:rPr>
              <w:t>(indirizzo web, aut</w:t>
            </w:r>
            <w:r w:rsidR="00036AC0"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1F9A737C" w14:textId="77777777" w:rsidR="009073B6" w:rsidRPr="00B23DC3" w:rsidRDefault="00C510A6"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12278" w:rsidRPr="00B23DC3">
              <w:rPr>
                <w:rFonts w:ascii="Verdana" w:hAnsi="Verdana"/>
                <w:sz w:val="18"/>
                <w:szCs w:val="18"/>
              </w:rPr>
              <w:t>……………]</w:t>
            </w:r>
          </w:p>
        </w:tc>
      </w:tr>
      <w:tr w:rsidR="009073B6" w:rsidRPr="00B23DC3" w14:paraId="7C53824E" w14:textId="77777777" w:rsidTr="00B23DC3">
        <w:trPr>
          <w:trHeight w:val="1655"/>
        </w:trPr>
        <w:tc>
          <w:tcPr>
            <w:tcW w:w="4889" w:type="dxa"/>
            <w:shd w:val="clear" w:color="auto" w:fill="auto"/>
          </w:tcPr>
          <w:p w14:paraId="3ED4F3CA" w14:textId="77777777" w:rsidR="009073B6" w:rsidRPr="00B23DC3" w:rsidRDefault="00B43D6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lastRenderedPageBreak/>
              <w:t xml:space="preserve">2) </w:t>
            </w:r>
            <w:r w:rsidR="009073B6" w:rsidRPr="00B23DC3">
              <w:rPr>
                <w:rFonts w:ascii="Verdana" w:hAnsi="Verdana"/>
                <w:sz w:val="18"/>
                <w:szCs w:val="18"/>
              </w:rPr>
              <w:t xml:space="preserve">Può disporre dei seguenti </w:t>
            </w:r>
            <w:r w:rsidR="009073B6" w:rsidRPr="00B23DC3">
              <w:rPr>
                <w:rFonts w:ascii="Verdana" w:hAnsi="Verdana"/>
                <w:b/>
                <w:sz w:val="18"/>
                <w:szCs w:val="18"/>
              </w:rPr>
              <w:t>tecnici o organismi tecnici</w:t>
            </w:r>
            <w:r w:rsidR="009073B6" w:rsidRPr="00B23DC3">
              <w:rPr>
                <w:rFonts w:ascii="Verdana" w:hAnsi="Verdana"/>
                <w:sz w:val="18"/>
                <w:szCs w:val="18"/>
              </w:rPr>
              <w:t xml:space="preserve"> (</w:t>
            </w:r>
            <w:r w:rsidR="004A0893" w:rsidRPr="00B23DC3">
              <w:rPr>
                <w:rStyle w:val="Rimandonotaapidipagina"/>
                <w:rFonts w:ascii="Verdana" w:hAnsi="Verdana"/>
                <w:sz w:val="18"/>
                <w:szCs w:val="18"/>
              </w:rPr>
              <w:footnoteReference w:id="28"/>
            </w:r>
            <w:r w:rsidR="009073B6" w:rsidRPr="00B23DC3">
              <w:rPr>
                <w:rFonts w:ascii="Verdana" w:hAnsi="Verdana"/>
                <w:sz w:val="18"/>
                <w:szCs w:val="18"/>
              </w:rPr>
              <w:t>),                                                                    citando in particolare quelli responsabili del controllo della qualità:</w:t>
            </w:r>
          </w:p>
          <w:p w14:paraId="0A997464" w14:textId="77777777" w:rsidR="009073B6" w:rsidRPr="00B23DC3" w:rsidRDefault="009073B6" w:rsidP="00B23DC3">
            <w:pPr>
              <w:tabs>
                <w:tab w:val="left" w:pos="2680"/>
              </w:tabs>
              <w:spacing w:after="0" w:line="240" w:lineRule="auto"/>
              <w:rPr>
                <w:rFonts w:ascii="Verdana" w:hAnsi="Verdana"/>
                <w:sz w:val="18"/>
                <w:szCs w:val="18"/>
              </w:rPr>
            </w:pPr>
          </w:p>
          <w:p w14:paraId="3C12C8F1" w14:textId="77777777" w:rsidR="009073B6" w:rsidRPr="00B23DC3" w:rsidRDefault="00D35E6B"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N</w:t>
            </w:r>
            <w:r w:rsidR="009073B6" w:rsidRPr="00B23DC3">
              <w:rPr>
                <w:rFonts w:ascii="Verdana" w:hAnsi="Verdana"/>
                <w:sz w:val="18"/>
                <w:szCs w:val="18"/>
              </w:rPr>
              <w:t>el caso di appalti pubblici di lavori l’operatore economico potrà disporre dei seguenti tecnici o organismi tecnici per l’esecuzione dei lavori:</w:t>
            </w:r>
          </w:p>
        </w:tc>
        <w:tc>
          <w:tcPr>
            <w:tcW w:w="4889" w:type="dxa"/>
            <w:shd w:val="clear" w:color="auto" w:fill="auto"/>
          </w:tcPr>
          <w:p w14:paraId="37B38A43" w14:textId="77777777" w:rsidR="003275E7" w:rsidRPr="00B23DC3" w:rsidRDefault="003275E7" w:rsidP="00B23DC3">
            <w:pPr>
              <w:tabs>
                <w:tab w:val="left" w:pos="2680"/>
              </w:tabs>
              <w:spacing w:after="0" w:line="240" w:lineRule="auto"/>
              <w:rPr>
                <w:rFonts w:ascii="Verdana" w:hAnsi="Verdana"/>
                <w:sz w:val="18"/>
                <w:szCs w:val="18"/>
              </w:rPr>
            </w:pPr>
          </w:p>
          <w:p w14:paraId="7DCBF577"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14:paraId="1494E13A" w14:textId="77777777" w:rsidR="009073B6" w:rsidRPr="00B23DC3" w:rsidRDefault="009073B6" w:rsidP="00B23DC3">
            <w:pPr>
              <w:tabs>
                <w:tab w:val="left" w:pos="2680"/>
              </w:tabs>
              <w:spacing w:after="0" w:line="240" w:lineRule="auto"/>
              <w:rPr>
                <w:rFonts w:ascii="Verdana" w:hAnsi="Verdana"/>
                <w:sz w:val="18"/>
                <w:szCs w:val="18"/>
              </w:rPr>
            </w:pPr>
          </w:p>
          <w:p w14:paraId="2E911F73" w14:textId="77777777" w:rsidR="009073B6" w:rsidRPr="00B23DC3" w:rsidRDefault="009073B6" w:rsidP="00B23DC3">
            <w:pPr>
              <w:tabs>
                <w:tab w:val="left" w:pos="2680"/>
              </w:tabs>
              <w:spacing w:after="0" w:line="240" w:lineRule="auto"/>
              <w:rPr>
                <w:rFonts w:ascii="Verdana" w:hAnsi="Verdana"/>
                <w:sz w:val="18"/>
                <w:szCs w:val="18"/>
              </w:rPr>
            </w:pPr>
          </w:p>
          <w:p w14:paraId="10704D28" w14:textId="77777777" w:rsidR="00B43D65" w:rsidRPr="00B23DC3" w:rsidRDefault="00B43D65" w:rsidP="00B23DC3">
            <w:pPr>
              <w:tabs>
                <w:tab w:val="left" w:pos="2680"/>
              </w:tabs>
              <w:spacing w:after="0" w:line="240" w:lineRule="auto"/>
              <w:rPr>
                <w:rFonts w:ascii="Verdana" w:hAnsi="Verdana"/>
                <w:sz w:val="18"/>
                <w:szCs w:val="18"/>
              </w:rPr>
            </w:pPr>
          </w:p>
          <w:p w14:paraId="3F4CAADC" w14:textId="77777777" w:rsidR="009073B6" w:rsidRPr="00B23DC3" w:rsidRDefault="009073B6" w:rsidP="00B23DC3">
            <w:pPr>
              <w:tabs>
                <w:tab w:val="left" w:pos="2680"/>
              </w:tabs>
              <w:spacing w:after="0" w:line="240" w:lineRule="auto"/>
              <w:rPr>
                <w:rFonts w:ascii="Verdana" w:hAnsi="Verdana"/>
                <w:sz w:val="18"/>
                <w:szCs w:val="18"/>
              </w:rPr>
            </w:pPr>
          </w:p>
          <w:p w14:paraId="7B437DA7" w14:textId="77777777" w:rsidR="009073B6" w:rsidRPr="00B23DC3" w:rsidRDefault="009073B6"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p w14:paraId="673877A9" w14:textId="77777777" w:rsidR="009073B6" w:rsidRPr="00B23DC3" w:rsidRDefault="009073B6" w:rsidP="00B23DC3">
            <w:pPr>
              <w:tabs>
                <w:tab w:val="left" w:pos="2680"/>
              </w:tabs>
              <w:spacing w:after="0" w:line="240" w:lineRule="auto"/>
              <w:rPr>
                <w:rFonts w:ascii="Verdana" w:hAnsi="Verdana"/>
                <w:sz w:val="18"/>
                <w:szCs w:val="18"/>
              </w:rPr>
            </w:pPr>
          </w:p>
        </w:tc>
      </w:tr>
      <w:tr w:rsidR="0071123C" w:rsidRPr="00B23DC3" w14:paraId="2273EB14" w14:textId="77777777" w:rsidTr="00B23DC3">
        <w:tc>
          <w:tcPr>
            <w:tcW w:w="4889" w:type="dxa"/>
            <w:shd w:val="clear" w:color="auto" w:fill="auto"/>
          </w:tcPr>
          <w:p w14:paraId="2ABAEA77" w14:textId="77777777" w:rsidR="00A12DAA" w:rsidRPr="00B23DC3" w:rsidRDefault="00A12DAA"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3)</w:t>
            </w:r>
            <w:r w:rsidR="00B43D65" w:rsidRPr="00B23DC3">
              <w:rPr>
                <w:rFonts w:ascii="Verdana" w:hAnsi="Verdana"/>
                <w:sz w:val="18"/>
                <w:szCs w:val="18"/>
              </w:rPr>
              <w:t xml:space="preserve"> </w:t>
            </w:r>
            <w:r w:rsidRPr="00B23DC3">
              <w:rPr>
                <w:rFonts w:ascii="Verdana" w:hAnsi="Verdana"/>
                <w:sz w:val="18"/>
                <w:szCs w:val="18"/>
              </w:rPr>
              <w:t xml:space="preserve">Utilizza le seguenti </w:t>
            </w:r>
            <w:r w:rsidRPr="00B23DC3">
              <w:rPr>
                <w:rFonts w:ascii="Verdana" w:hAnsi="Verdana"/>
                <w:b/>
                <w:sz w:val="18"/>
                <w:szCs w:val="18"/>
              </w:rPr>
              <w:t>attrezzature tecniche e adotta le seguenti misure per garantire la qualità</w:t>
            </w:r>
            <w:r w:rsidRPr="00B23DC3">
              <w:rPr>
                <w:rFonts w:ascii="Verdana" w:hAnsi="Verdana"/>
                <w:sz w:val="18"/>
                <w:szCs w:val="18"/>
              </w:rPr>
              <w:t xml:space="preserve"> e dispone degli </w:t>
            </w:r>
            <w:r w:rsidRPr="00B23DC3">
              <w:rPr>
                <w:rFonts w:ascii="Verdana" w:hAnsi="Verdana"/>
                <w:b/>
                <w:sz w:val="18"/>
                <w:szCs w:val="18"/>
              </w:rPr>
              <w:t xml:space="preserve">strumenti di studio e ricerca </w:t>
            </w:r>
            <w:r w:rsidRPr="00B23DC3">
              <w:rPr>
                <w:rFonts w:ascii="Verdana" w:hAnsi="Verdana"/>
                <w:sz w:val="18"/>
                <w:szCs w:val="18"/>
              </w:rPr>
              <w:t>indicati in seguito:</w:t>
            </w:r>
          </w:p>
        </w:tc>
        <w:tc>
          <w:tcPr>
            <w:tcW w:w="4889" w:type="dxa"/>
            <w:shd w:val="clear" w:color="auto" w:fill="auto"/>
          </w:tcPr>
          <w:p w14:paraId="5FC1A215" w14:textId="77777777" w:rsidR="0071123C" w:rsidRPr="00B23DC3" w:rsidRDefault="0071123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25A9" w:rsidRPr="00B23DC3" w14:paraId="694BDA98" w14:textId="77777777" w:rsidTr="00B23DC3">
        <w:tc>
          <w:tcPr>
            <w:tcW w:w="4889" w:type="dxa"/>
            <w:shd w:val="clear" w:color="auto" w:fill="auto"/>
          </w:tcPr>
          <w:p w14:paraId="540E23E0" w14:textId="77777777" w:rsidR="005D25A9" w:rsidRPr="00B23DC3" w:rsidRDefault="005D25A9" w:rsidP="00B23DC3">
            <w:pPr>
              <w:tabs>
                <w:tab w:val="left" w:pos="2680"/>
              </w:tabs>
              <w:spacing w:after="0" w:line="240" w:lineRule="auto"/>
              <w:ind w:left="284" w:hanging="284"/>
              <w:rPr>
                <w:rFonts w:ascii="Verdana" w:hAnsi="Verdana"/>
                <w:sz w:val="18"/>
                <w:szCs w:val="18"/>
              </w:rPr>
            </w:pPr>
            <w:r w:rsidRPr="00B23DC3">
              <w:rPr>
                <w:rFonts w:ascii="Verdana" w:hAnsi="Verdana"/>
                <w:sz w:val="18"/>
                <w:szCs w:val="18"/>
              </w:rPr>
              <w:t xml:space="preserve">4)  Potrà applicare i seguenti </w:t>
            </w:r>
            <w:r w:rsidRPr="00B23DC3">
              <w:rPr>
                <w:rFonts w:ascii="Verdana" w:hAnsi="Verdana"/>
                <w:b/>
                <w:sz w:val="18"/>
                <w:szCs w:val="18"/>
              </w:rPr>
              <w:t>sistemi di gestione e di tracciabilità della catena di approvvigionamento</w:t>
            </w:r>
            <w:r w:rsidRPr="00B23DC3">
              <w:rPr>
                <w:rFonts w:ascii="Verdana" w:hAnsi="Verdana"/>
                <w:sz w:val="18"/>
                <w:szCs w:val="18"/>
              </w:rPr>
              <w:t xml:space="preserve"> durante l’esecuzione dell’appalto:</w:t>
            </w:r>
          </w:p>
        </w:tc>
        <w:tc>
          <w:tcPr>
            <w:tcW w:w="4889" w:type="dxa"/>
            <w:shd w:val="clear" w:color="auto" w:fill="auto"/>
          </w:tcPr>
          <w:p w14:paraId="3D831866" w14:textId="77777777" w:rsidR="005D25A9" w:rsidRPr="00B23DC3" w:rsidRDefault="005D25A9"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C510A6" w:rsidRPr="00B23DC3">
              <w:rPr>
                <w:rFonts w:ascii="Verdana" w:hAnsi="Verdana"/>
                <w:sz w:val="18"/>
                <w:szCs w:val="18"/>
              </w:rPr>
              <w:t>……………………………………………………………………..</w:t>
            </w:r>
            <w:r w:rsidRPr="00B23DC3">
              <w:rPr>
                <w:rFonts w:ascii="Verdana" w:hAnsi="Verdana"/>
                <w:sz w:val="18"/>
                <w:szCs w:val="18"/>
              </w:rPr>
              <w:t>………]</w:t>
            </w:r>
          </w:p>
        </w:tc>
      </w:tr>
      <w:tr w:rsidR="005D75B5" w:rsidRPr="00B23DC3" w14:paraId="5EBB77FD" w14:textId="77777777" w:rsidTr="00B23DC3">
        <w:tc>
          <w:tcPr>
            <w:tcW w:w="4889" w:type="dxa"/>
            <w:shd w:val="clear" w:color="auto" w:fill="auto"/>
          </w:tcPr>
          <w:p w14:paraId="1E0DD562" w14:textId="77777777" w:rsidR="005D75B5" w:rsidRPr="00B23DC3" w:rsidRDefault="003275E7"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 xml:space="preserve">5) </w:t>
            </w:r>
            <w:r w:rsidR="005D75B5" w:rsidRPr="00B23DC3">
              <w:rPr>
                <w:rFonts w:ascii="Verdana" w:hAnsi="Verdana"/>
                <w:b/>
                <w:sz w:val="18"/>
                <w:szCs w:val="18"/>
              </w:rPr>
              <w:t>Per la fornitura di prodotti o le prestazioni di servizi complessi o, eccezionalmente, di prodotti o servizi richiest</w:t>
            </w:r>
            <w:r w:rsidRPr="00B23DC3">
              <w:rPr>
                <w:rFonts w:ascii="Verdana" w:hAnsi="Verdana"/>
                <w:b/>
                <w:sz w:val="18"/>
                <w:szCs w:val="18"/>
              </w:rPr>
              <w:t>i per una finalità particolare:</w:t>
            </w:r>
          </w:p>
          <w:p w14:paraId="13BFD41D" w14:textId="77777777" w:rsidR="005D75B5" w:rsidRPr="00B23DC3" w:rsidRDefault="005D75B5"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     L’operatore economico </w:t>
            </w:r>
            <w:r w:rsidRPr="00B23DC3">
              <w:rPr>
                <w:rFonts w:ascii="Verdana" w:hAnsi="Verdana"/>
                <w:b/>
                <w:sz w:val="18"/>
                <w:szCs w:val="18"/>
              </w:rPr>
              <w:t>consentirà</w:t>
            </w:r>
            <w:r w:rsidRPr="00B23DC3">
              <w:rPr>
                <w:rFonts w:ascii="Verdana" w:hAnsi="Verdana"/>
                <w:sz w:val="18"/>
                <w:szCs w:val="18"/>
              </w:rPr>
              <w:t xml:space="preserve"> l’esecuzione di </w:t>
            </w:r>
            <w:r w:rsidRPr="00B23DC3">
              <w:rPr>
                <w:rFonts w:ascii="Verdana" w:hAnsi="Verdana"/>
                <w:b/>
                <w:sz w:val="18"/>
                <w:szCs w:val="18"/>
              </w:rPr>
              <w:t>verifiche</w:t>
            </w:r>
            <w:r w:rsidRPr="00B23DC3">
              <w:rPr>
                <w:rFonts w:ascii="Verdana" w:hAnsi="Verdana"/>
                <w:sz w:val="18"/>
                <w:szCs w:val="18"/>
              </w:rPr>
              <w:t xml:space="preserve"> (</w:t>
            </w:r>
            <w:r w:rsidR="004A0893" w:rsidRPr="00B23DC3">
              <w:rPr>
                <w:rStyle w:val="Rimandonotaapidipagina"/>
                <w:rFonts w:ascii="Verdana" w:hAnsi="Verdana"/>
                <w:sz w:val="18"/>
                <w:szCs w:val="18"/>
              </w:rPr>
              <w:footnoteReference w:id="29"/>
            </w:r>
            <w:r w:rsidRPr="00B23DC3">
              <w:rPr>
                <w:rFonts w:ascii="Verdana" w:hAnsi="Verdana"/>
                <w:sz w:val="18"/>
                <w:szCs w:val="18"/>
              </w:rPr>
              <w:t xml:space="preserve">) delle sue </w:t>
            </w:r>
            <w:r w:rsidRPr="00B23DC3">
              <w:rPr>
                <w:rFonts w:ascii="Verdana" w:hAnsi="Verdana"/>
                <w:b/>
                <w:sz w:val="18"/>
                <w:szCs w:val="18"/>
              </w:rPr>
              <w:t>capacità di produzione o capacità tecnica</w:t>
            </w:r>
            <w:r w:rsidRPr="00B23DC3">
              <w:rPr>
                <w:rFonts w:ascii="Verdana" w:hAnsi="Verdana"/>
                <w:sz w:val="18"/>
                <w:szCs w:val="18"/>
              </w:rPr>
              <w:t xml:space="preserve"> e, se necessario, </w:t>
            </w:r>
            <w:r w:rsidRPr="00B23DC3">
              <w:rPr>
                <w:rFonts w:ascii="Verdana" w:hAnsi="Verdana"/>
                <w:b/>
                <w:sz w:val="18"/>
                <w:szCs w:val="18"/>
              </w:rPr>
              <w:t>degli strumenti di studio e di ricerca</w:t>
            </w:r>
            <w:r w:rsidRPr="00B23DC3">
              <w:rPr>
                <w:rFonts w:ascii="Verdana" w:hAnsi="Verdana"/>
                <w:sz w:val="18"/>
                <w:szCs w:val="18"/>
              </w:rPr>
              <w:t xml:space="preserve"> di cui egli dispone, nonché delle </w:t>
            </w:r>
            <w:r w:rsidRPr="00B23DC3">
              <w:rPr>
                <w:rFonts w:ascii="Verdana" w:hAnsi="Verdana"/>
                <w:b/>
                <w:sz w:val="18"/>
                <w:szCs w:val="18"/>
              </w:rPr>
              <w:t>misure adottate per garantire la qualità?</w:t>
            </w:r>
          </w:p>
          <w:p w14:paraId="41392943" w14:textId="77777777" w:rsidR="005D75B5" w:rsidRPr="00B23DC3" w:rsidRDefault="005D75B5"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14:paraId="48F0C92E" w14:textId="77777777" w:rsidR="00323373" w:rsidRPr="00B23DC3" w:rsidRDefault="00323373" w:rsidP="00B23DC3">
            <w:pPr>
              <w:tabs>
                <w:tab w:val="left" w:pos="2680"/>
              </w:tabs>
              <w:spacing w:after="0" w:line="240" w:lineRule="auto"/>
              <w:rPr>
                <w:rFonts w:ascii="Verdana" w:hAnsi="Verdana"/>
                <w:sz w:val="18"/>
                <w:szCs w:val="18"/>
              </w:rPr>
            </w:pPr>
          </w:p>
          <w:p w14:paraId="5862BB62" w14:textId="77777777" w:rsidR="00A31DD9" w:rsidRPr="00B23DC3" w:rsidRDefault="00A31DD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tc>
      </w:tr>
      <w:tr w:rsidR="0049124F" w:rsidRPr="00B23DC3" w14:paraId="2347FC98" w14:textId="77777777" w:rsidTr="00B23DC3">
        <w:trPr>
          <w:trHeight w:val="922"/>
        </w:trPr>
        <w:tc>
          <w:tcPr>
            <w:tcW w:w="4889" w:type="dxa"/>
            <w:shd w:val="clear" w:color="auto" w:fill="auto"/>
          </w:tcPr>
          <w:p w14:paraId="58F7197F"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6) </w:t>
            </w:r>
            <w:r w:rsidR="0068695F" w:rsidRPr="00B23DC3">
              <w:rPr>
                <w:rFonts w:ascii="Verdana" w:hAnsi="Verdana"/>
                <w:sz w:val="18"/>
                <w:szCs w:val="18"/>
              </w:rPr>
              <w:t>L’operat</w:t>
            </w:r>
            <w:r w:rsidRPr="00B23DC3">
              <w:rPr>
                <w:rFonts w:ascii="Verdana" w:hAnsi="Verdana"/>
                <w:sz w:val="18"/>
                <w:szCs w:val="18"/>
              </w:rPr>
              <w:t xml:space="preserve">ore economico potrà applicare </w:t>
            </w:r>
            <w:r w:rsidR="0068695F" w:rsidRPr="00B23DC3">
              <w:rPr>
                <w:rFonts w:ascii="Verdana" w:hAnsi="Verdana"/>
                <w:sz w:val="18"/>
                <w:szCs w:val="18"/>
              </w:rPr>
              <w:t xml:space="preserve">durante l’esecuzione dell’appalto le seguenti </w:t>
            </w:r>
            <w:r w:rsidR="0068695F" w:rsidRPr="00B23DC3">
              <w:rPr>
                <w:rFonts w:ascii="Verdana" w:hAnsi="Verdana"/>
                <w:b/>
                <w:sz w:val="18"/>
                <w:szCs w:val="18"/>
              </w:rPr>
              <w:t>misure di gestione ambientale</w:t>
            </w:r>
            <w:r w:rsidR="0068695F" w:rsidRPr="00B23DC3">
              <w:rPr>
                <w:rFonts w:ascii="Verdana" w:hAnsi="Verdana"/>
                <w:sz w:val="18"/>
                <w:szCs w:val="18"/>
              </w:rPr>
              <w:t>:</w:t>
            </w:r>
          </w:p>
        </w:tc>
        <w:tc>
          <w:tcPr>
            <w:tcW w:w="4889" w:type="dxa"/>
            <w:shd w:val="clear" w:color="auto" w:fill="auto"/>
          </w:tcPr>
          <w:p w14:paraId="1A9A0F41" w14:textId="77777777" w:rsidR="0049124F"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752055" w:rsidRPr="00B23DC3">
              <w:rPr>
                <w:rFonts w:ascii="Verdana" w:hAnsi="Verdana"/>
                <w:sz w:val="18"/>
                <w:szCs w:val="18"/>
              </w:rPr>
              <w:t>[……</w:t>
            </w:r>
            <w:r w:rsidR="003275E7" w:rsidRPr="00B23DC3">
              <w:rPr>
                <w:rFonts w:ascii="Verdana" w:hAnsi="Verdana"/>
                <w:sz w:val="18"/>
                <w:szCs w:val="18"/>
              </w:rPr>
              <w:t>……………………………………………………………………..</w:t>
            </w:r>
            <w:r w:rsidR="00752055" w:rsidRPr="00B23DC3">
              <w:rPr>
                <w:rFonts w:ascii="Verdana" w:hAnsi="Verdana"/>
                <w:sz w:val="18"/>
                <w:szCs w:val="18"/>
              </w:rPr>
              <w:t>……………]</w:t>
            </w:r>
          </w:p>
        </w:tc>
      </w:tr>
      <w:tr w:rsidR="0049124F" w:rsidRPr="00B23DC3" w14:paraId="14ACE418" w14:textId="77777777" w:rsidTr="00B23DC3">
        <w:trPr>
          <w:trHeight w:val="1898"/>
        </w:trPr>
        <w:tc>
          <w:tcPr>
            <w:tcW w:w="4889" w:type="dxa"/>
            <w:shd w:val="clear" w:color="auto" w:fill="auto"/>
          </w:tcPr>
          <w:p w14:paraId="1BB20DBE"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7</w:t>
            </w:r>
            <w:r w:rsidR="00A51646" w:rsidRPr="00B23DC3">
              <w:rPr>
                <w:rFonts w:ascii="Verdana" w:hAnsi="Verdana"/>
                <w:sz w:val="18"/>
                <w:szCs w:val="18"/>
              </w:rPr>
              <w:t>)</w:t>
            </w:r>
            <w:r w:rsidRPr="00B23DC3">
              <w:rPr>
                <w:rFonts w:ascii="Verdana" w:hAnsi="Verdana"/>
                <w:sz w:val="18"/>
                <w:szCs w:val="18"/>
              </w:rPr>
              <w:t xml:space="preserve"> </w:t>
            </w:r>
            <w:r w:rsidR="006B26A1" w:rsidRPr="00B23DC3">
              <w:rPr>
                <w:rFonts w:ascii="Verdana" w:hAnsi="Verdana"/>
                <w:b/>
                <w:sz w:val="18"/>
                <w:szCs w:val="18"/>
              </w:rPr>
              <w:t>L’organico medio annuo</w:t>
            </w:r>
            <w:r w:rsidR="006B26A1" w:rsidRPr="00B23DC3">
              <w:rPr>
                <w:rFonts w:ascii="Verdana" w:hAnsi="Verdana"/>
                <w:sz w:val="18"/>
                <w:szCs w:val="18"/>
              </w:rPr>
              <w:t xml:space="preserve"> dell’</w:t>
            </w:r>
            <w:r w:rsidR="00C678B6" w:rsidRPr="00B23DC3">
              <w:rPr>
                <w:rFonts w:ascii="Verdana" w:hAnsi="Verdana"/>
                <w:sz w:val="18"/>
                <w:szCs w:val="18"/>
              </w:rPr>
              <w:t xml:space="preserve">operatore economico e il </w:t>
            </w:r>
            <w:r w:rsidR="006B26A1" w:rsidRPr="00B23DC3">
              <w:rPr>
                <w:rFonts w:ascii="Verdana" w:hAnsi="Verdana"/>
                <w:sz w:val="18"/>
                <w:szCs w:val="18"/>
              </w:rPr>
              <w:t>numero dei dirigenti  negli ultimi tre anni sono i seguenti:</w:t>
            </w:r>
          </w:p>
        </w:tc>
        <w:tc>
          <w:tcPr>
            <w:tcW w:w="4889" w:type="dxa"/>
            <w:shd w:val="clear" w:color="auto" w:fill="auto"/>
          </w:tcPr>
          <w:p w14:paraId="18C5E02F" w14:textId="77777777" w:rsidR="0049124F"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organico medio annuo:</w:t>
            </w:r>
          </w:p>
          <w:p w14:paraId="7A361A5A"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089DE024"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2BAC78DB"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12A530BE"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Anno, numero di dirigenti</w:t>
            </w:r>
          </w:p>
          <w:p w14:paraId="664BB1ED"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00F5C730" w14:textId="77777777" w:rsidR="00C678B6" w:rsidRPr="00B23DC3" w:rsidRDefault="00C678B6"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6FE73A1A" w14:textId="77777777" w:rsidR="00C678B6" w:rsidRPr="00B23DC3" w:rsidRDefault="00573714" w:rsidP="00B23DC3">
            <w:pPr>
              <w:tabs>
                <w:tab w:val="left" w:pos="2680"/>
              </w:tabs>
              <w:spacing w:after="0" w:line="240" w:lineRule="auto"/>
              <w:rPr>
                <w:rFonts w:ascii="Verdana" w:hAnsi="Verdana"/>
                <w:sz w:val="18"/>
                <w:szCs w:val="18"/>
              </w:rPr>
            </w:pPr>
            <w:r w:rsidRPr="00B23DC3">
              <w:rPr>
                <w:rFonts w:ascii="Verdana" w:hAnsi="Verdana"/>
                <w:sz w:val="18"/>
                <w:szCs w:val="18"/>
              </w:rPr>
              <w:t>[…………………],[…………………..…],</w:t>
            </w:r>
          </w:p>
        </w:tc>
      </w:tr>
      <w:tr w:rsidR="0049124F" w:rsidRPr="00B23DC3" w14:paraId="2ADAF324" w14:textId="77777777" w:rsidTr="00B23DC3">
        <w:tc>
          <w:tcPr>
            <w:tcW w:w="4889" w:type="dxa"/>
            <w:shd w:val="clear" w:color="auto" w:fill="auto"/>
          </w:tcPr>
          <w:p w14:paraId="47B73A45"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 xml:space="preserve">8) </w:t>
            </w:r>
            <w:r w:rsidR="00DD0BEA" w:rsidRPr="00B23DC3">
              <w:rPr>
                <w:rFonts w:ascii="Verdana" w:hAnsi="Verdana"/>
                <w:sz w:val="18"/>
                <w:szCs w:val="18"/>
              </w:rPr>
              <w:t xml:space="preserve">Per l’esecuzione dell’appalto l’operatore economico disporrà delle </w:t>
            </w:r>
            <w:r w:rsidR="00DD0BEA" w:rsidRPr="00B23DC3">
              <w:rPr>
                <w:rFonts w:ascii="Verdana" w:hAnsi="Verdana"/>
                <w:b/>
                <w:sz w:val="18"/>
                <w:szCs w:val="18"/>
              </w:rPr>
              <w:t xml:space="preserve">attrezzature, del materiale e </w:t>
            </w:r>
            <w:r w:rsidR="00DD0BEA" w:rsidRPr="00B23DC3">
              <w:rPr>
                <w:rFonts w:ascii="Verdana" w:hAnsi="Verdana"/>
                <w:b/>
                <w:sz w:val="18"/>
                <w:szCs w:val="18"/>
              </w:rPr>
              <w:lastRenderedPageBreak/>
              <w:t>dell’equipaggiamento tecnico</w:t>
            </w:r>
            <w:r w:rsidR="00DD0BEA" w:rsidRPr="00B23DC3">
              <w:rPr>
                <w:rFonts w:ascii="Verdana" w:hAnsi="Verdana"/>
                <w:sz w:val="18"/>
                <w:szCs w:val="18"/>
              </w:rPr>
              <w:t xml:space="preserve"> seguenti:</w:t>
            </w:r>
          </w:p>
        </w:tc>
        <w:tc>
          <w:tcPr>
            <w:tcW w:w="4889" w:type="dxa"/>
            <w:shd w:val="clear" w:color="auto" w:fill="auto"/>
          </w:tcPr>
          <w:p w14:paraId="5B4342D4" w14:textId="77777777" w:rsidR="004A6423" w:rsidRPr="00B23DC3" w:rsidRDefault="004A6423" w:rsidP="00B23DC3">
            <w:pPr>
              <w:tabs>
                <w:tab w:val="left" w:pos="2680"/>
              </w:tabs>
              <w:spacing w:after="0" w:line="240" w:lineRule="auto"/>
              <w:rPr>
                <w:rFonts w:ascii="Verdana" w:hAnsi="Verdana"/>
                <w:sz w:val="18"/>
                <w:szCs w:val="18"/>
              </w:rPr>
            </w:pPr>
          </w:p>
          <w:p w14:paraId="3E67B015" w14:textId="77777777"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49124F" w:rsidRPr="00B23DC3" w14:paraId="633450BF" w14:textId="77777777" w:rsidTr="00B23DC3">
        <w:tc>
          <w:tcPr>
            <w:tcW w:w="4889" w:type="dxa"/>
            <w:shd w:val="clear" w:color="auto" w:fill="auto"/>
          </w:tcPr>
          <w:p w14:paraId="2CAE79EE" w14:textId="77777777" w:rsidR="0049124F" w:rsidRPr="00B23DC3" w:rsidRDefault="00573714" w:rsidP="00B23DC3">
            <w:pPr>
              <w:tabs>
                <w:tab w:val="left" w:pos="2680"/>
              </w:tabs>
              <w:spacing w:after="0" w:line="240" w:lineRule="auto"/>
              <w:ind w:left="284" w:hanging="284"/>
              <w:jc w:val="both"/>
              <w:rPr>
                <w:rFonts w:ascii="Verdana" w:hAnsi="Verdana"/>
                <w:sz w:val="18"/>
                <w:szCs w:val="18"/>
              </w:rPr>
            </w:pPr>
            <w:r w:rsidRPr="00B23DC3">
              <w:rPr>
                <w:rFonts w:ascii="Verdana" w:hAnsi="Verdana"/>
                <w:sz w:val="18"/>
                <w:szCs w:val="18"/>
              </w:rPr>
              <w:t>9</w:t>
            </w:r>
            <w:r w:rsidR="001408E3" w:rsidRPr="00B23DC3">
              <w:rPr>
                <w:rFonts w:ascii="Verdana" w:hAnsi="Verdana"/>
                <w:sz w:val="18"/>
                <w:szCs w:val="18"/>
              </w:rPr>
              <w:t xml:space="preserve">) L’operatore economico </w:t>
            </w:r>
            <w:r w:rsidR="001408E3" w:rsidRPr="00B23DC3">
              <w:rPr>
                <w:rFonts w:ascii="Verdana" w:hAnsi="Verdana"/>
                <w:b/>
                <w:sz w:val="18"/>
                <w:szCs w:val="18"/>
              </w:rPr>
              <w:t>intende eventualmente subappaltare</w:t>
            </w:r>
            <w:r w:rsidR="001408E3" w:rsidRPr="00B23DC3">
              <w:rPr>
                <w:rFonts w:ascii="Verdana" w:hAnsi="Verdana"/>
                <w:sz w:val="18"/>
                <w:szCs w:val="18"/>
              </w:rPr>
              <w:t xml:space="preserve"> (</w:t>
            </w:r>
            <w:r w:rsidR="004A0893" w:rsidRPr="00B23DC3">
              <w:rPr>
                <w:rStyle w:val="Rimandonotaapidipagina"/>
                <w:rFonts w:ascii="Verdana" w:hAnsi="Verdana"/>
                <w:sz w:val="18"/>
                <w:szCs w:val="18"/>
              </w:rPr>
              <w:footnoteReference w:id="30"/>
            </w:r>
            <w:r w:rsidR="001408E3" w:rsidRPr="00B23DC3">
              <w:rPr>
                <w:rFonts w:ascii="Verdana" w:hAnsi="Verdana"/>
                <w:sz w:val="18"/>
                <w:szCs w:val="18"/>
              </w:rPr>
              <w:t>)</w:t>
            </w:r>
            <w:r w:rsidR="00B06177" w:rsidRPr="00B23DC3">
              <w:rPr>
                <w:rFonts w:ascii="Verdana" w:hAnsi="Verdana"/>
                <w:sz w:val="18"/>
                <w:szCs w:val="18"/>
              </w:rPr>
              <w:t xml:space="preserve"> la seguente </w:t>
            </w:r>
            <w:r w:rsidR="00B06177" w:rsidRPr="00B23DC3">
              <w:rPr>
                <w:rFonts w:ascii="Verdana" w:hAnsi="Verdana"/>
                <w:b/>
                <w:sz w:val="18"/>
                <w:szCs w:val="18"/>
              </w:rPr>
              <w:t>quota (espressa in percentuale)</w:t>
            </w:r>
            <w:r w:rsidR="00B06177" w:rsidRPr="00B23DC3">
              <w:rPr>
                <w:rFonts w:ascii="Verdana" w:hAnsi="Verdana"/>
                <w:sz w:val="18"/>
                <w:szCs w:val="18"/>
              </w:rPr>
              <w:t xml:space="preserve"> dell’appalto:</w:t>
            </w:r>
          </w:p>
        </w:tc>
        <w:tc>
          <w:tcPr>
            <w:tcW w:w="4889" w:type="dxa"/>
            <w:shd w:val="clear" w:color="auto" w:fill="auto"/>
          </w:tcPr>
          <w:p w14:paraId="3C886EBC" w14:textId="77777777" w:rsidR="004A6423" w:rsidRPr="00B23DC3" w:rsidRDefault="004A6423" w:rsidP="00B23DC3">
            <w:pPr>
              <w:tabs>
                <w:tab w:val="left" w:pos="2680"/>
              </w:tabs>
              <w:spacing w:after="0" w:line="240" w:lineRule="auto"/>
              <w:rPr>
                <w:rFonts w:ascii="Verdana" w:hAnsi="Verdana"/>
                <w:sz w:val="18"/>
                <w:szCs w:val="18"/>
              </w:rPr>
            </w:pPr>
          </w:p>
          <w:p w14:paraId="590D02E1" w14:textId="77777777" w:rsidR="0049124F" w:rsidRPr="00B23DC3" w:rsidRDefault="00A723CC" w:rsidP="00B23DC3">
            <w:pPr>
              <w:tabs>
                <w:tab w:val="left" w:pos="2680"/>
              </w:tabs>
              <w:spacing w:after="0" w:line="240" w:lineRule="auto"/>
              <w:rPr>
                <w:rFonts w:ascii="Verdana" w:hAnsi="Verdana"/>
                <w:sz w:val="18"/>
                <w:szCs w:val="18"/>
              </w:rPr>
            </w:pPr>
            <w:r w:rsidRPr="00B23DC3">
              <w:rPr>
                <w:rFonts w:ascii="Verdana" w:hAnsi="Verdana"/>
                <w:sz w:val="18"/>
                <w:szCs w:val="18"/>
              </w:rPr>
              <w:t>[…………</w:t>
            </w:r>
            <w:r w:rsidR="003275E7" w:rsidRPr="00B23DC3">
              <w:rPr>
                <w:rFonts w:ascii="Verdana" w:hAnsi="Verdana"/>
                <w:sz w:val="18"/>
                <w:szCs w:val="18"/>
              </w:rPr>
              <w:t>……………</w:t>
            </w:r>
            <w:r w:rsidRPr="00B23DC3">
              <w:rPr>
                <w:rFonts w:ascii="Verdana" w:hAnsi="Verdana"/>
                <w:sz w:val="18"/>
                <w:szCs w:val="18"/>
              </w:rPr>
              <w:t>………]</w:t>
            </w:r>
          </w:p>
        </w:tc>
      </w:tr>
      <w:tr w:rsidR="00D71313" w:rsidRPr="00B23DC3" w14:paraId="79A20179" w14:textId="77777777" w:rsidTr="00B23DC3">
        <w:tc>
          <w:tcPr>
            <w:tcW w:w="4889" w:type="dxa"/>
            <w:shd w:val="clear" w:color="auto" w:fill="auto"/>
          </w:tcPr>
          <w:p w14:paraId="690A9583" w14:textId="77777777" w:rsidR="00D71313" w:rsidRPr="00B23DC3" w:rsidRDefault="00D71313"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w:t>
            </w:r>
            <w:r w:rsidR="00573714" w:rsidRPr="00B23DC3">
              <w:rPr>
                <w:rFonts w:ascii="Verdana" w:hAnsi="Verdana"/>
                <w:sz w:val="18"/>
                <w:szCs w:val="18"/>
              </w:rPr>
              <w:t>0</w:t>
            </w:r>
            <w:r w:rsidRPr="00B23DC3">
              <w:rPr>
                <w:rFonts w:ascii="Verdana" w:hAnsi="Verdana"/>
                <w:sz w:val="18"/>
                <w:szCs w:val="18"/>
              </w:rPr>
              <w:t xml:space="preserve">)  Per gli </w:t>
            </w:r>
            <w:r w:rsidRPr="00B23DC3">
              <w:rPr>
                <w:rFonts w:ascii="Verdana" w:hAnsi="Verdana"/>
                <w:b/>
                <w:sz w:val="18"/>
                <w:szCs w:val="18"/>
              </w:rPr>
              <w:t>appalti pubblici di forniture:</w:t>
            </w:r>
          </w:p>
          <w:p w14:paraId="5616B288" w14:textId="77777777" w:rsidR="00D71313" w:rsidRPr="00B23DC3" w:rsidRDefault="00D71313" w:rsidP="00B23DC3">
            <w:pPr>
              <w:tabs>
                <w:tab w:val="left" w:pos="2680"/>
              </w:tabs>
              <w:spacing w:after="0" w:line="240" w:lineRule="auto"/>
              <w:ind w:left="284"/>
              <w:rPr>
                <w:rFonts w:ascii="Verdana" w:hAnsi="Verdana"/>
                <w:b/>
                <w:sz w:val="18"/>
                <w:szCs w:val="18"/>
              </w:rPr>
            </w:pPr>
          </w:p>
          <w:p w14:paraId="3FCBF37B" w14:textId="77777777" w:rsidR="00D71313" w:rsidRPr="00B23DC3" w:rsidRDefault="00D71313" w:rsidP="00B23DC3">
            <w:pPr>
              <w:tabs>
                <w:tab w:val="left" w:pos="2680"/>
              </w:tabs>
              <w:spacing w:after="0" w:line="240" w:lineRule="auto"/>
              <w:ind w:left="426"/>
              <w:jc w:val="both"/>
              <w:rPr>
                <w:rFonts w:ascii="Verdana" w:hAnsi="Verdana"/>
                <w:sz w:val="18"/>
                <w:szCs w:val="18"/>
              </w:rPr>
            </w:pPr>
            <w:r w:rsidRPr="00B23DC3">
              <w:rPr>
                <w:rFonts w:ascii="Verdana" w:hAnsi="Verdana"/>
                <w:sz w:val="18"/>
                <w:szCs w:val="18"/>
              </w:rPr>
              <w:t>L’operatore economico fornirà i campioni, le descrizioni o le fotografie dei prodotti da fornire,</w:t>
            </w:r>
            <w:r w:rsidR="00112C72" w:rsidRPr="00B23DC3">
              <w:rPr>
                <w:rFonts w:ascii="Verdana" w:hAnsi="Verdana"/>
                <w:sz w:val="18"/>
                <w:szCs w:val="18"/>
              </w:rPr>
              <w:t xml:space="preserve"> </w:t>
            </w:r>
            <w:r w:rsidRPr="00B23DC3">
              <w:rPr>
                <w:rFonts w:ascii="Verdana" w:hAnsi="Verdana"/>
                <w:sz w:val="18"/>
                <w:szCs w:val="18"/>
              </w:rPr>
              <w:t>necessariamente accompagnati dalle certificazioni di autenticità, come richiesti;</w:t>
            </w:r>
          </w:p>
          <w:p w14:paraId="0E489AFD" w14:textId="77777777" w:rsidR="00D71313" w:rsidRPr="00B23DC3" w:rsidRDefault="00D71313" w:rsidP="00B23DC3">
            <w:pPr>
              <w:tabs>
                <w:tab w:val="left" w:pos="2680"/>
              </w:tabs>
              <w:spacing w:after="0" w:line="240" w:lineRule="auto"/>
              <w:ind w:left="426"/>
              <w:jc w:val="both"/>
              <w:rPr>
                <w:rFonts w:ascii="Verdana" w:hAnsi="Verdana"/>
                <w:sz w:val="18"/>
                <w:szCs w:val="18"/>
                <w:highlight w:val="yellow"/>
              </w:rPr>
            </w:pPr>
          </w:p>
          <w:p w14:paraId="126EA591" w14:textId="77777777" w:rsidR="008C58D8" w:rsidRPr="00B23DC3" w:rsidRDefault="008C58D8" w:rsidP="00B23DC3">
            <w:pPr>
              <w:tabs>
                <w:tab w:val="left" w:pos="2680"/>
              </w:tabs>
              <w:spacing w:after="0" w:line="240" w:lineRule="auto"/>
              <w:ind w:left="426"/>
              <w:jc w:val="both"/>
              <w:rPr>
                <w:rFonts w:ascii="Verdana" w:hAnsi="Verdana"/>
                <w:sz w:val="18"/>
                <w:szCs w:val="18"/>
              </w:rPr>
            </w:pPr>
            <w:r w:rsidRPr="00B23DC3">
              <w:rPr>
                <w:rFonts w:ascii="Verdana" w:hAnsi="Verdana"/>
                <w:sz w:val="18"/>
                <w:szCs w:val="18"/>
              </w:rPr>
              <w:t>l’operatore economico dichiara inoltre che provvederà a fornire le richieste di certificazioni di autenticità.</w:t>
            </w:r>
          </w:p>
          <w:p w14:paraId="39D2745B" w14:textId="77777777" w:rsidR="008C58D8" w:rsidRPr="00B23DC3" w:rsidRDefault="008C58D8" w:rsidP="00B23DC3">
            <w:pPr>
              <w:tabs>
                <w:tab w:val="left" w:pos="2680"/>
              </w:tabs>
              <w:spacing w:after="0" w:line="240" w:lineRule="auto"/>
              <w:ind w:left="284" w:hanging="284"/>
              <w:jc w:val="both"/>
              <w:rPr>
                <w:rFonts w:ascii="Verdana" w:hAnsi="Verdana"/>
                <w:sz w:val="18"/>
                <w:szCs w:val="18"/>
              </w:rPr>
            </w:pPr>
          </w:p>
          <w:p w14:paraId="59C6A83D" w14:textId="77777777" w:rsidR="008C58D8" w:rsidRPr="00B23DC3" w:rsidRDefault="008C58D8"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35311C8E" w14:textId="77777777" w:rsidR="008C58D8" w:rsidRPr="00B23DC3" w:rsidRDefault="008C58D8"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14:paraId="382138BF" w14:textId="77777777" w:rsidR="00D71313" w:rsidRPr="00B23DC3" w:rsidRDefault="00D71313" w:rsidP="00B23DC3">
            <w:pPr>
              <w:tabs>
                <w:tab w:val="left" w:pos="2680"/>
              </w:tabs>
              <w:spacing w:after="0" w:line="240" w:lineRule="auto"/>
              <w:rPr>
                <w:rFonts w:ascii="Verdana" w:hAnsi="Verdana"/>
                <w:sz w:val="18"/>
                <w:szCs w:val="18"/>
              </w:rPr>
            </w:pPr>
          </w:p>
          <w:p w14:paraId="6D8AC3F6" w14:textId="77777777" w:rsidR="00D71313" w:rsidRPr="00B23DC3" w:rsidRDefault="00D71313" w:rsidP="00B23DC3">
            <w:pPr>
              <w:tabs>
                <w:tab w:val="left" w:pos="2680"/>
              </w:tabs>
              <w:spacing w:after="0" w:line="240" w:lineRule="auto"/>
              <w:rPr>
                <w:rFonts w:ascii="Verdana" w:hAnsi="Verdana"/>
                <w:sz w:val="18"/>
                <w:szCs w:val="18"/>
              </w:rPr>
            </w:pPr>
          </w:p>
          <w:p w14:paraId="7F8CA6A1" w14:textId="77777777" w:rsidR="00563B6E" w:rsidRPr="00B23DC3" w:rsidRDefault="00563B6E" w:rsidP="00B23DC3">
            <w:pPr>
              <w:tabs>
                <w:tab w:val="left" w:pos="2680"/>
              </w:tabs>
              <w:spacing w:after="0" w:line="240" w:lineRule="auto"/>
              <w:rPr>
                <w:rFonts w:ascii="Verdana" w:hAnsi="Verdana"/>
                <w:sz w:val="18"/>
                <w:szCs w:val="18"/>
              </w:rPr>
            </w:pPr>
          </w:p>
          <w:p w14:paraId="51E16ED7" w14:textId="77777777" w:rsidR="00D71313" w:rsidRPr="00B23DC3" w:rsidRDefault="00112C7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Sì   </w:t>
            </w:r>
          </w:p>
          <w:p w14:paraId="50660DCA" w14:textId="77777777" w:rsidR="00D71313" w:rsidRPr="00B23DC3" w:rsidRDefault="00D71313" w:rsidP="00B23DC3">
            <w:pPr>
              <w:tabs>
                <w:tab w:val="left" w:pos="2680"/>
              </w:tabs>
              <w:spacing w:after="0" w:line="240" w:lineRule="auto"/>
              <w:rPr>
                <w:rFonts w:ascii="Verdana" w:hAnsi="Verdana"/>
                <w:sz w:val="18"/>
                <w:szCs w:val="18"/>
              </w:rPr>
            </w:pPr>
          </w:p>
          <w:p w14:paraId="762BD67F" w14:textId="77777777" w:rsidR="00D71313" w:rsidRPr="00B23DC3" w:rsidRDefault="00D71313" w:rsidP="00B23DC3">
            <w:pPr>
              <w:tabs>
                <w:tab w:val="left" w:pos="2680"/>
              </w:tabs>
              <w:spacing w:after="0" w:line="240" w:lineRule="auto"/>
              <w:rPr>
                <w:rFonts w:ascii="Verdana" w:hAnsi="Verdana"/>
                <w:sz w:val="18"/>
                <w:szCs w:val="18"/>
              </w:rPr>
            </w:pPr>
          </w:p>
          <w:p w14:paraId="0AD0B75B" w14:textId="77777777" w:rsidR="00D71313" w:rsidRPr="00B23DC3" w:rsidRDefault="00D71313" w:rsidP="00B23DC3">
            <w:pPr>
              <w:tabs>
                <w:tab w:val="left" w:pos="2680"/>
              </w:tabs>
              <w:spacing w:after="0" w:line="240" w:lineRule="auto"/>
              <w:rPr>
                <w:rFonts w:ascii="Verdana" w:hAnsi="Verdana"/>
                <w:sz w:val="18"/>
                <w:szCs w:val="18"/>
              </w:rPr>
            </w:pPr>
          </w:p>
          <w:p w14:paraId="0416E339" w14:textId="77777777" w:rsidR="00D71313" w:rsidRPr="00B23DC3" w:rsidRDefault="00D71313" w:rsidP="00B23DC3">
            <w:pPr>
              <w:tabs>
                <w:tab w:val="left" w:pos="2680"/>
              </w:tabs>
              <w:spacing w:after="0" w:line="240" w:lineRule="auto"/>
              <w:rPr>
                <w:rFonts w:ascii="Verdana" w:hAnsi="Verdana"/>
                <w:sz w:val="18"/>
                <w:szCs w:val="18"/>
              </w:rPr>
            </w:pPr>
          </w:p>
          <w:p w14:paraId="7D17A7EB" w14:textId="77777777" w:rsidR="00563B6E" w:rsidRPr="00B23DC3" w:rsidRDefault="00563B6E" w:rsidP="00B23DC3">
            <w:pPr>
              <w:tabs>
                <w:tab w:val="left" w:pos="2680"/>
              </w:tabs>
              <w:spacing w:after="0" w:line="240" w:lineRule="auto"/>
              <w:rPr>
                <w:rFonts w:ascii="Verdana" w:hAnsi="Verdana"/>
                <w:sz w:val="18"/>
                <w:szCs w:val="18"/>
              </w:rPr>
            </w:pPr>
          </w:p>
          <w:p w14:paraId="0F91D4A4" w14:textId="77777777" w:rsidR="00563B6E" w:rsidRPr="00B23DC3" w:rsidRDefault="00563B6E" w:rsidP="00B23DC3">
            <w:pPr>
              <w:tabs>
                <w:tab w:val="left" w:pos="2680"/>
              </w:tabs>
              <w:spacing w:after="0" w:line="240" w:lineRule="auto"/>
              <w:rPr>
                <w:rFonts w:ascii="Verdana" w:hAnsi="Verdana"/>
                <w:sz w:val="18"/>
                <w:szCs w:val="18"/>
              </w:rPr>
            </w:pPr>
          </w:p>
          <w:p w14:paraId="68974B34" w14:textId="77777777" w:rsidR="008C58D8" w:rsidRPr="00B23DC3" w:rsidRDefault="00112C72"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 Sì   </w:t>
            </w:r>
          </w:p>
          <w:p w14:paraId="0F2CE981" w14:textId="77777777" w:rsidR="00D71313" w:rsidRPr="00B23DC3" w:rsidRDefault="00D71313" w:rsidP="00B23DC3">
            <w:pPr>
              <w:tabs>
                <w:tab w:val="left" w:pos="2680"/>
              </w:tabs>
              <w:spacing w:after="0" w:line="240" w:lineRule="auto"/>
              <w:rPr>
                <w:rFonts w:ascii="Verdana" w:hAnsi="Verdana"/>
                <w:sz w:val="18"/>
                <w:szCs w:val="18"/>
              </w:rPr>
            </w:pPr>
          </w:p>
          <w:p w14:paraId="4906A4A6" w14:textId="77777777" w:rsidR="008C58D8" w:rsidRPr="00B23DC3" w:rsidRDefault="008C58D8" w:rsidP="00B23DC3">
            <w:pPr>
              <w:tabs>
                <w:tab w:val="left" w:pos="2680"/>
              </w:tabs>
              <w:spacing w:after="0" w:line="240" w:lineRule="auto"/>
              <w:rPr>
                <w:rFonts w:ascii="Verdana" w:hAnsi="Verdana"/>
                <w:sz w:val="18"/>
                <w:szCs w:val="18"/>
              </w:rPr>
            </w:pPr>
          </w:p>
          <w:p w14:paraId="1EE74348" w14:textId="77777777" w:rsidR="008C58D8" w:rsidRPr="00B23DC3" w:rsidRDefault="008C58D8" w:rsidP="00B23DC3">
            <w:pPr>
              <w:tabs>
                <w:tab w:val="left" w:pos="2680"/>
              </w:tabs>
              <w:spacing w:after="0" w:line="240" w:lineRule="auto"/>
              <w:rPr>
                <w:rFonts w:ascii="Verdana" w:hAnsi="Verdana"/>
                <w:sz w:val="18"/>
                <w:szCs w:val="18"/>
              </w:rPr>
            </w:pPr>
          </w:p>
          <w:p w14:paraId="290CE5DE" w14:textId="77777777" w:rsidR="00563B6E" w:rsidRPr="00B23DC3" w:rsidRDefault="00563B6E" w:rsidP="00B23DC3">
            <w:pPr>
              <w:pStyle w:val="Paragrafoelenco"/>
              <w:tabs>
                <w:tab w:val="left" w:pos="2680"/>
              </w:tabs>
              <w:spacing w:after="0" w:line="240" w:lineRule="auto"/>
              <w:ind w:left="0"/>
              <w:jc w:val="both"/>
              <w:rPr>
                <w:rFonts w:ascii="Verdana" w:hAnsi="Verdana"/>
                <w:sz w:val="18"/>
                <w:szCs w:val="18"/>
              </w:rPr>
            </w:pPr>
          </w:p>
          <w:p w14:paraId="6EDB3EC7" w14:textId="77777777" w:rsidR="00D71313" w:rsidRPr="00B23DC3" w:rsidRDefault="00D71313"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6C043CEB" w14:textId="77777777" w:rsidR="00D71313"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A3546F" w:rsidRPr="00B23DC3" w14:paraId="3E8E2FB6" w14:textId="77777777" w:rsidTr="00B23DC3">
        <w:tc>
          <w:tcPr>
            <w:tcW w:w="4889" w:type="dxa"/>
            <w:shd w:val="clear" w:color="auto" w:fill="auto"/>
          </w:tcPr>
          <w:p w14:paraId="571F73C5" w14:textId="77777777" w:rsidR="00A3546F" w:rsidRPr="00B23DC3" w:rsidRDefault="003C7CB5" w:rsidP="00B23DC3">
            <w:pPr>
              <w:tabs>
                <w:tab w:val="left" w:pos="2680"/>
              </w:tabs>
              <w:spacing w:after="0" w:line="240" w:lineRule="auto"/>
              <w:ind w:left="284" w:hanging="284"/>
              <w:jc w:val="both"/>
              <w:rPr>
                <w:rFonts w:ascii="Verdana" w:hAnsi="Verdana"/>
                <w:b/>
                <w:sz w:val="18"/>
                <w:szCs w:val="18"/>
              </w:rPr>
            </w:pPr>
            <w:r w:rsidRPr="00B23DC3">
              <w:rPr>
                <w:rFonts w:ascii="Verdana" w:hAnsi="Verdana"/>
                <w:sz w:val="18"/>
                <w:szCs w:val="18"/>
              </w:rPr>
              <w:t>11</w:t>
            </w:r>
            <w:r w:rsidR="00A3546F" w:rsidRPr="00B23DC3">
              <w:rPr>
                <w:rFonts w:ascii="Verdana" w:hAnsi="Verdana"/>
                <w:sz w:val="18"/>
                <w:szCs w:val="18"/>
              </w:rPr>
              <w:t xml:space="preserve">)  Per gli </w:t>
            </w:r>
            <w:r w:rsidR="00A3546F" w:rsidRPr="00B23DC3">
              <w:rPr>
                <w:rFonts w:ascii="Verdana" w:hAnsi="Verdana"/>
                <w:b/>
                <w:sz w:val="18"/>
                <w:szCs w:val="18"/>
              </w:rPr>
              <w:t>appalti pubblici di forniture</w:t>
            </w:r>
            <w:r w:rsidR="006A2C4E" w:rsidRPr="00B23DC3">
              <w:rPr>
                <w:rFonts w:ascii="Verdana" w:hAnsi="Verdana"/>
                <w:b/>
                <w:sz w:val="18"/>
                <w:szCs w:val="18"/>
              </w:rPr>
              <w:t xml:space="preserve"> (solo se richiesto nell’avviso o bando pertinente o nei documenti di gara)</w:t>
            </w:r>
            <w:r w:rsidR="00A3546F" w:rsidRPr="00B23DC3">
              <w:rPr>
                <w:rFonts w:ascii="Verdana" w:hAnsi="Verdana"/>
                <w:b/>
                <w:sz w:val="18"/>
                <w:szCs w:val="18"/>
              </w:rPr>
              <w:t>:</w:t>
            </w:r>
          </w:p>
          <w:p w14:paraId="6CA92D4C" w14:textId="77777777" w:rsidR="00A3546F" w:rsidRPr="00B23DC3" w:rsidRDefault="00A3546F" w:rsidP="00B23DC3">
            <w:pPr>
              <w:tabs>
                <w:tab w:val="left" w:pos="2680"/>
              </w:tabs>
              <w:spacing w:after="0" w:line="240" w:lineRule="auto"/>
              <w:ind w:left="284"/>
              <w:rPr>
                <w:rFonts w:ascii="Verdana" w:hAnsi="Verdana"/>
                <w:b/>
                <w:sz w:val="18"/>
                <w:szCs w:val="18"/>
              </w:rPr>
            </w:pPr>
          </w:p>
          <w:p w14:paraId="313BA98E" w14:textId="77777777" w:rsidR="00A3546F" w:rsidRPr="00B23DC3" w:rsidRDefault="00A3546F" w:rsidP="00B23DC3">
            <w:pPr>
              <w:tabs>
                <w:tab w:val="left" w:pos="2680"/>
              </w:tabs>
              <w:spacing w:after="0" w:line="240" w:lineRule="auto"/>
              <w:ind w:left="284"/>
              <w:jc w:val="both"/>
              <w:rPr>
                <w:rFonts w:ascii="Verdana" w:hAnsi="Verdana"/>
                <w:sz w:val="18"/>
                <w:szCs w:val="18"/>
              </w:rPr>
            </w:pPr>
            <w:r w:rsidRPr="00B23DC3">
              <w:rPr>
                <w:rFonts w:ascii="Verdana" w:hAnsi="Verdana"/>
                <w:sz w:val="18"/>
                <w:szCs w:val="18"/>
              </w:rPr>
              <w:t xml:space="preserve">L’operatore economico può fornire i richiesti </w:t>
            </w:r>
            <w:r w:rsidRPr="00B23DC3">
              <w:rPr>
                <w:rFonts w:ascii="Verdana" w:hAnsi="Verdana"/>
                <w:b/>
                <w:sz w:val="18"/>
                <w:szCs w:val="18"/>
              </w:rPr>
              <w:t>certificati</w:t>
            </w:r>
            <w:r w:rsidRPr="00B23DC3">
              <w:rPr>
                <w:rFonts w:ascii="Verdana" w:hAnsi="Verdana"/>
                <w:sz w:val="18"/>
                <w:szCs w:val="18"/>
              </w:rPr>
              <w:t xml:space="preserve"> rilasciati da </w:t>
            </w:r>
            <w:r w:rsidRPr="00B23DC3">
              <w:rPr>
                <w:rFonts w:ascii="Verdana" w:hAnsi="Verdana"/>
                <w:b/>
                <w:sz w:val="18"/>
                <w:szCs w:val="18"/>
              </w:rPr>
              <w:t>istituti o servizi uffic</w:t>
            </w:r>
            <w:r w:rsidR="00E37F77" w:rsidRPr="00B23DC3">
              <w:rPr>
                <w:rFonts w:ascii="Verdana" w:hAnsi="Verdana"/>
                <w:b/>
                <w:sz w:val="18"/>
                <w:szCs w:val="18"/>
              </w:rPr>
              <w:t>iali incaricati del controllo della</w:t>
            </w:r>
            <w:r w:rsidRPr="00B23DC3">
              <w:rPr>
                <w:rFonts w:ascii="Verdana" w:hAnsi="Verdana"/>
                <w:b/>
                <w:sz w:val="18"/>
                <w:szCs w:val="18"/>
              </w:rPr>
              <w:t xml:space="preserve"> qualità</w:t>
            </w:r>
            <w:r w:rsidRPr="00B23DC3">
              <w:rPr>
                <w:rFonts w:ascii="Verdana" w:hAnsi="Verdana"/>
                <w:sz w:val="18"/>
                <w:szCs w:val="18"/>
              </w:rPr>
              <w:t>, di riconosciuta competenza, i quali attestino la conform</w:t>
            </w:r>
            <w:r w:rsidR="00446072" w:rsidRPr="00B23DC3">
              <w:rPr>
                <w:rFonts w:ascii="Verdana" w:hAnsi="Verdana"/>
                <w:sz w:val="18"/>
                <w:szCs w:val="18"/>
              </w:rPr>
              <w:t>ità di prodotti ben individuati</w:t>
            </w:r>
            <w:r w:rsidRPr="00B23DC3">
              <w:rPr>
                <w:rFonts w:ascii="Verdana" w:hAnsi="Verdana"/>
                <w:sz w:val="18"/>
                <w:szCs w:val="18"/>
              </w:rPr>
              <w:t xml:space="preserve"> mediante riferimenti alle specifiche tecnich</w:t>
            </w:r>
            <w:r w:rsidR="003275E7" w:rsidRPr="00B23DC3">
              <w:rPr>
                <w:rFonts w:ascii="Verdana" w:hAnsi="Verdana"/>
                <w:sz w:val="18"/>
                <w:szCs w:val="18"/>
              </w:rPr>
              <w:t xml:space="preserve">e o norme indicate nell’avviso o bando pertinente </w:t>
            </w:r>
            <w:r w:rsidRPr="00B23DC3">
              <w:rPr>
                <w:rFonts w:ascii="Verdana" w:hAnsi="Verdana"/>
                <w:sz w:val="18"/>
                <w:szCs w:val="18"/>
              </w:rPr>
              <w:t>o nei documenti di gara?</w:t>
            </w:r>
          </w:p>
          <w:p w14:paraId="58E48A9F" w14:textId="77777777" w:rsidR="00A3546F" w:rsidRPr="00B23DC3" w:rsidRDefault="00A3546F" w:rsidP="00B23DC3">
            <w:pPr>
              <w:tabs>
                <w:tab w:val="left" w:pos="2680"/>
              </w:tabs>
              <w:spacing w:after="0" w:line="240" w:lineRule="auto"/>
              <w:rPr>
                <w:rFonts w:ascii="Verdana" w:hAnsi="Verdana"/>
                <w:sz w:val="18"/>
                <w:szCs w:val="18"/>
              </w:rPr>
            </w:pPr>
          </w:p>
          <w:p w14:paraId="52A6CE07" w14:textId="77777777" w:rsidR="004A6423" w:rsidRPr="00B23DC3" w:rsidRDefault="00A3546F" w:rsidP="00B23DC3">
            <w:pPr>
              <w:tabs>
                <w:tab w:val="left" w:pos="2680"/>
              </w:tabs>
              <w:spacing w:after="0" w:line="240" w:lineRule="auto"/>
              <w:ind w:left="284" w:hanging="284"/>
              <w:jc w:val="both"/>
              <w:rPr>
                <w:rFonts w:ascii="Verdana" w:hAnsi="Verdana"/>
                <w:b/>
                <w:sz w:val="18"/>
                <w:szCs w:val="18"/>
              </w:rPr>
            </w:pPr>
            <w:r w:rsidRPr="00B23DC3">
              <w:rPr>
                <w:rFonts w:ascii="Verdana" w:hAnsi="Verdana"/>
                <w:b/>
                <w:sz w:val="18"/>
                <w:szCs w:val="18"/>
              </w:rPr>
              <w:t xml:space="preserve">       </w:t>
            </w:r>
          </w:p>
          <w:p w14:paraId="643ABB55" w14:textId="77777777" w:rsidR="004A6423" w:rsidRPr="00B23DC3" w:rsidRDefault="004A6423" w:rsidP="00B23DC3">
            <w:pPr>
              <w:tabs>
                <w:tab w:val="left" w:pos="2680"/>
              </w:tabs>
              <w:spacing w:after="0" w:line="240" w:lineRule="auto"/>
              <w:ind w:left="284" w:hanging="284"/>
              <w:jc w:val="both"/>
              <w:rPr>
                <w:rFonts w:ascii="Verdana" w:hAnsi="Verdana"/>
                <w:b/>
                <w:sz w:val="18"/>
                <w:szCs w:val="18"/>
              </w:rPr>
            </w:pPr>
          </w:p>
          <w:p w14:paraId="3C318F16" w14:textId="77777777" w:rsidR="00A3546F" w:rsidRPr="00B23DC3" w:rsidRDefault="00A3546F" w:rsidP="00B23DC3">
            <w:pPr>
              <w:tabs>
                <w:tab w:val="left" w:pos="2680"/>
              </w:tabs>
              <w:spacing w:after="0" w:line="240" w:lineRule="auto"/>
              <w:ind w:left="284" w:hanging="284"/>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spiegare perché e precisare di quali altri mezzi di prova dispone:</w:t>
            </w:r>
          </w:p>
          <w:p w14:paraId="544B0559" w14:textId="77777777" w:rsidR="00A3546F" w:rsidRPr="00B23DC3" w:rsidRDefault="00A3546F" w:rsidP="00B23DC3">
            <w:pPr>
              <w:tabs>
                <w:tab w:val="left" w:pos="2680"/>
              </w:tabs>
              <w:spacing w:after="0" w:line="240" w:lineRule="auto"/>
              <w:ind w:left="284" w:hanging="284"/>
              <w:rPr>
                <w:rFonts w:ascii="Verdana" w:hAnsi="Verdana"/>
                <w:sz w:val="18"/>
                <w:szCs w:val="18"/>
              </w:rPr>
            </w:pPr>
          </w:p>
          <w:p w14:paraId="5D1916AD" w14:textId="77777777" w:rsidR="00A3546F" w:rsidRPr="00B23DC3" w:rsidRDefault="00A3546F"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2687C18B" w14:textId="77777777" w:rsidR="00A3546F" w:rsidRPr="00B23DC3" w:rsidRDefault="00A3546F" w:rsidP="00B23DC3">
            <w:pPr>
              <w:tabs>
                <w:tab w:val="left" w:pos="2680"/>
              </w:tabs>
              <w:spacing w:after="0" w:line="240" w:lineRule="auto"/>
              <w:ind w:left="284" w:hanging="284"/>
              <w:rPr>
                <w:rFonts w:ascii="Verdana" w:hAnsi="Verdana"/>
                <w:sz w:val="18"/>
                <w:szCs w:val="18"/>
              </w:rPr>
            </w:pPr>
          </w:p>
        </w:tc>
        <w:tc>
          <w:tcPr>
            <w:tcW w:w="4889" w:type="dxa"/>
            <w:shd w:val="clear" w:color="auto" w:fill="auto"/>
          </w:tcPr>
          <w:p w14:paraId="4118AB0B" w14:textId="77777777" w:rsidR="00A3546F" w:rsidRPr="00B23DC3" w:rsidRDefault="00A3546F" w:rsidP="00B23DC3">
            <w:pPr>
              <w:tabs>
                <w:tab w:val="left" w:pos="2680"/>
              </w:tabs>
              <w:spacing w:after="0" w:line="240" w:lineRule="auto"/>
              <w:rPr>
                <w:rFonts w:ascii="Verdana" w:hAnsi="Verdana"/>
                <w:sz w:val="18"/>
                <w:szCs w:val="18"/>
              </w:rPr>
            </w:pPr>
          </w:p>
          <w:p w14:paraId="6A668BA7" w14:textId="77777777" w:rsidR="00A3546F" w:rsidRPr="00B23DC3" w:rsidRDefault="00A3546F" w:rsidP="00B23DC3">
            <w:pPr>
              <w:tabs>
                <w:tab w:val="left" w:pos="2680"/>
              </w:tabs>
              <w:spacing w:after="0" w:line="240" w:lineRule="auto"/>
              <w:rPr>
                <w:rFonts w:ascii="Verdana" w:hAnsi="Verdana"/>
                <w:sz w:val="18"/>
                <w:szCs w:val="18"/>
              </w:rPr>
            </w:pPr>
          </w:p>
          <w:p w14:paraId="7B086A85" w14:textId="77777777" w:rsidR="003C7CB5"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0CEB5CE4" w14:textId="77777777" w:rsidR="003C7CB5" w:rsidRPr="00B23DC3" w:rsidRDefault="003C7CB5" w:rsidP="00B23DC3">
            <w:pPr>
              <w:tabs>
                <w:tab w:val="left" w:pos="2680"/>
              </w:tabs>
              <w:spacing w:after="0" w:line="240" w:lineRule="auto"/>
              <w:rPr>
                <w:rFonts w:ascii="Verdana" w:hAnsi="Verdana"/>
                <w:sz w:val="18"/>
                <w:szCs w:val="18"/>
              </w:rPr>
            </w:pPr>
          </w:p>
          <w:p w14:paraId="3C5751F2" w14:textId="77777777" w:rsidR="003C7CB5" w:rsidRPr="00B23DC3" w:rsidRDefault="003C7CB5" w:rsidP="00B23DC3">
            <w:pPr>
              <w:tabs>
                <w:tab w:val="left" w:pos="2680"/>
              </w:tabs>
              <w:spacing w:after="0" w:line="240" w:lineRule="auto"/>
              <w:rPr>
                <w:rFonts w:ascii="Verdana" w:hAnsi="Verdana"/>
                <w:sz w:val="18"/>
                <w:szCs w:val="18"/>
              </w:rPr>
            </w:pPr>
          </w:p>
          <w:p w14:paraId="7CEF96D0" w14:textId="77777777" w:rsidR="00032331"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0E79AAF8" w14:textId="77777777" w:rsidR="00A3546F" w:rsidRPr="00B23DC3" w:rsidRDefault="00A3546F" w:rsidP="00B23DC3">
            <w:pPr>
              <w:tabs>
                <w:tab w:val="left" w:pos="2680"/>
              </w:tabs>
              <w:spacing w:after="0" w:line="240" w:lineRule="auto"/>
              <w:rPr>
                <w:rFonts w:ascii="Verdana" w:hAnsi="Verdana"/>
                <w:sz w:val="18"/>
                <w:szCs w:val="18"/>
              </w:rPr>
            </w:pPr>
          </w:p>
          <w:p w14:paraId="6CA093E1" w14:textId="77777777" w:rsidR="00A3546F" w:rsidRPr="00B23DC3" w:rsidRDefault="00A3546F" w:rsidP="00B23DC3">
            <w:pPr>
              <w:tabs>
                <w:tab w:val="left" w:pos="2680"/>
              </w:tabs>
              <w:spacing w:after="0" w:line="240" w:lineRule="auto"/>
              <w:rPr>
                <w:rFonts w:ascii="Verdana" w:hAnsi="Verdana"/>
                <w:sz w:val="18"/>
                <w:szCs w:val="18"/>
              </w:rPr>
            </w:pPr>
          </w:p>
          <w:p w14:paraId="675609E2" w14:textId="77777777" w:rsidR="00A3546F" w:rsidRPr="00B23DC3" w:rsidRDefault="00A3546F" w:rsidP="00B23DC3">
            <w:pPr>
              <w:tabs>
                <w:tab w:val="left" w:pos="2680"/>
              </w:tabs>
              <w:spacing w:after="0" w:line="240" w:lineRule="auto"/>
              <w:rPr>
                <w:rFonts w:ascii="Verdana" w:hAnsi="Verdana"/>
                <w:sz w:val="18"/>
                <w:szCs w:val="18"/>
              </w:rPr>
            </w:pPr>
          </w:p>
          <w:p w14:paraId="6AC619B6" w14:textId="77777777" w:rsidR="00A3546F" w:rsidRPr="00B23DC3" w:rsidRDefault="00A3546F" w:rsidP="00B23DC3">
            <w:pPr>
              <w:tabs>
                <w:tab w:val="left" w:pos="2680"/>
              </w:tabs>
              <w:spacing w:after="0" w:line="240" w:lineRule="auto"/>
              <w:rPr>
                <w:rFonts w:ascii="Verdana" w:hAnsi="Verdana"/>
                <w:sz w:val="18"/>
                <w:szCs w:val="18"/>
              </w:rPr>
            </w:pPr>
          </w:p>
          <w:p w14:paraId="4CD54990" w14:textId="77777777" w:rsidR="00A3546F" w:rsidRPr="00B23DC3" w:rsidRDefault="00A3546F" w:rsidP="00B23DC3">
            <w:pPr>
              <w:tabs>
                <w:tab w:val="left" w:pos="2680"/>
              </w:tabs>
              <w:spacing w:after="0" w:line="240" w:lineRule="auto"/>
              <w:rPr>
                <w:rFonts w:ascii="Verdana" w:hAnsi="Verdana"/>
                <w:sz w:val="18"/>
                <w:szCs w:val="18"/>
              </w:rPr>
            </w:pPr>
          </w:p>
          <w:p w14:paraId="2D73E943" w14:textId="77777777" w:rsidR="00A3546F" w:rsidRPr="00B23DC3" w:rsidRDefault="00A3546F" w:rsidP="00B23DC3">
            <w:pPr>
              <w:tabs>
                <w:tab w:val="left" w:pos="2680"/>
              </w:tabs>
              <w:spacing w:after="0" w:line="240" w:lineRule="auto"/>
              <w:rPr>
                <w:rFonts w:ascii="Verdana" w:hAnsi="Verdana"/>
                <w:sz w:val="18"/>
                <w:szCs w:val="18"/>
              </w:rPr>
            </w:pPr>
          </w:p>
          <w:p w14:paraId="52C881E9" w14:textId="77777777" w:rsidR="00032331" w:rsidRPr="00B23DC3" w:rsidRDefault="00032331" w:rsidP="00B23DC3">
            <w:pPr>
              <w:tabs>
                <w:tab w:val="left" w:pos="2680"/>
              </w:tabs>
              <w:spacing w:after="0" w:line="240" w:lineRule="auto"/>
              <w:rPr>
                <w:rFonts w:ascii="Verdana" w:hAnsi="Verdana"/>
                <w:sz w:val="18"/>
                <w:szCs w:val="18"/>
              </w:rPr>
            </w:pPr>
          </w:p>
          <w:p w14:paraId="712CA7ED" w14:textId="77777777" w:rsidR="003C7CB5" w:rsidRPr="00B23DC3" w:rsidRDefault="003C7CB5" w:rsidP="00B23DC3">
            <w:pPr>
              <w:tabs>
                <w:tab w:val="left" w:pos="2680"/>
              </w:tabs>
              <w:spacing w:after="0" w:line="240" w:lineRule="auto"/>
              <w:rPr>
                <w:rFonts w:ascii="Verdana" w:hAnsi="Verdana"/>
                <w:sz w:val="18"/>
                <w:szCs w:val="18"/>
              </w:rPr>
            </w:pPr>
          </w:p>
          <w:p w14:paraId="59331898" w14:textId="77777777" w:rsidR="003C7CB5" w:rsidRPr="00B23DC3" w:rsidRDefault="003C7CB5" w:rsidP="00B23DC3">
            <w:pPr>
              <w:tabs>
                <w:tab w:val="left" w:pos="2680"/>
              </w:tabs>
              <w:spacing w:after="0" w:line="240" w:lineRule="auto"/>
              <w:rPr>
                <w:rFonts w:ascii="Verdana" w:hAnsi="Verdana"/>
                <w:sz w:val="18"/>
                <w:szCs w:val="18"/>
              </w:rPr>
            </w:pPr>
          </w:p>
          <w:p w14:paraId="184375D5" w14:textId="77777777" w:rsidR="003C7CB5" w:rsidRPr="00B23DC3" w:rsidRDefault="003C7CB5" w:rsidP="00B23DC3">
            <w:pPr>
              <w:tabs>
                <w:tab w:val="left" w:pos="2680"/>
              </w:tabs>
              <w:spacing w:after="0" w:line="240" w:lineRule="auto"/>
              <w:rPr>
                <w:rFonts w:ascii="Verdana" w:hAnsi="Verdana"/>
                <w:sz w:val="18"/>
                <w:szCs w:val="18"/>
              </w:rPr>
            </w:pPr>
          </w:p>
          <w:p w14:paraId="6F0C3475" w14:textId="77777777" w:rsidR="004A6423"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p w14:paraId="424562AA" w14:textId="77777777" w:rsidR="004A6423" w:rsidRPr="00B23DC3" w:rsidRDefault="004A6423" w:rsidP="00B23DC3">
            <w:pPr>
              <w:tabs>
                <w:tab w:val="left" w:pos="2680"/>
              </w:tabs>
              <w:spacing w:after="0" w:line="240" w:lineRule="auto"/>
              <w:rPr>
                <w:rFonts w:ascii="Verdana" w:hAnsi="Verdana"/>
                <w:sz w:val="18"/>
                <w:szCs w:val="18"/>
              </w:rPr>
            </w:pPr>
          </w:p>
          <w:p w14:paraId="7AE6FED4" w14:textId="77777777" w:rsidR="00032331" w:rsidRPr="00B23DC3" w:rsidRDefault="00032331"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0ACAFA83" w14:textId="77777777" w:rsidR="00A3546F" w:rsidRPr="00B23DC3" w:rsidRDefault="00A3546F" w:rsidP="00B23DC3">
            <w:pPr>
              <w:tabs>
                <w:tab w:val="left" w:pos="2680"/>
              </w:tabs>
              <w:spacing w:after="0" w:line="240" w:lineRule="auto"/>
              <w:rPr>
                <w:rFonts w:ascii="Verdana" w:hAnsi="Verdana"/>
                <w:sz w:val="18"/>
                <w:szCs w:val="18"/>
              </w:rPr>
            </w:pPr>
          </w:p>
          <w:p w14:paraId="27F931DB" w14:textId="77777777" w:rsidR="00A3546F" w:rsidRPr="00B23DC3" w:rsidRDefault="00A3546F" w:rsidP="00B23DC3">
            <w:pPr>
              <w:tabs>
                <w:tab w:val="left" w:pos="2680"/>
              </w:tabs>
              <w:spacing w:after="0" w:line="240" w:lineRule="auto"/>
              <w:rPr>
                <w:rFonts w:ascii="Verdana" w:hAnsi="Verdana"/>
                <w:sz w:val="18"/>
                <w:szCs w:val="18"/>
              </w:rPr>
            </w:pPr>
          </w:p>
          <w:p w14:paraId="1DFA763A" w14:textId="77777777" w:rsidR="003C7CB5" w:rsidRPr="00B23DC3" w:rsidRDefault="003C7CB5" w:rsidP="00B23DC3">
            <w:pPr>
              <w:tabs>
                <w:tab w:val="left" w:pos="2680"/>
              </w:tabs>
              <w:spacing w:after="0" w:line="240" w:lineRule="auto"/>
              <w:rPr>
                <w:rFonts w:ascii="Verdana" w:hAnsi="Verdana"/>
                <w:sz w:val="18"/>
                <w:szCs w:val="18"/>
              </w:rPr>
            </w:pPr>
          </w:p>
          <w:p w14:paraId="2C96567A" w14:textId="77777777" w:rsidR="00A3546F" w:rsidRPr="00B23DC3" w:rsidRDefault="00A3546F"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w:t>
            </w:r>
            <w:r w:rsidR="00D958FA" w:rsidRPr="00B23DC3">
              <w:rPr>
                <w:rFonts w:ascii="Verdana" w:hAnsi="Verdana"/>
                <w:sz w:val="18"/>
                <w:szCs w:val="18"/>
              </w:rPr>
              <w:t>orità o organismo di emanazione</w:t>
            </w:r>
            <w:r w:rsidRPr="00B23DC3">
              <w:rPr>
                <w:rFonts w:ascii="Verdana" w:hAnsi="Verdana"/>
                <w:sz w:val="18"/>
                <w:szCs w:val="18"/>
              </w:rPr>
              <w:t>, riferimento preciso della documentazione):</w:t>
            </w:r>
          </w:p>
          <w:p w14:paraId="1E806422" w14:textId="77777777" w:rsidR="00A3546F" w:rsidRPr="00B23DC3" w:rsidRDefault="003C7CB5"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14:paraId="6FC93E45" w14:textId="77777777" w:rsidR="00F6058C" w:rsidRDefault="00F6058C" w:rsidP="00E849C4">
      <w:pPr>
        <w:rPr>
          <w:rFonts w:ascii="Verdana" w:hAnsi="Verdana"/>
          <w:sz w:val="18"/>
          <w:szCs w:val="18"/>
        </w:rPr>
      </w:pPr>
    </w:p>
    <w:p w14:paraId="1666BF27" w14:textId="77777777" w:rsidR="0061537C" w:rsidRDefault="0061537C" w:rsidP="00E849C4">
      <w:pPr>
        <w:rPr>
          <w:rFonts w:ascii="Verdana" w:hAnsi="Verdana"/>
          <w:sz w:val="18"/>
          <w:szCs w:val="18"/>
        </w:rPr>
      </w:pPr>
    </w:p>
    <w:p w14:paraId="7EBFE5CC" w14:textId="77777777" w:rsidR="0061537C" w:rsidRDefault="0061537C" w:rsidP="00E849C4">
      <w:pPr>
        <w:rPr>
          <w:rFonts w:ascii="Verdana" w:hAnsi="Verdana"/>
          <w:sz w:val="18"/>
          <w:szCs w:val="18"/>
        </w:rPr>
      </w:pPr>
    </w:p>
    <w:p w14:paraId="22DFD0E0" w14:textId="77777777" w:rsidR="00881FF0" w:rsidRPr="00566376" w:rsidRDefault="00E849C4" w:rsidP="00E849C4">
      <w:pPr>
        <w:jc w:val="center"/>
        <w:rPr>
          <w:rFonts w:ascii="Verdana" w:hAnsi="Verdana"/>
          <w:sz w:val="18"/>
          <w:szCs w:val="18"/>
        </w:rPr>
      </w:pPr>
      <w:r>
        <w:rPr>
          <w:rFonts w:ascii="Verdana" w:hAnsi="Verdana"/>
          <w:sz w:val="18"/>
          <w:szCs w:val="18"/>
        </w:rPr>
        <w:lastRenderedPageBreak/>
        <w:t>E</w:t>
      </w:r>
      <w:r w:rsidR="00881FF0" w:rsidRPr="00566376">
        <w:rPr>
          <w:rFonts w:ascii="Verdana" w:hAnsi="Verdana"/>
          <w:sz w:val="18"/>
          <w:szCs w:val="18"/>
        </w:rPr>
        <w:t>: SISTEMI DI GARANZIA DELLA QUALITÀ E NORME DI GESTIONE AMBIENTALE</w:t>
      </w:r>
      <w:r w:rsidR="005956DC">
        <w:rPr>
          <w:rFonts w:ascii="Verdana" w:hAnsi="Verdana"/>
          <w:sz w:val="18"/>
          <w:szCs w:val="18"/>
        </w:rPr>
        <w:t xml:space="preserve"> (ART.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881FF0" w:rsidRPr="00B23DC3" w14:paraId="2B2FD4E6" w14:textId="77777777" w:rsidTr="00B23DC3">
        <w:tc>
          <w:tcPr>
            <w:tcW w:w="9778" w:type="dxa"/>
            <w:shd w:val="clear" w:color="auto" w:fill="D9D9D9"/>
          </w:tcPr>
          <w:p w14:paraId="7F5CEE53" w14:textId="77777777" w:rsidR="00881FF0" w:rsidRPr="00B23DC3" w:rsidRDefault="00881FF0"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14:paraId="65074103" w14:textId="77777777" w:rsidR="00881FF0" w:rsidRPr="00566376" w:rsidRDefault="00881FF0" w:rsidP="006470C3">
      <w:pPr>
        <w:tabs>
          <w:tab w:val="left" w:pos="2680"/>
        </w:tabs>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AA0416" w:rsidRPr="00B23DC3" w14:paraId="2732976C" w14:textId="77777777" w:rsidTr="00B23DC3">
        <w:tc>
          <w:tcPr>
            <w:tcW w:w="4889" w:type="dxa"/>
            <w:shd w:val="clear" w:color="auto" w:fill="auto"/>
          </w:tcPr>
          <w:p w14:paraId="6255F88A" w14:textId="77777777"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Sistemi di garanzia della qualità e norme di gestione ambientale</w:t>
            </w:r>
          </w:p>
        </w:tc>
        <w:tc>
          <w:tcPr>
            <w:tcW w:w="4889" w:type="dxa"/>
            <w:shd w:val="clear" w:color="auto" w:fill="auto"/>
          </w:tcPr>
          <w:p w14:paraId="172CA7EB" w14:textId="77777777" w:rsidR="00AA0416" w:rsidRPr="00B23DC3" w:rsidRDefault="00AA0416"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AA0416" w:rsidRPr="00B23DC3" w14:paraId="01049337" w14:textId="77777777" w:rsidTr="00B23DC3">
        <w:trPr>
          <w:trHeight w:val="2477"/>
        </w:trPr>
        <w:tc>
          <w:tcPr>
            <w:tcW w:w="4889" w:type="dxa"/>
            <w:shd w:val="clear" w:color="auto" w:fill="auto"/>
          </w:tcPr>
          <w:p w14:paraId="5AE7D4C9" w14:textId="77777777" w:rsidR="00AA0416"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soddisfa determinate </w:t>
            </w:r>
            <w:r w:rsidRPr="00B23DC3">
              <w:rPr>
                <w:rFonts w:ascii="Verdana" w:hAnsi="Verdana"/>
                <w:b/>
                <w:sz w:val="18"/>
                <w:szCs w:val="18"/>
              </w:rPr>
              <w:t>norme di garanzia della qualità</w:t>
            </w:r>
            <w:r w:rsidRPr="00B23DC3">
              <w:rPr>
                <w:rFonts w:ascii="Verdana" w:hAnsi="Verdana"/>
                <w:sz w:val="18"/>
                <w:szCs w:val="18"/>
              </w:rPr>
              <w:t>, compresa l’accessibilità per persone con disabilità?</w:t>
            </w:r>
          </w:p>
          <w:p w14:paraId="0ADB18F6" w14:textId="77777777" w:rsidR="00E43B2C" w:rsidRPr="00B23DC3" w:rsidRDefault="00E43B2C" w:rsidP="00B23DC3">
            <w:pPr>
              <w:tabs>
                <w:tab w:val="left" w:pos="2680"/>
              </w:tabs>
              <w:spacing w:after="0" w:line="240" w:lineRule="auto"/>
              <w:ind w:left="284"/>
              <w:rPr>
                <w:rFonts w:ascii="Verdana" w:hAnsi="Verdana"/>
                <w:sz w:val="18"/>
                <w:szCs w:val="18"/>
              </w:rPr>
            </w:pPr>
          </w:p>
          <w:p w14:paraId="1259451A" w14:textId="77777777" w:rsidR="00E43B2C" w:rsidRPr="00B23DC3" w:rsidRDefault="00E43B2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al sistema di garanzia della qualità si dispone:</w:t>
            </w:r>
          </w:p>
          <w:p w14:paraId="05BC9E9C" w14:textId="77777777" w:rsidR="00E43B2C" w:rsidRPr="00B23DC3" w:rsidRDefault="00E43B2C" w:rsidP="00B23DC3">
            <w:pPr>
              <w:tabs>
                <w:tab w:val="left" w:pos="2680"/>
              </w:tabs>
              <w:spacing w:after="0" w:line="240" w:lineRule="auto"/>
              <w:rPr>
                <w:rFonts w:ascii="Verdana" w:hAnsi="Verdana"/>
                <w:sz w:val="18"/>
                <w:szCs w:val="18"/>
              </w:rPr>
            </w:pPr>
          </w:p>
          <w:p w14:paraId="301D87F0" w14:textId="77777777" w:rsidR="00E43B2C" w:rsidRPr="00B23DC3" w:rsidRDefault="00E43B2C"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77F4BDAD" w14:textId="77777777" w:rsidR="00E43B2C" w:rsidRPr="00B23DC3" w:rsidRDefault="00E43B2C" w:rsidP="00B23DC3">
            <w:pPr>
              <w:tabs>
                <w:tab w:val="left" w:pos="2680"/>
              </w:tabs>
              <w:spacing w:after="0" w:line="240" w:lineRule="auto"/>
              <w:rPr>
                <w:rFonts w:ascii="Verdana" w:hAnsi="Verdana"/>
                <w:sz w:val="18"/>
                <w:szCs w:val="18"/>
              </w:rPr>
            </w:pPr>
          </w:p>
        </w:tc>
        <w:tc>
          <w:tcPr>
            <w:tcW w:w="4889" w:type="dxa"/>
            <w:shd w:val="clear" w:color="auto" w:fill="auto"/>
          </w:tcPr>
          <w:p w14:paraId="031D9E99" w14:textId="77777777" w:rsidR="00685919" w:rsidRPr="00B23DC3" w:rsidRDefault="00685919"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2259F3BA" w14:textId="77777777" w:rsidR="00AA0416" w:rsidRPr="00B23DC3" w:rsidRDefault="00AA0416" w:rsidP="00B23DC3">
            <w:pPr>
              <w:tabs>
                <w:tab w:val="left" w:pos="2680"/>
              </w:tabs>
              <w:spacing w:after="0" w:line="240" w:lineRule="auto"/>
              <w:rPr>
                <w:rFonts w:ascii="Verdana" w:hAnsi="Verdana"/>
                <w:sz w:val="18"/>
                <w:szCs w:val="18"/>
              </w:rPr>
            </w:pPr>
          </w:p>
          <w:p w14:paraId="6FE7FD7D" w14:textId="77777777" w:rsidR="00685919" w:rsidRPr="00B23DC3" w:rsidRDefault="00685919" w:rsidP="00B23DC3">
            <w:pPr>
              <w:tabs>
                <w:tab w:val="left" w:pos="2680"/>
              </w:tabs>
              <w:spacing w:after="0" w:line="240" w:lineRule="auto"/>
              <w:rPr>
                <w:rFonts w:ascii="Verdana" w:hAnsi="Verdana"/>
                <w:sz w:val="18"/>
                <w:szCs w:val="18"/>
              </w:rPr>
            </w:pPr>
          </w:p>
          <w:p w14:paraId="31F489DD" w14:textId="77777777" w:rsidR="00685919" w:rsidRPr="00B23DC3" w:rsidRDefault="00685919" w:rsidP="00B23DC3">
            <w:pPr>
              <w:tabs>
                <w:tab w:val="left" w:pos="2680"/>
              </w:tabs>
              <w:spacing w:after="0" w:line="240" w:lineRule="auto"/>
              <w:rPr>
                <w:rFonts w:ascii="Verdana" w:hAnsi="Verdana"/>
                <w:sz w:val="18"/>
                <w:szCs w:val="18"/>
              </w:rPr>
            </w:pPr>
          </w:p>
          <w:p w14:paraId="0D59BB08" w14:textId="77777777" w:rsidR="00685919" w:rsidRPr="00B23DC3" w:rsidRDefault="00685919" w:rsidP="00B23DC3">
            <w:pPr>
              <w:tabs>
                <w:tab w:val="left" w:pos="2680"/>
              </w:tabs>
              <w:spacing w:after="0" w:line="240" w:lineRule="auto"/>
              <w:rPr>
                <w:rFonts w:ascii="Verdana" w:hAnsi="Verdana"/>
                <w:sz w:val="18"/>
                <w:szCs w:val="18"/>
              </w:rPr>
            </w:pPr>
          </w:p>
          <w:p w14:paraId="4668C9EB" w14:textId="77777777" w:rsidR="001E3768" w:rsidRPr="00B23DC3" w:rsidRDefault="001E3768" w:rsidP="00B23DC3">
            <w:pPr>
              <w:tabs>
                <w:tab w:val="left" w:pos="2680"/>
              </w:tabs>
              <w:spacing w:after="0" w:line="240" w:lineRule="auto"/>
              <w:rPr>
                <w:rFonts w:ascii="Verdana" w:hAnsi="Verdana"/>
                <w:sz w:val="18"/>
                <w:szCs w:val="18"/>
              </w:rPr>
            </w:pPr>
          </w:p>
          <w:p w14:paraId="3D171610" w14:textId="77777777" w:rsidR="00685919" w:rsidRPr="00B23DC3" w:rsidRDefault="00685919"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39B6278C" w14:textId="77777777" w:rsidR="00685919" w:rsidRPr="00B23DC3" w:rsidRDefault="00685919" w:rsidP="00B23DC3">
            <w:pPr>
              <w:tabs>
                <w:tab w:val="left" w:pos="2680"/>
              </w:tabs>
              <w:spacing w:after="0" w:line="240" w:lineRule="auto"/>
              <w:rPr>
                <w:rFonts w:ascii="Verdana" w:hAnsi="Verdana"/>
                <w:sz w:val="18"/>
                <w:szCs w:val="18"/>
              </w:rPr>
            </w:pPr>
          </w:p>
          <w:p w14:paraId="1C18077E" w14:textId="77777777" w:rsidR="00685919" w:rsidRPr="00B23DC3" w:rsidRDefault="00685919" w:rsidP="00B23DC3">
            <w:pPr>
              <w:tabs>
                <w:tab w:val="left" w:pos="2680"/>
              </w:tabs>
              <w:spacing w:after="0" w:line="240" w:lineRule="auto"/>
              <w:rPr>
                <w:rFonts w:ascii="Verdana" w:hAnsi="Verdana"/>
                <w:sz w:val="18"/>
                <w:szCs w:val="18"/>
              </w:rPr>
            </w:pPr>
          </w:p>
          <w:p w14:paraId="60E43A3F" w14:textId="77777777" w:rsidR="00E92697" w:rsidRPr="00B23DC3" w:rsidRDefault="00E92697" w:rsidP="00B23DC3">
            <w:pPr>
              <w:pStyle w:val="Paragrafoelenco"/>
              <w:tabs>
                <w:tab w:val="left" w:pos="2680"/>
              </w:tabs>
              <w:spacing w:after="0" w:line="240" w:lineRule="auto"/>
              <w:ind w:left="0"/>
              <w:rPr>
                <w:rFonts w:ascii="Verdana" w:hAnsi="Verdana"/>
                <w:sz w:val="18"/>
                <w:szCs w:val="18"/>
              </w:rPr>
            </w:pPr>
          </w:p>
          <w:p w14:paraId="2E9B7C0C" w14:textId="77777777" w:rsidR="00685919" w:rsidRPr="00B23DC3" w:rsidRDefault="00685919"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riferimento preciso della documentazione):</w:t>
            </w:r>
          </w:p>
          <w:p w14:paraId="1DF2A730" w14:textId="77777777" w:rsidR="00685919" w:rsidRPr="00B23DC3" w:rsidRDefault="001E3768"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r w:rsidR="00D53FA1" w:rsidRPr="00B23DC3" w14:paraId="05DBB017" w14:textId="77777777" w:rsidTr="00B23DC3">
        <w:trPr>
          <w:trHeight w:val="2485"/>
        </w:trPr>
        <w:tc>
          <w:tcPr>
            <w:tcW w:w="4889" w:type="dxa"/>
            <w:shd w:val="clear" w:color="auto" w:fill="auto"/>
          </w:tcPr>
          <w:p w14:paraId="27904FFE" w14:textId="77777777"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L’operatore economico potrà presentare </w:t>
            </w:r>
            <w:r w:rsidRPr="00B23DC3">
              <w:rPr>
                <w:rFonts w:ascii="Verdana" w:hAnsi="Verdana"/>
                <w:b/>
                <w:sz w:val="18"/>
                <w:szCs w:val="18"/>
              </w:rPr>
              <w:t>certificati</w:t>
            </w:r>
            <w:r w:rsidRPr="00B23DC3">
              <w:rPr>
                <w:rFonts w:ascii="Verdana" w:hAnsi="Verdana"/>
                <w:sz w:val="18"/>
                <w:szCs w:val="18"/>
              </w:rPr>
              <w:t xml:space="preserve"> rilasciati da organismi indipendenti per attestare che egli rispetta determinati </w:t>
            </w:r>
            <w:r w:rsidRPr="00B23DC3">
              <w:rPr>
                <w:rFonts w:ascii="Verdana" w:hAnsi="Verdana"/>
                <w:b/>
                <w:sz w:val="18"/>
                <w:szCs w:val="18"/>
              </w:rPr>
              <w:t>sistemi o norme di gestione ambientale?</w:t>
            </w:r>
          </w:p>
          <w:p w14:paraId="665980CA" w14:textId="77777777" w:rsidR="00D53FA1" w:rsidRPr="00B23DC3" w:rsidRDefault="00D53FA1" w:rsidP="00B23DC3">
            <w:pPr>
              <w:tabs>
                <w:tab w:val="left" w:pos="2680"/>
              </w:tabs>
              <w:spacing w:after="0" w:line="240" w:lineRule="auto"/>
              <w:ind w:left="284"/>
              <w:jc w:val="both"/>
              <w:rPr>
                <w:rFonts w:ascii="Verdana" w:hAnsi="Verdana"/>
                <w:sz w:val="18"/>
                <w:szCs w:val="18"/>
              </w:rPr>
            </w:pPr>
          </w:p>
          <w:p w14:paraId="12AEAF99" w14:textId="77777777" w:rsidR="00D53FA1" w:rsidRPr="00B23DC3" w:rsidRDefault="00D53FA1" w:rsidP="00B23DC3">
            <w:pPr>
              <w:tabs>
                <w:tab w:val="left" w:pos="2680"/>
              </w:tabs>
              <w:spacing w:after="0" w:line="240" w:lineRule="auto"/>
              <w:jc w:val="both"/>
              <w:rPr>
                <w:rFonts w:ascii="Verdana" w:hAnsi="Verdana"/>
                <w:sz w:val="18"/>
                <w:szCs w:val="18"/>
              </w:rPr>
            </w:pPr>
            <w:r w:rsidRPr="00B23DC3">
              <w:rPr>
                <w:rFonts w:ascii="Verdana" w:hAnsi="Verdana"/>
                <w:b/>
                <w:sz w:val="18"/>
                <w:szCs w:val="18"/>
              </w:rPr>
              <w:t>In caso negativo,</w:t>
            </w:r>
            <w:r w:rsidRPr="00B23DC3">
              <w:rPr>
                <w:rFonts w:ascii="Verdana" w:hAnsi="Verdana"/>
                <w:sz w:val="18"/>
                <w:szCs w:val="18"/>
              </w:rPr>
              <w:t xml:space="preserve"> spiegare perché e precisare di quali altri mezzi di prova relativi ai </w:t>
            </w:r>
            <w:r w:rsidRPr="00B23DC3">
              <w:rPr>
                <w:rFonts w:ascii="Verdana" w:hAnsi="Verdana"/>
                <w:b/>
                <w:sz w:val="18"/>
                <w:szCs w:val="18"/>
              </w:rPr>
              <w:t>sistemi o norme di gestione ambientale</w:t>
            </w:r>
            <w:r w:rsidRPr="00B23DC3">
              <w:rPr>
                <w:rFonts w:ascii="Verdana" w:hAnsi="Verdana"/>
                <w:sz w:val="18"/>
                <w:szCs w:val="18"/>
              </w:rPr>
              <w:t xml:space="preserve"> si dispone:</w:t>
            </w:r>
          </w:p>
          <w:p w14:paraId="52933315" w14:textId="77777777" w:rsidR="00D53FA1" w:rsidRPr="00B23DC3" w:rsidRDefault="00D53FA1" w:rsidP="00B23DC3">
            <w:pPr>
              <w:tabs>
                <w:tab w:val="left" w:pos="2680"/>
              </w:tabs>
              <w:spacing w:after="0" w:line="240" w:lineRule="auto"/>
              <w:rPr>
                <w:rFonts w:ascii="Verdana" w:hAnsi="Verdana"/>
                <w:sz w:val="18"/>
                <w:szCs w:val="18"/>
              </w:rPr>
            </w:pPr>
          </w:p>
          <w:p w14:paraId="741B96CD" w14:textId="77777777" w:rsidR="00D53FA1" w:rsidRPr="00B23DC3" w:rsidRDefault="00D53FA1" w:rsidP="00B23DC3">
            <w:pPr>
              <w:tabs>
                <w:tab w:val="left" w:pos="2680"/>
              </w:tabs>
              <w:spacing w:after="0" w:line="240" w:lineRule="auto"/>
              <w:jc w:val="both"/>
              <w:rPr>
                <w:rFonts w:ascii="Verdana" w:hAnsi="Verdana"/>
                <w:spacing w:val="-4"/>
                <w:sz w:val="18"/>
                <w:szCs w:val="18"/>
              </w:rPr>
            </w:pPr>
            <w:r w:rsidRPr="00B23DC3">
              <w:rPr>
                <w:rFonts w:ascii="Verdana" w:hAnsi="Verdana"/>
                <w:spacing w:val="-4"/>
                <w:sz w:val="18"/>
                <w:szCs w:val="18"/>
              </w:rPr>
              <w:t>Se la documentazione pertinente è disponibile elettronicamente, indicare:</w:t>
            </w:r>
          </w:p>
          <w:p w14:paraId="61751F12" w14:textId="77777777" w:rsidR="00D53FA1" w:rsidRPr="00B23DC3" w:rsidRDefault="00D53FA1" w:rsidP="00B23DC3">
            <w:pPr>
              <w:tabs>
                <w:tab w:val="left" w:pos="2680"/>
              </w:tabs>
              <w:spacing w:after="0" w:line="240" w:lineRule="auto"/>
              <w:rPr>
                <w:rFonts w:ascii="Verdana" w:hAnsi="Verdana"/>
                <w:sz w:val="18"/>
                <w:szCs w:val="18"/>
              </w:rPr>
            </w:pPr>
          </w:p>
        </w:tc>
        <w:tc>
          <w:tcPr>
            <w:tcW w:w="4889" w:type="dxa"/>
            <w:shd w:val="clear" w:color="auto" w:fill="auto"/>
          </w:tcPr>
          <w:p w14:paraId="6535E541" w14:textId="77777777"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  ] Sì   [   ] No</w:t>
            </w:r>
          </w:p>
          <w:p w14:paraId="5FA8E825" w14:textId="77777777" w:rsidR="00D53FA1" w:rsidRPr="00B23DC3" w:rsidRDefault="00D53FA1" w:rsidP="00B23DC3">
            <w:pPr>
              <w:tabs>
                <w:tab w:val="left" w:pos="2680"/>
              </w:tabs>
              <w:spacing w:after="0" w:line="240" w:lineRule="auto"/>
              <w:rPr>
                <w:rFonts w:ascii="Verdana" w:hAnsi="Verdana"/>
                <w:sz w:val="18"/>
                <w:szCs w:val="18"/>
              </w:rPr>
            </w:pPr>
          </w:p>
          <w:p w14:paraId="6DDEC51B" w14:textId="77777777" w:rsidR="00D53FA1" w:rsidRPr="00B23DC3" w:rsidRDefault="00D53FA1" w:rsidP="00B23DC3">
            <w:pPr>
              <w:tabs>
                <w:tab w:val="left" w:pos="2680"/>
              </w:tabs>
              <w:spacing w:after="0" w:line="240" w:lineRule="auto"/>
              <w:rPr>
                <w:rFonts w:ascii="Verdana" w:hAnsi="Verdana"/>
                <w:sz w:val="18"/>
                <w:szCs w:val="18"/>
              </w:rPr>
            </w:pPr>
          </w:p>
          <w:p w14:paraId="163C8BB5" w14:textId="77777777" w:rsidR="00D53FA1" w:rsidRPr="00B23DC3" w:rsidRDefault="00D53FA1" w:rsidP="00B23DC3">
            <w:pPr>
              <w:tabs>
                <w:tab w:val="left" w:pos="2680"/>
              </w:tabs>
              <w:spacing w:after="0" w:line="240" w:lineRule="auto"/>
              <w:rPr>
                <w:rFonts w:ascii="Verdana" w:hAnsi="Verdana"/>
                <w:sz w:val="18"/>
                <w:szCs w:val="18"/>
              </w:rPr>
            </w:pPr>
          </w:p>
          <w:p w14:paraId="2BC84BA3" w14:textId="77777777" w:rsidR="00D53FA1" w:rsidRPr="00B23DC3" w:rsidRDefault="00D53FA1" w:rsidP="00B23DC3">
            <w:pPr>
              <w:tabs>
                <w:tab w:val="left" w:pos="2680"/>
              </w:tabs>
              <w:spacing w:after="0" w:line="240" w:lineRule="auto"/>
              <w:rPr>
                <w:rFonts w:ascii="Verdana" w:hAnsi="Verdana"/>
                <w:sz w:val="18"/>
                <w:szCs w:val="18"/>
              </w:rPr>
            </w:pPr>
          </w:p>
          <w:p w14:paraId="3E0A7E7D" w14:textId="77777777"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33A345D2" w14:textId="77777777" w:rsidR="00D53FA1" w:rsidRPr="00B23DC3" w:rsidRDefault="00D53FA1" w:rsidP="00B23DC3">
            <w:pPr>
              <w:tabs>
                <w:tab w:val="left" w:pos="2680"/>
              </w:tabs>
              <w:spacing w:after="0" w:line="240" w:lineRule="auto"/>
              <w:rPr>
                <w:rFonts w:ascii="Verdana" w:hAnsi="Verdana"/>
                <w:sz w:val="18"/>
                <w:szCs w:val="18"/>
              </w:rPr>
            </w:pPr>
          </w:p>
          <w:p w14:paraId="19BA5CE9" w14:textId="77777777" w:rsidR="00D53FA1" w:rsidRPr="00B23DC3" w:rsidRDefault="00D53FA1" w:rsidP="00B23DC3">
            <w:pPr>
              <w:tabs>
                <w:tab w:val="left" w:pos="2680"/>
              </w:tabs>
              <w:spacing w:after="0" w:line="240" w:lineRule="auto"/>
              <w:rPr>
                <w:rFonts w:ascii="Verdana" w:hAnsi="Verdana"/>
                <w:sz w:val="18"/>
                <w:szCs w:val="18"/>
              </w:rPr>
            </w:pPr>
          </w:p>
          <w:p w14:paraId="1D8B2566" w14:textId="77777777" w:rsidR="002F0862" w:rsidRPr="00B23DC3" w:rsidRDefault="002F0862" w:rsidP="00B23DC3">
            <w:pPr>
              <w:tabs>
                <w:tab w:val="left" w:pos="2680"/>
              </w:tabs>
              <w:spacing w:after="0" w:line="240" w:lineRule="auto"/>
              <w:rPr>
                <w:rFonts w:ascii="Verdana" w:hAnsi="Verdana"/>
                <w:sz w:val="18"/>
                <w:szCs w:val="18"/>
              </w:rPr>
            </w:pPr>
          </w:p>
          <w:p w14:paraId="7E2669DB" w14:textId="77777777" w:rsidR="00D53FA1" w:rsidRPr="00B23DC3" w:rsidRDefault="00D53FA1" w:rsidP="00B23DC3">
            <w:pPr>
              <w:pStyle w:val="Paragrafoelenco"/>
              <w:tabs>
                <w:tab w:val="left" w:pos="2680"/>
              </w:tabs>
              <w:spacing w:after="0" w:line="240" w:lineRule="auto"/>
              <w:ind w:left="0"/>
              <w:rPr>
                <w:rFonts w:ascii="Verdana" w:hAnsi="Verdana"/>
                <w:sz w:val="18"/>
                <w:szCs w:val="18"/>
              </w:rPr>
            </w:pPr>
            <w:r w:rsidRPr="00B23DC3">
              <w:rPr>
                <w:rFonts w:ascii="Verdana" w:hAnsi="Verdana"/>
                <w:sz w:val="18"/>
                <w:szCs w:val="18"/>
              </w:rPr>
              <w:t>(indirizzo web, autorità o organismo di emanazione riferimento preciso della documentazione):</w:t>
            </w:r>
          </w:p>
          <w:p w14:paraId="22B7F26B" w14:textId="77777777" w:rsidR="00D53FA1" w:rsidRPr="00B23DC3" w:rsidRDefault="00D53FA1"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p>
        </w:tc>
      </w:tr>
    </w:tbl>
    <w:p w14:paraId="57FF2531" w14:textId="77777777" w:rsidR="00EC44E2" w:rsidRPr="00566376" w:rsidRDefault="006A2C4E" w:rsidP="0061537C">
      <w:pPr>
        <w:rPr>
          <w:rFonts w:ascii="Verdana" w:hAnsi="Verdana"/>
          <w:b/>
          <w:bCs/>
          <w:sz w:val="18"/>
          <w:szCs w:val="18"/>
        </w:rPr>
      </w:pPr>
      <w:r w:rsidRPr="00566376">
        <w:rPr>
          <w:rFonts w:ascii="Verdana" w:hAnsi="Verdana"/>
          <w:b/>
          <w:bCs/>
          <w:sz w:val="18"/>
          <w:szCs w:val="18"/>
        </w:rPr>
        <w:br w:type="page"/>
      </w:r>
      <w:r w:rsidR="00EC44E2" w:rsidRPr="00566376">
        <w:rPr>
          <w:rFonts w:ascii="Verdana" w:hAnsi="Verdana"/>
          <w:b/>
          <w:bCs/>
          <w:sz w:val="18"/>
          <w:szCs w:val="18"/>
        </w:rPr>
        <w:lastRenderedPageBreak/>
        <w:t>Parte V: Riduzione del numero di candidati qualificati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EC44E2" w:rsidRPr="00B23DC3" w14:paraId="05500AFC" w14:textId="77777777" w:rsidTr="00B23DC3">
        <w:trPr>
          <w:trHeight w:val="1695"/>
        </w:trPr>
        <w:tc>
          <w:tcPr>
            <w:tcW w:w="9778" w:type="dxa"/>
            <w:shd w:val="clear" w:color="auto" w:fill="D9D9D9"/>
          </w:tcPr>
          <w:p w14:paraId="7242A389" w14:textId="77777777" w:rsidR="006A2C4E" w:rsidRPr="00B23DC3" w:rsidRDefault="006A2C4E" w:rsidP="00B23DC3">
            <w:pPr>
              <w:tabs>
                <w:tab w:val="left" w:pos="2680"/>
              </w:tabs>
              <w:spacing w:after="0" w:line="240" w:lineRule="auto"/>
              <w:jc w:val="both"/>
              <w:rPr>
                <w:rFonts w:ascii="Verdana" w:hAnsi="Verdana"/>
                <w:b/>
                <w:sz w:val="18"/>
                <w:szCs w:val="18"/>
              </w:rPr>
            </w:pPr>
            <w:r w:rsidRPr="00B23DC3">
              <w:rPr>
                <w:rFonts w:ascii="Verdana" w:hAnsi="Verdana"/>
                <w:b/>
                <w:sz w:val="18"/>
                <w:szCs w:val="18"/>
              </w:rPr>
              <w:t>Solo per le procedure ristrette, le procedure competitive con negoziazione, le procedure di dialogo competitivo e i partenariati per l’innovazione.</w:t>
            </w:r>
          </w:p>
          <w:p w14:paraId="0188BDB4" w14:textId="77777777" w:rsidR="006A2C4E" w:rsidRPr="00B23DC3" w:rsidRDefault="006A2C4E" w:rsidP="00B23DC3">
            <w:pPr>
              <w:tabs>
                <w:tab w:val="left" w:pos="2680"/>
              </w:tabs>
              <w:spacing w:after="0" w:line="240" w:lineRule="auto"/>
              <w:jc w:val="both"/>
              <w:rPr>
                <w:rFonts w:ascii="Verdana" w:hAnsi="Verdana"/>
                <w:b/>
                <w:sz w:val="18"/>
                <w:szCs w:val="18"/>
              </w:rPr>
            </w:pPr>
          </w:p>
          <w:p w14:paraId="75E24A79" w14:textId="77777777" w:rsidR="00ED7B52" w:rsidRPr="00B23DC3" w:rsidRDefault="004B4C9C" w:rsidP="00B23DC3">
            <w:pPr>
              <w:tabs>
                <w:tab w:val="left" w:pos="2680"/>
              </w:tabs>
              <w:spacing w:after="0" w:line="240" w:lineRule="auto"/>
              <w:jc w:val="both"/>
              <w:rPr>
                <w:rFonts w:ascii="Verdana" w:hAnsi="Verdana"/>
                <w:sz w:val="18"/>
                <w:szCs w:val="18"/>
              </w:rPr>
            </w:pPr>
            <w:r w:rsidRPr="00B23DC3">
              <w:rPr>
                <w:rFonts w:ascii="Verdana" w:hAnsi="Verdana"/>
                <w:b/>
                <w:sz w:val="18"/>
                <w:szCs w:val="18"/>
              </w:rPr>
              <w:t>L’operatore economico deve fornire informazioni solo se l’amministrazione aggiudicatrice o l’ente aggiudicatore</w:t>
            </w:r>
            <w:r w:rsidR="00ED7B52" w:rsidRPr="00B23DC3">
              <w:rPr>
                <w:rFonts w:ascii="Verdana" w:hAnsi="Verdana"/>
                <w:b/>
                <w:sz w:val="18"/>
                <w:szCs w:val="18"/>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w:t>
            </w:r>
            <w:r w:rsidR="006A2C4E" w:rsidRPr="00B23DC3">
              <w:rPr>
                <w:rFonts w:ascii="Verdana" w:hAnsi="Verdana"/>
                <w:b/>
                <w:sz w:val="18"/>
                <w:szCs w:val="18"/>
              </w:rPr>
              <w:t xml:space="preserve">tate nell’avviso o bando pertinente </w:t>
            </w:r>
            <w:r w:rsidR="00ED7B52" w:rsidRPr="00B23DC3">
              <w:rPr>
                <w:rFonts w:ascii="Verdana" w:hAnsi="Verdana"/>
                <w:b/>
                <w:sz w:val="18"/>
                <w:szCs w:val="18"/>
              </w:rPr>
              <w:t>o nei documenti di gara ivi citati.</w:t>
            </w:r>
          </w:p>
        </w:tc>
      </w:tr>
    </w:tbl>
    <w:p w14:paraId="6AC20A56" w14:textId="77777777" w:rsidR="00F16748" w:rsidRPr="00566376" w:rsidRDefault="00F16748" w:rsidP="006470C3">
      <w:pPr>
        <w:tabs>
          <w:tab w:val="left" w:pos="2680"/>
        </w:tabs>
        <w:jc w:val="center"/>
        <w:rPr>
          <w:rFonts w:ascii="Verdana" w:hAnsi="Verdana"/>
          <w:sz w:val="18"/>
          <w:szCs w:val="18"/>
        </w:rPr>
      </w:pPr>
    </w:p>
    <w:p w14:paraId="31136633" w14:textId="77777777" w:rsidR="00F83D4D" w:rsidRPr="00566376" w:rsidRDefault="00F83D4D" w:rsidP="00F83D4D">
      <w:pPr>
        <w:tabs>
          <w:tab w:val="left" w:pos="2680"/>
        </w:tabs>
        <w:rPr>
          <w:rFonts w:ascii="Verdana" w:hAnsi="Verdana"/>
          <w:b/>
          <w:sz w:val="18"/>
          <w:szCs w:val="18"/>
        </w:rPr>
      </w:pPr>
      <w:r w:rsidRPr="00566376">
        <w:rPr>
          <w:rFonts w:ascii="Verdana" w:hAnsi="Verdana"/>
          <w:b/>
          <w:sz w:val="18"/>
          <w:szCs w:val="18"/>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50"/>
      </w:tblGrid>
      <w:tr w:rsidR="00F83D4D" w:rsidRPr="00B23DC3" w14:paraId="01774247" w14:textId="77777777" w:rsidTr="00B23DC3">
        <w:tc>
          <w:tcPr>
            <w:tcW w:w="4889" w:type="dxa"/>
            <w:shd w:val="clear" w:color="auto" w:fill="auto"/>
          </w:tcPr>
          <w:p w14:paraId="50448E04" w14:textId="77777777" w:rsidR="00F83D4D" w:rsidRPr="00B23DC3" w:rsidRDefault="007A2B4F"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Riduzione del numero</w:t>
            </w:r>
          </w:p>
        </w:tc>
        <w:tc>
          <w:tcPr>
            <w:tcW w:w="4889" w:type="dxa"/>
            <w:shd w:val="clear" w:color="auto" w:fill="auto"/>
          </w:tcPr>
          <w:p w14:paraId="710900F9" w14:textId="77777777" w:rsidR="00F83D4D" w:rsidRPr="00B23DC3" w:rsidRDefault="00F83D4D" w:rsidP="00B23DC3">
            <w:pPr>
              <w:tabs>
                <w:tab w:val="left" w:pos="2680"/>
              </w:tabs>
              <w:spacing w:after="0" w:line="240" w:lineRule="auto"/>
              <w:jc w:val="center"/>
              <w:rPr>
                <w:rFonts w:ascii="Verdana" w:hAnsi="Verdana"/>
                <w:b/>
                <w:sz w:val="18"/>
                <w:szCs w:val="18"/>
              </w:rPr>
            </w:pPr>
            <w:r w:rsidRPr="00B23DC3">
              <w:rPr>
                <w:rFonts w:ascii="Verdana" w:hAnsi="Verdana"/>
                <w:b/>
                <w:sz w:val="18"/>
                <w:szCs w:val="18"/>
              </w:rPr>
              <w:t>Risposta:</w:t>
            </w:r>
          </w:p>
        </w:tc>
      </w:tr>
      <w:tr w:rsidR="00F83D4D" w:rsidRPr="00B23DC3" w14:paraId="7A245204" w14:textId="77777777" w:rsidTr="00B23DC3">
        <w:trPr>
          <w:trHeight w:val="2477"/>
        </w:trPr>
        <w:tc>
          <w:tcPr>
            <w:tcW w:w="4889" w:type="dxa"/>
            <w:shd w:val="clear" w:color="auto" w:fill="auto"/>
          </w:tcPr>
          <w:p w14:paraId="57364DF9" w14:textId="77777777" w:rsidR="00F83D4D"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Di </w:t>
            </w:r>
            <w:r w:rsidRPr="00B23DC3">
              <w:rPr>
                <w:rFonts w:ascii="Verdana" w:hAnsi="Verdana"/>
                <w:b/>
                <w:sz w:val="18"/>
                <w:szCs w:val="18"/>
              </w:rPr>
              <w:t>soddisfare</w:t>
            </w:r>
            <w:r w:rsidRPr="00B23DC3">
              <w:rPr>
                <w:rFonts w:ascii="Verdana" w:hAnsi="Verdana"/>
                <w:sz w:val="18"/>
                <w:szCs w:val="18"/>
              </w:rPr>
              <w:t xml:space="preserve"> i criteri e le regole, obiettivi e non discriminatori, da applicare per limitare il numero di candidati, come di seguito indicato:</w:t>
            </w:r>
          </w:p>
          <w:p w14:paraId="595A1B6E" w14:textId="77777777" w:rsidR="007A2B4F" w:rsidRPr="00B23DC3" w:rsidRDefault="007A2B4F" w:rsidP="00B23DC3">
            <w:pPr>
              <w:tabs>
                <w:tab w:val="left" w:pos="2680"/>
              </w:tabs>
              <w:spacing w:after="0" w:line="240" w:lineRule="auto"/>
              <w:rPr>
                <w:rFonts w:ascii="Verdana" w:hAnsi="Verdana"/>
                <w:sz w:val="18"/>
                <w:szCs w:val="18"/>
              </w:rPr>
            </w:pPr>
          </w:p>
          <w:p w14:paraId="70DB2552" w14:textId="77777777" w:rsidR="007A2B4F" w:rsidRPr="00B23DC3" w:rsidRDefault="007A2B4F" w:rsidP="00B23DC3">
            <w:pPr>
              <w:tabs>
                <w:tab w:val="left" w:pos="2680"/>
              </w:tabs>
              <w:spacing w:after="0" w:line="240" w:lineRule="auto"/>
              <w:jc w:val="both"/>
              <w:rPr>
                <w:rFonts w:ascii="Verdana" w:hAnsi="Verdana"/>
                <w:sz w:val="18"/>
                <w:szCs w:val="18"/>
              </w:rPr>
            </w:pPr>
            <w:r w:rsidRPr="00B23DC3">
              <w:rPr>
                <w:rFonts w:ascii="Verdana" w:hAnsi="Verdana"/>
                <w:sz w:val="18"/>
                <w:szCs w:val="18"/>
              </w:rPr>
              <w:t xml:space="preserve">Se sono richiesti determinati certificati o altre forme di prove documentali, indicare per </w:t>
            </w:r>
            <w:r w:rsidRPr="00B23DC3">
              <w:rPr>
                <w:rFonts w:ascii="Verdana" w:hAnsi="Verdana"/>
                <w:b/>
                <w:sz w:val="18"/>
                <w:szCs w:val="18"/>
              </w:rPr>
              <w:t>ciascun documento</w:t>
            </w:r>
            <w:r w:rsidRPr="00B23DC3">
              <w:rPr>
                <w:rFonts w:ascii="Verdana" w:hAnsi="Verdana"/>
                <w:sz w:val="18"/>
                <w:szCs w:val="18"/>
              </w:rPr>
              <w:t xml:space="preserve"> se l’operatore economico dispone dei documenti richiesti:</w:t>
            </w:r>
          </w:p>
          <w:p w14:paraId="2233BD3E" w14:textId="77777777" w:rsidR="007A2B4F" w:rsidRPr="00B23DC3" w:rsidRDefault="007A2B4F" w:rsidP="00B23DC3">
            <w:pPr>
              <w:tabs>
                <w:tab w:val="left" w:pos="2680"/>
              </w:tabs>
              <w:spacing w:after="0" w:line="240" w:lineRule="auto"/>
              <w:rPr>
                <w:rFonts w:ascii="Verdana" w:hAnsi="Verdana"/>
                <w:sz w:val="18"/>
                <w:szCs w:val="18"/>
              </w:rPr>
            </w:pPr>
          </w:p>
          <w:p w14:paraId="35EFB024" w14:textId="77777777" w:rsidR="00F83D4D" w:rsidRPr="00B23DC3" w:rsidRDefault="007A2B4F" w:rsidP="00B23DC3">
            <w:pPr>
              <w:tabs>
                <w:tab w:val="left" w:pos="2680"/>
              </w:tabs>
              <w:spacing w:after="0" w:line="240" w:lineRule="auto"/>
              <w:jc w:val="both"/>
              <w:rPr>
                <w:rFonts w:ascii="Verdana" w:hAnsi="Verdana"/>
                <w:b/>
                <w:sz w:val="18"/>
                <w:szCs w:val="18"/>
              </w:rPr>
            </w:pPr>
            <w:r w:rsidRPr="00B23DC3">
              <w:rPr>
                <w:rFonts w:ascii="Verdana" w:hAnsi="Verdana"/>
                <w:sz w:val="18"/>
                <w:szCs w:val="18"/>
              </w:rPr>
              <w:t xml:space="preserve">Se alcuni di tali certificati o altre forme </w:t>
            </w:r>
            <w:r w:rsidR="00BA1F9F" w:rsidRPr="00B23DC3">
              <w:rPr>
                <w:rFonts w:ascii="Verdana" w:hAnsi="Verdana"/>
                <w:sz w:val="18"/>
                <w:szCs w:val="18"/>
              </w:rPr>
              <w:t>di prove documentali sono disponibili elettronicamente (</w:t>
            </w:r>
            <w:r w:rsidR="00E92697" w:rsidRPr="00B23DC3">
              <w:rPr>
                <w:rStyle w:val="Rimandonotaapidipagina"/>
                <w:rFonts w:ascii="Verdana" w:hAnsi="Verdana"/>
                <w:sz w:val="18"/>
                <w:szCs w:val="18"/>
              </w:rPr>
              <w:footnoteReference w:id="31"/>
            </w:r>
            <w:r w:rsidR="00BA1F9F" w:rsidRPr="00B23DC3">
              <w:rPr>
                <w:rFonts w:ascii="Verdana" w:hAnsi="Verdana"/>
                <w:sz w:val="18"/>
                <w:szCs w:val="18"/>
              </w:rPr>
              <w:t xml:space="preserve">), indicare per </w:t>
            </w:r>
            <w:r w:rsidR="00BA1F9F" w:rsidRPr="00B23DC3">
              <w:rPr>
                <w:rFonts w:ascii="Verdana" w:hAnsi="Verdana"/>
                <w:b/>
                <w:sz w:val="18"/>
                <w:szCs w:val="18"/>
              </w:rPr>
              <w:t>ciascun documento:</w:t>
            </w:r>
          </w:p>
        </w:tc>
        <w:tc>
          <w:tcPr>
            <w:tcW w:w="4889" w:type="dxa"/>
            <w:shd w:val="clear" w:color="auto" w:fill="auto"/>
          </w:tcPr>
          <w:p w14:paraId="47452CE5" w14:textId="77777777" w:rsidR="00F83D4D" w:rsidRPr="00B23DC3" w:rsidRDefault="004078A1" w:rsidP="00B23DC3">
            <w:pPr>
              <w:tabs>
                <w:tab w:val="left" w:pos="2680"/>
              </w:tabs>
              <w:spacing w:after="0" w:line="240" w:lineRule="auto"/>
              <w:rPr>
                <w:rFonts w:ascii="Verdana" w:hAnsi="Verdana"/>
                <w:sz w:val="18"/>
                <w:szCs w:val="18"/>
              </w:rPr>
            </w:pPr>
            <w:r w:rsidRPr="00B23DC3">
              <w:rPr>
                <w:rFonts w:ascii="Verdana" w:hAnsi="Verdana"/>
                <w:sz w:val="18"/>
                <w:szCs w:val="18"/>
              </w:rPr>
              <w:t>[…………………]</w:t>
            </w:r>
          </w:p>
          <w:p w14:paraId="43D82289" w14:textId="77777777" w:rsidR="00F83D4D" w:rsidRPr="00B23DC3" w:rsidRDefault="00F83D4D" w:rsidP="00B23DC3">
            <w:pPr>
              <w:tabs>
                <w:tab w:val="left" w:pos="2680"/>
              </w:tabs>
              <w:spacing w:after="0" w:line="240" w:lineRule="auto"/>
              <w:rPr>
                <w:rFonts w:ascii="Verdana" w:hAnsi="Verdana"/>
                <w:sz w:val="18"/>
                <w:szCs w:val="18"/>
              </w:rPr>
            </w:pPr>
          </w:p>
          <w:p w14:paraId="55B1B756" w14:textId="77777777" w:rsidR="00F83D4D" w:rsidRPr="00B23DC3" w:rsidRDefault="00F83D4D" w:rsidP="00B23DC3">
            <w:pPr>
              <w:tabs>
                <w:tab w:val="left" w:pos="2680"/>
              </w:tabs>
              <w:spacing w:after="0" w:line="240" w:lineRule="auto"/>
              <w:rPr>
                <w:rFonts w:ascii="Verdana" w:hAnsi="Verdana"/>
                <w:sz w:val="18"/>
                <w:szCs w:val="18"/>
              </w:rPr>
            </w:pPr>
          </w:p>
          <w:p w14:paraId="1DD348B8" w14:textId="77777777" w:rsidR="00F83D4D" w:rsidRPr="00B23DC3" w:rsidRDefault="00F83D4D" w:rsidP="00B23DC3">
            <w:pPr>
              <w:tabs>
                <w:tab w:val="left" w:pos="2680"/>
              </w:tabs>
              <w:spacing w:after="0" w:line="240" w:lineRule="auto"/>
              <w:rPr>
                <w:rFonts w:ascii="Verdana" w:hAnsi="Verdana"/>
                <w:sz w:val="18"/>
                <w:szCs w:val="18"/>
              </w:rPr>
            </w:pPr>
          </w:p>
          <w:p w14:paraId="4D997297" w14:textId="77777777" w:rsidR="004078A1" w:rsidRPr="00B23DC3" w:rsidRDefault="004078A1" w:rsidP="00B23DC3">
            <w:pPr>
              <w:tabs>
                <w:tab w:val="left" w:pos="2680"/>
              </w:tabs>
              <w:spacing w:after="0" w:line="240" w:lineRule="auto"/>
              <w:rPr>
                <w:rFonts w:ascii="Verdana" w:hAnsi="Verdana"/>
                <w:sz w:val="18"/>
                <w:szCs w:val="18"/>
              </w:rPr>
            </w:pPr>
            <w:r w:rsidRPr="00B23DC3">
              <w:rPr>
                <w:rFonts w:ascii="Verdana" w:hAnsi="Verdana"/>
                <w:sz w:val="18"/>
                <w:szCs w:val="18"/>
              </w:rPr>
              <w:t>[  ] Sì   [   ] No (</w:t>
            </w:r>
            <w:r w:rsidR="00E92697" w:rsidRPr="00B23DC3">
              <w:rPr>
                <w:rStyle w:val="Rimandonotaapidipagina"/>
                <w:rFonts w:ascii="Verdana" w:hAnsi="Verdana"/>
                <w:sz w:val="18"/>
                <w:szCs w:val="18"/>
              </w:rPr>
              <w:footnoteReference w:id="32"/>
            </w:r>
            <w:r w:rsidRPr="00B23DC3">
              <w:rPr>
                <w:rFonts w:ascii="Verdana" w:hAnsi="Verdana"/>
                <w:sz w:val="18"/>
                <w:szCs w:val="18"/>
              </w:rPr>
              <w:t>)</w:t>
            </w:r>
          </w:p>
          <w:p w14:paraId="12CDEA18" w14:textId="77777777" w:rsidR="00F83D4D" w:rsidRPr="00B23DC3" w:rsidRDefault="00F83D4D" w:rsidP="00B23DC3">
            <w:pPr>
              <w:tabs>
                <w:tab w:val="left" w:pos="2680"/>
              </w:tabs>
              <w:spacing w:after="0" w:line="240" w:lineRule="auto"/>
              <w:rPr>
                <w:rFonts w:ascii="Verdana" w:hAnsi="Verdana"/>
                <w:sz w:val="18"/>
                <w:szCs w:val="18"/>
              </w:rPr>
            </w:pPr>
          </w:p>
          <w:p w14:paraId="009A4907" w14:textId="77777777" w:rsidR="00F83D4D" w:rsidRPr="00B23DC3" w:rsidRDefault="00F83D4D" w:rsidP="00B23DC3">
            <w:pPr>
              <w:tabs>
                <w:tab w:val="left" w:pos="2680"/>
              </w:tabs>
              <w:spacing w:after="0" w:line="240" w:lineRule="auto"/>
              <w:rPr>
                <w:rFonts w:ascii="Verdana" w:hAnsi="Verdana"/>
                <w:sz w:val="18"/>
                <w:szCs w:val="18"/>
              </w:rPr>
            </w:pPr>
          </w:p>
          <w:p w14:paraId="39F04EC3" w14:textId="77777777" w:rsidR="004078A1" w:rsidRPr="00B23DC3" w:rsidRDefault="004078A1" w:rsidP="00B23DC3">
            <w:pPr>
              <w:tabs>
                <w:tab w:val="left" w:pos="2680"/>
              </w:tabs>
              <w:spacing w:after="0" w:line="240" w:lineRule="auto"/>
              <w:rPr>
                <w:rFonts w:ascii="Verdana" w:hAnsi="Verdana"/>
                <w:sz w:val="18"/>
                <w:szCs w:val="18"/>
              </w:rPr>
            </w:pPr>
          </w:p>
          <w:p w14:paraId="530A51AD" w14:textId="77777777" w:rsidR="00365A1A" w:rsidRPr="00B23DC3" w:rsidRDefault="00365A1A" w:rsidP="00B23DC3">
            <w:pPr>
              <w:tabs>
                <w:tab w:val="left" w:pos="2680"/>
              </w:tabs>
              <w:spacing w:after="0" w:line="240" w:lineRule="auto"/>
              <w:rPr>
                <w:rFonts w:ascii="Verdana" w:hAnsi="Verdana"/>
                <w:sz w:val="18"/>
                <w:szCs w:val="18"/>
              </w:rPr>
            </w:pPr>
          </w:p>
          <w:p w14:paraId="4DEC400D" w14:textId="77777777" w:rsidR="00F83D4D" w:rsidRPr="00B23DC3" w:rsidRDefault="00F83D4D" w:rsidP="00B23DC3">
            <w:pPr>
              <w:pStyle w:val="Paragrafoelenco"/>
              <w:tabs>
                <w:tab w:val="left" w:pos="2680"/>
              </w:tabs>
              <w:spacing w:after="0" w:line="240" w:lineRule="auto"/>
              <w:ind w:left="0"/>
              <w:jc w:val="both"/>
              <w:rPr>
                <w:rFonts w:ascii="Verdana" w:hAnsi="Verdana"/>
                <w:sz w:val="18"/>
                <w:szCs w:val="18"/>
              </w:rPr>
            </w:pPr>
            <w:r w:rsidRPr="00B23DC3">
              <w:rPr>
                <w:rFonts w:ascii="Verdana" w:hAnsi="Verdana"/>
                <w:sz w:val="18"/>
                <w:szCs w:val="18"/>
              </w:rPr>
              <w:t>(indirizzo web, autorità o organismo di emanazione , riferimento preciso della documentazione):</w:t>
            </w:r>
          </w:p>
          <w:p w14:paraId="7B620344" w14:textId="77777777" w:rsidR="00F83D4D" w:rsidRPr="00B23DC3" w:rsidRDefault="00F83D4D" w:rsidP="00B23DC3">
            <w:pPr>
              <w:tabs>
                <w:tab w:val="left" w:pos="2680"/>
              </w:tabs>
              <w:spacing w:after="0" w:line="240" w:lineRule="auto"/>
              <w:rPr>
                <w:rFonts w:ascii="Verdana" w:hAnsi="Verdana"/>
                <w:sz w:val="18"/>
                <w:szCs w:val="18"/>
              </w:rPr>
            </w:pPr>
            <w:r w:rsidRPr="00B23DC3">
              <w:rPr>
                <w:rFonts w:ascii="Verdana" w:hAnsi="Verdana"/>
                <w:sz w:val="18"/>
                <w:szCs w:val="18"/>
              </w:rPr>
              <w:t xml:space="preserve"> […………………][…………………][…………………]</w:t>
            </w:r>
            <w:r w:rsidR="004078A1" w:rsidRPr="00B23DC3">
              <w:rPr>
                <w:rFonts w:ascii="Verdana" w:hAnsi="Verdana"/>
                <w:sz w:val="18"/>
                <w:szCs w:val="18"/>
              </w:rPr>
              <w:t xml:space="preserve"> (</w:t>
            </w:r>
            <w:r w:rsidR="00E92697" w:rsidRPr="00B23DC3">
              <w:rPr>
                <w:rStyle w:val="Rimandonotaapidipagina"/>
                <w:rFonts w:ascii="Verdana" w:hAnsi="Verdana"/>
                <w:sz w:val="18"/>
                <w:szCs w:val="18"/>
              </w:rPr>
              <w:footnoteReference w:id="33"/>
            </w:r>
            <w:r w:rsidR="004078A1" w:rsidRPr="00B23DC3">
              <w:rPr>
                <w:rFonts w:ascii="Verdana" w:hAnsi="Verdana"/>
                <w:sz w:val="18"/>
                <w:szCs w:val="18"/>
              </w:rPr>
              <w:t>)</w:t>
            </w:r>
          </w:p>
        </w:tc>
      </w:tr>
    </w:tbl>
    <w:p w14:paraId="5E6B6FA4" w14:textId="77777777" w:rsidR="00E21D70" w:rsidRDefault="00E21D70" w:rsidP="0061537C">
      <w:pPr>
        <w:tabs>
          <w:tab w:val="left" w:pos="2680"/>
        </w:tabs>
        <w:spacing w:after="120"/>
        <w:rPr>
          <w:rFonts w:ascii="Verdana" w:hAnsi="Verdana"/>
          <w:b/>
          <w:bCs/>
          <w:sz w:val="18"/>
          <w:szCs w:val="18"/>
        </w:rPr>
      </w:pPr>
    </w:p>
    <w:p w14:paraId="5AA6E116" w14:textId="77777777" w:rsidR="00F712CD" w:rsidRDefault="00F712CD" w:rsidP="00EB6CDF">
      <w:pPr>
        <w:tabs>
          <w:tab w:val="left" w:pos="2680"/>
        </w:tabs>
        <w:spacing w:after="120"/>
        <w:jc w:val="center"/>
        <w:rPr>
          <w:rFonts w:ascii="Verdana" w:hAnsi="Verdana"/>
          <w:b/>
          <w:bCs/>
          <w:sz w:val="18"/>
          <w:szCs w:val="18"/>
        </w:rPr>
      </w:pPr>
    </w:p>
    <w:p w14:paraId="4F15E228" w14:textId="77777777" w:rsidR="00451917" w:rsidRPr="00B22CD9" w:rsidRDefault="00451917" w:rsidP="00EB6CDF">
      <w:pPr>
        <w:tabs>
          <w:tab w:val="left" w:pos="2680"/>
        </w:tabs>
        <w:spacing w:after="120"/>
        <w:jc w:val="center"/>
        <w:rPr>
          <w:rFonts w:ascii="Verdana" w:hAnsi="Verdana"/>
          <w:b/>
          <w:bCs/>
          <w:sz w:val="18"/>
          <w:szCs w:val="18"/>
        </w:rPr>
      </w:pPr>
      <w:r w:rsidRPr="00B22CD9">
        <w:rPr>
          <w:rFonts w:ascii="Verdana" w:hAnsi="Verdana"/>
          <w:b/>
          <w:bCs/>
          <w:sz w:val="18"/>
          <w:szCs w:val="18"/>
        </w:rPr>
        <w:t>Parte VI: Dichiarazioni finali</w:t>
      </w:r>
    </w:p>
    <w:p w14:paraId="1591F838" w14:textId="77777777" w:rsidR="0013777D" w:rsidRPr="00B22CD9" w:rsidRDefault="0013777D" w:rsidP="00EB6CDF">
      <w:pPr>
        <w:tabs>
          <w:tab w:val="left" w:pos="2680"/>
        </w:tabs>
        <w:spacing w:after="120"/>
        <w:jc w:val="both"/>
        <w:rPr>
          <w:rFonts w:ascii="Verdana" w:hAnsi="Verdana"/>
          <w:sz w:val="18"/>
          <w:szCs w:val="18"/>
        </w:rPr>
      </w:pPr>
      <w:r w:rsidRPr="00B22CD9">
        <w:rPr>
          <w:rFonts w:ascii="Verdana" w:hAnsi="Verdana"/>
          <w:sz w:val="18"/>
          <w:szCs w:val="18"/>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B22CD9">
        <w:rPr>
          <w:rFonts w:ascii="Verdana" w:hAnsi="Verdana"/>
          <w:sz w:val="18"/>
          <w:szCs w:val="18"/>
        </w:rPr>
        <w:t>ità.</w:t>
      </w:r>
    </w:p>
    <w:p w14:paraId="1BEC2E19" w14:textId="77777777" w:rsidR="0013777D" w:rsidRPr="00B22CD9" w:rsidRDefault="00551184" w:rsidP="003F18AE">
      <w:pPr>
        <w:tabs>
          <w:tab w:val="left" w:pos="2680"/>
        </w:tabs>
        <w:jc w:val="both"/>
        <w:rPr>
          <w:rFonts w:ascii="Verdana" w:hAnsi="Verdana"/>
          <w:sz w:val="18"/>
          <w:szCs w:val="18"/>
        </w:rPr>
      </w:pPr>
      <w:r w:rsidRPr="00B22CD9">
        <w:rPr>
          <w:rFonts w:ascii="Verdana" w:hAnsi="Verdana"/>
          <w:sz w:val="18"/>
          <w:szCs w:val="18"/>
        </w:rPr>
        <w:t>Il sottoscritto/I sottoscritti  dichiara/dichiarano formalmente</w:t>
      </w:r>
      <w:r w:rsidR="00C72D73" w:rsidRPr="00B22CD9">
        <w:rPr>
          <w:rFonts w:ascii="Verdana" w:hAnsi="Verdana"/>
          <w:sz w:val="18"/>
          <w:szCs w:val="18"/>
        </w:rPr>
        <w:t xml:space="preserve"> di essere in grado di produrre, su richiesta e senza indugio, i certificati e le altre forma di prove documentali del caso, con le seguenti eccezioni:</w:t>
      </w:r>
    </w:p>
    <w:p w14:paraId="4EB13FEF" w14:textId="77777777" w:rsidR="0049299A" w:rsidRPr="00B22CD9" w:rsidRDefault="00610B14" w:rsidP="003F18AE">
      <w:pPr>
        <w:pStyle w:val="Paragrafoelenco"/>
        <w:numPr>
          <w:ilvl w:val="0"/>
          <w:numId w:val="21"/>
        </w:numPr>
        <w:tabs>
          <w:tab w:val="left" w:pos="2680"/>
        </w:tabs>
        <w:jc w:val="both"/>
        <w:rPr>
          <w:rFonts w:ascii="Verdana" w:hAnsi="Verdana"/>
          <w:sz w:val="18"/>
          <w:szCs w:val="18"/>
        </w:rPr>
      </w:pPr>
      <w:r w:rsidRPr="00B22CD9">
        <w:rPr>
          <w:rFonts w:ascii="Verdana" w:hAnsi="Verdana"/>
          <w:sz w:val="18"/>
          <w:szCs w:val="18"/>
        </w:rPr>
        <w:t>s</w:t>
      </w:r>
      <w:r w:rsidR="00C72D73" w:rsidRPr="00B22CD9">
        <w:rPr>
          <w:rFonts w:ascii="Verdana" w:hAnsi="Verdana"/>
          <w:sz w:val="18"/>
          <w:szCs w:val="18"/>
        </w:rPr>
        <w:t>e l’amministrazione aggiudicatrice</w:t>
      </w:r>
      <w:r w:rsidR="0049299A" w:rsidRPr="00B22CD9">
        <w:rPr>
          <w:rFonts w:ascii="Verdana" w:hAnsi="Verdana"/>
          <w:sz w:val="18"/>
          <w:szCs w:val="18"/>
        </w:rPr>
        <w:t xml:space="preserve"> o l’ente aggiudicatore hanno la possibilità di acquisire direttamente la documentazione complementare accedendo a una banca dati nazionale che sia disponibile gratuitamente in un qualunque Stato membro (</w:t>
      </w:r>
      <w:r w:rsidR="00E92697" w:rsidRPr="00B22CD9">
        <w:rPr>
          <w:rStyle w:val="Rimandonotaapidipagina"/>
          <w:rFonts w:ascii="Verdana" w:hAnsi="Verdana"/>
          <w:sz w:val="18"/>
          <w:szCs w:val="18"/>
        </w:rPr>
        <w:footnoteReference w:id="34"/>
      </w:r>
      <w:r w:rsidR="0049299A" w:rsidRPr="00B22CD9">
        <w:rPr>
          <w:rFonts w:ascii="Verdana" w:hAnsi="Verdana"/>
          <w:sz w:val="18"/>
          <w:szCs w:val="18"/>
        </w:rPr>
        <w:t>), oppure</w:t>
      </w:r>
    </w:p>
    <w:p w14:paraId="00EE9F47" w14:textId="77777777" w:rsidR="00C72D73" w:rsidRPr="00B22CD9" w:rsidRDefault="0049299A" w:rsidP="003F18AE">
      <w:pPr>
        <w:pStyle w:val="Paragrafoelenco"/>
        <w:numPr>
          <w:ilvl w:val="0"/>
          <w:numId w:val="21"/>
        </w:numPr>
        <w:tabs>
          <w:tab w:val="left" w:pos="2680"/>
        </w:tabs>
        <w:jc w:val="both"/>
        <w:rPr>
          <w:rFonts w:ascii="Verdana" w:hAnsi="Verdana"/>
          <w:sz w:val="18"/>
          <w:szCs w:val="18"/>
        </w:rPr>
      </w:pPr>
      <w:r w:rsidRPr="00B22CD9">
        <w:rPr>
          <w:rFonts w:ascii="Verdana" w:hAnsi="Verdana"/>
          <w:sz w:val="18"/>
          <w:szCs w:val="18"/>
        </w:rPr>
        <w:t xml:space="preserve"> </w:t>
      </w:r>
      <w:r w:rsidR="00610B14" w:rsidRPr="00B22CD9">
        <w:rPr>
          <w:rFonts w:ascii="Verdana" w:hAnsi="Verdana"/>
          <w:sz w:val="18"/>
          <w:szCs w:val="18"/>
        </w:rPr>
        <w:t>a</w:t>
      </w:r>
      <w:r w:rsidR="00A53AF8" w:rsidRPr="00B22CD9">
        <w:rPr>
          <w:rFonts w:ascii="Verdana" w:hAnsi="Verdana"/>
          <w:sz w:val="18"/>
          <w:szCs w:val="18"/>
        </w:rPr>
        <w:t xml:space="preserve"> decorrere al più tardi dal 18 ottobre 2018 (</w:t>
      </w:r>
      <w:r w:rsidR="00E92697" w:rsidRPr="00B22CD9">
        <w:rPr>
          <w:rStyle w:val="Rimandonotaapidipagina"/>
          <w:rFonts w:ascii="Verdana" w:hAnsi="Verdana"/>
          <w:sz w:val="18"/>
          <w:szCs w:val="18"/>
        </w:rPr>
        <w:footnoteReference w:id="35"/>
      </w:r>
      <w:r w:rsidR="00A53AF8" w:rsidRPr="00B22CD9">
        <w:rPr>
          <w:rFonts w:ascii="Verdana" w:hAnsi="Verdana"/>
          <w:sz w:val="18"/>
          <w:szCs w:val="18"/>
        </w:rPr>
        <w:t>) l’amministrazione aggiudicatrice o l’ente aggiudicatore sono già in possesso della documentazione in questione.</w:t>
      </w:r>
    </w:p>
    <w:p w14:paraId="5D610609" w14:textId="77777777" w:rsidR="0061537C" w:rsidRDefault="00132F0D" w:rsidP="00EB6CDF">
      <w:pPr>
        <w:tabs>
          <w:tab w:val="left" w:pos="2680"/>
        </w:tabs>
        <w:jc w:val="both"/>
        <w:rPr>
          <w:rFonts w:ascii="Verdana" w:hAnsi="Verdana"/>
          <w:sz w:val="18"/>
          <w:szCs w:val="18"/>
        </w:rPr>
      </w:pPr>
      <w:r w:rsidRPr="00B22CD9">
        <w:rPr>
          <w:rFonts w:ascii="Verdana" w:hAnsi="Verdana"/>
          <w:sz w:val="18"/>
          <w:szCs w:val="18"/>
        </w:rPr>
        <w:t xml:space="preserve">Il sottoscritto/I sottoscritti  </w:t>
      </w:r>
      <w:r w:rsidR="001065C5" w:rsidRPr="00B22CD9">
        <w:rPr>
          <w:rFonts w:ascii="Verdana" w:hAnsi="Verdana"/>
          <w:sz w:val="18"/>
          <w:szCs w:val="18"/>
        </w:rPr>
        <w:t>autorizza/autorizzano</w:t>
      </w:r>
      <w:r w:rsidRPr="00B22CD9">
        <w:rPr>
          <w:rFonts w:ascii="Verdana" w:hAnsi="Verdana"/>
          <w:sz w:val="18"/>
          <w:szCs w:val="18"/>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B22CD9">
        <w:rPr>
          <w:rFonts w:ascii="Verdana" w:hAnsi="Verdana"/>
          <w:sz w:val="18"/>
          <w:szCs w:val="18"/>
        </w:rPr>
        <w:t xml:space="preserve">documento di gara unico </w:t>
      </w:r>
    </w:p>
    <w:p w14:paraId="6E317DA8" w14:textId="77777777" w:rsidR="0061537C" w:rsidRDefault="0061537C" w:rsidP="00EB6CDF">
      <w:pPr>
        <w:tabs>
          <w:tab w:val="left" w:pos="2680"/>
        </w:tabs>
        <w:jc w:val="both"/>
        <w:rPr>
          <w:rFonts w:ascii="Verdana" w:hAnsi="Verdana"/>
          <w:sz w:val="18"/>
          <w:szCs w:val="18"/>
        </w:rPr>
      </w:pPr>
    </w:p>
    <w:p w14:paraId="7BAE7B08" w14:textId="77777777" w:rsidR="00EB6CDF" w:rsidRDefault="009826EE" w:rsidP="00EB6CDF">
      <w:pPr>
        <w:tabs>
          <w:tab w:val="left" w:pos="2680"/>
        </w:tabs>
        <w:jc w:val="both"/>
        <w:rPr>
          <w:rFonts w:ascii="Verdana" w:hAnsi="Verdana"/>
          <w:sz w:val="18"/>
          <w:szCs w:val="18"/>
        </w:rPr>
      </w:pPr>
      <w:r w:rsidRPr="00B22CD9">
        <w:rPr>
          <w:rFonts w:ascii="Verdana" w:hAnsi="Verdana"/>
          <w:sz w:val="18"/>
          <w:szCs w:val="18"/>
        </w:rPr>
        <w:t>europeo, ai fini della [identificare la procedura d’appalto:</w:t>
      </w:r>
      <w:r w:rsidR="00E4609E" w:rsidRPr="00B22CD9">
        <w:rPr>
          <w:rFonts w:ascii="Verdana" w:hAnsi="Verdana"/>
          <w:sz w:val="18"/>
          <w:szCs w:val="18"/>
        </w:rPr>
        <w:t xml:space="preserve"> (</w:t>
      </w:r>
      <w:r w:rsidR="0069005A" w:rsidRPr="00B22CD9">
        <w:rPr>
          <w:rFonts w:ascii="Verdana" w:hAnsi="Verdana"/>
          <w:sz w:val="18"/>
          <w:szCs w:val="18"/>
        </w:rPr>
        <w:t>descrizione sommaria, estremi della pubblicazione nella Gazzetta ufficiale dell’Unione europea, numero di riferimento)].</w:t>
      </w:r>
    </w:p>
    <w:p w14:paraId="6FB2DC69" w14:textId="77777777" w:rsidR="00FA7B71" w:rsidRDefault="00FA7B71" w:rsidP="00EB6CDF">
      <w:pPr>
        <w:tabs>
          <w:tab w:val="left" w:pos="2680"/>
        </w:tabs>
        <w:jc w:val="both"/>
        <w:rPr>
          <w:rFonts w:ascii="Verdana" w:hAnsi="Verdana"/>
          <w:sz w:val="18"/>
          <w:szCs w:val="18"/>
        </w:rPr>
      </w:pPr>
    </w:p>
    <w:p w14:paraId="3BBEA7BF" w14:textId="77777777" w:rsidR="00FA7B71" w:rsidRPr="00B22CD9" w:rsidRDefault="00FA7B71" w:rsidP="00EB6CDF">
      <w:pPr>
        <w:tabs>
          <w:tab w:val="left" w:pos="2680"/>
        </w:tabs>
        <w:jc w:val="both"/>
        <w:rPr>
          <w:rFonts w:ascii="Verdana" w:hAnsi="Verdana"/>
          <w:sz w:val="18"/>
          <w:szCs w:val="18"/>
        </w:rPr>
      </w:pPr>
    </w:p>
    <w:p w14:paraId="1C36311E" w14:textId="77777777" w:rsidR="00EB6CDF"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Data,</w:t>
      </w:r>
      <w:r w:rsidR="00446072" w:rsidRPr="00B22CD9">
        <w:rPr>
          <w:rFonts w:ascii="Verdana" w:hAnsi="Verdana"/>
          <w:b/>
          <w:sz w:val="18"/>
          <w:szCs w:val="18"/>
        </w:rPr>
        <w:t xml:space="preserve"> </w:t>
      </w:r>
      <w:r w:rsidR="00E92697" w:rsidRPr="00B22CD9">
        <w:rPr>
          <w:rFonts w:ascii="Verdana" w:hAnsi="Verdana"/>
          <w:b/>
          <w:sz w:val="18"/>
          <w:szCs w:val="18"/>
        </w:rPr>
        <w:t>luogo e</w:t>
      </w:r>
      <w:r w:rsidRPr="00B22CD9">
        <w:rPr>
          <w:rFonts w:ascii="Verdana" w:hAnsi="Verdana"/>
          <w:b/>
          <w:sz w:val="18"/>
          <w:szCs w:val="18"/>
        </w:rPr>
        <w:t xml:space="preserve"> firma/firme </w:t>
      </w:r>
      <w:r w:rsidR="00EB6CDF" w:rsidRPr="00B22CD9">
        <w:rPr>
          <w:rFonts w:ascii="Verdana" w:hAnsi="Verdana"/>
          <w:b/>
          <w:sz w:val="18"/>
          <w:szCs w:val="18"/>
        </w:rPr>
        <w:t xml:space="preserve">digitali </w:t>
      </w:r>
    </w:p>
    <w:p w14:paraId="6607007F" w14:textId="77777777" w:rsidR="0069005A" w:rsidRPr="00B22CD9" w:rsidRDefault="0069005A" w:rsidP="00EB6CDF">
      <w:pPr>
        <w:tabs>
          <w:tab w:val="left" w:pos="2680"/>
        </w:tabs>
        <w:spacing w:after="0"/>
        <w:jc w:val="both"/>
        <w:rPr>
          <w:rFonts w:ascii="Verdana" w:hAnsi="Verdana"/>
          <w:b/>
          <w:sz w:val="18"/>
          <w:szCs w:val="18"/>
        </w:rPr>
      </w:pPr>
      <w:r w:rsidRPr="00B22CD9">
        <w:rPr>
          <w:rFonts w:ascii="Verdana" w:hAnsi="Verdana"/>
          <w:b/>
          <w:sz w:val="18"/>
          <w:szCs w:val="18"/>
        </w:rPr>
        <w:t>[………………</w:t>
      </w:r>
      <w:r w:rsidR="00EB6CDF" w:rsidRPr="00B22CD9">
        <w:rPr>
          <w:rFonts w:ascii="Verdana" w:hAnsi="Verdana"/>
          <w:b/>
          <w:sz w:val="18"/>
          <w:szCs w:val="18"/>
        </w:rPr>
        <w:t>…………………………………….</w:t>
      </w:r>
      <w:r w:rsidRPr="00B22CD9">
        <w:rPr>
          <w:rFonts w:ascii="Verdana" w:hAnsi="Verdana"/>
          <w:b/>
          <w:sz w:val="18"/>
          <w:szCs w:val="18"/>
        </w:rPr>
        <w:t>………………]</w:t>
      </w:r>
    </w:p>
    <w:sectPr w:rsidR="0069005A" w:rsidRPr="00B22CD9" w:rsidSect="00E20572">
      <w:headerReference w:type="default" r:id="rId18"/>
      <w:footerReference w:type="default" r:id="rId19"/>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1BF4" w14:textId="77777777" w:rsidR="00DE38BC" w:rsidRDefault="00DE38BC" w:rsidP="00556778">
      <w:pPr>
        <w:spacing w:after="0" w:line="240" w:lineRule="auto"/>
      </w:pPr>
      <w:r>
        <w:separator/>
      </w:r>
    </w:p>
  </w:endnote>
  <w:endnote w:type="continuationSeparator" w:id="0">
    <w:p w14:paraId="5B5BCD36" w14:textId="77777777" w:rsidR="00DE38BC" w:rsidRDefault="00DE38BC"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2996" w14:textId="77777777" w:rsidR="00DE38BC" w:rsidRDefault="00DE38BC" w:rsidP="00D70B4E">
    <w:pPr>
      <w:pStyle w:val="Pidipagina"/>
      <w:jc w:val="center"/>
    </w:pPr>
    <w:r w:rsidRPr="0039150E">
      <w:rPr>
        <w:rStyle w:val="Numeropagina"/>
        <w:sz w:val="16"/>
        <w:szCs w:val="16"/>
      </w:rPr>
      <w:fldChar w:fldCharType="begin"/>
    </w:r>
    <w:r w:rsidRPr="0039150E">
      <w:rPr>
        <w:rStyle w:val="Numeropagina"/>
        <w:sz w:val="16"/>
        <w:szCs w:val="16"/>
      </w:rPr>
      <w:instrText xml:space="preserve">PAGE  </w:instrText>
    </w:r>
    <w:r w:rsidRPr="0039150E">
      <w:rPr>
        <w:rStyle w:val="Numeropagina"/>
        <w:sz w:val="16"/>
        <w:szCs w:val="16"/>
      </w:rPr>
      <w:fldChar w:fldCharType="separate"/>
    </w:r>
    <w:r w:rsidR="006B25DA">
      <w:rPr>
        <w:rStyle w:val="Numeropagina"/>
        <w:noProof/>
        <w:sz w:val="16"/>
        <w:szCs w:val="16"/>
      </w:rPr>
      <w:t>21</w:t>
    </w:r>
    <w:r w:rsidRPr="0039150E">
      <w:rPr>
        <w:rStyle w:val="Numeropagina"/>
        <w:sz w:val="16"/>
        <w:szCs w:val="16"/>
      </w:rPr>
      <w:fldChar w:fldCharType="end"/>
    </w:r>
    <w:r w:rsidRPr="0039150E">
      <w:rPr>
        <w:rStyle w:val="Numeropagina"/>
        <w:sz w:val="16"/>
        <w:szCs w:val="16"/>
      </w:rPr>
      <w:t>/</w:t>
    </w:r>
    <w:r>
      <w:rPr>
        <w:rStyle w:val="Numeropagina"/>
        <w:sz w:val="16"/>
        <w:szCs w:val="16"/>
      </w:rPr>
      <w:t>22</w:t>
    </w:r>
  </w:p>
  <w:p w14:paraId="34D33895" w14:textId="77777777" w:rsidR="00DE38BC" w:rsidRDefault="00DE38BC">
    <w:pPr>
      <w:pStyle w:val="Pidipagina"/>
      <w:jc w:val="right"/>
    </w:pPr>
  </w:p>
  <w:p w14:paraId="262E84D9" w14:textId="77777777" w:rsidR="00DE38BC" w:rsidRDefault="00DE38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AC6C" w14:textId="77777777" w:rsidR="00DE38BC" w:rsidRDefault="00DE38BC" w:rsidP="00556778">
      <w:pPr>
        <w:spacing w:after="0" w:line="240" w:lineRule="auto"/>
      </w:pPr>
      <w:r>
        <w:separator/>
      </w:r>
    </w:p>
  </w:footnote>
  <w:footnote w:type="continuationSeparator" w:id="0">
    <w:p w14:paraId="48CF9C38" w14:textId="77777777" w:rsidR="00DE38BC" w:rsidRDefault="00DE38BC" w:rsidP="00556778">
      <w:pPr>
        <w:spacing w:after="0" w:line="240" w:lineRule="auto"/>
      </w:pPr>
      <w:r>
        <w:continuationSeparator/>
      </w:r>
    </w:p>
  </w:footnote>
  <w:footnote w:id="1">
    <w:p w14:paraId="29650FE0" w14:textId="77777777" w:rsidR="00DE38BC" w:rsidRPr="00C775BA" w:rsidRDefault="00DE38B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14:paraId="251EC50A" w14:textId="77777777" w:rsidR="00DE38BC" w:rsidRPr="00C775BA" w:rsidRDefault="00DE38B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2879E11C" w14:textId="77777777" w:rsidR="00DE38BC" w:rsidRDefault="00DE38B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66BDA5CB" w14:textId="77777777" w:rsidR="00DE38BC" w:rsidRDefault="00DE38B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148E468C" w14:textId="77777777" w:rsidR="00DE38BC" w:rsidRPr="00C775BA" w:rsidRDefault="00DE38B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14:paraId="31352E9E" w14:textId="77777777" w:rsidR="00DE38BC" w:rsidRPr="00C775BA" w:rsidRDefault="00DE38BC" w:rsidP="00C75FBD">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604A415B" w14:textId="77777777" w:rsidR="00DE38BC" w:rsidRDefault="00DE38BC" w:rsidP="00C75FBD">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1BBA37B9" w14:textId="77777777" w:rsidR="00DE38BC" w:rsidRDefault="00DE38BC" w:rsidP="00C75FBD">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51F86AC1" w14:textId="77777777" w:rsidR="00DE38BC" w:rsidRPr="00C775BA" w:rsidRDefault="00DE38BC" w:rsidP="00C75FBD">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14:paraId="422450F2" w14:textId="77777777" w:rsidR="00DE38BC" w:rsidRDefault="00DE38BC"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5">
    <w:p w14:paraId="06421DCC" w14:textId="77777777" w:rsidR="00DE38BC" w:rsidRPr="0072581C" w:rsidRDefault="00DE38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6">
    <w:p w14:paraId="317DD255" w14:textId="77777777" w:rsidR="00DE38BC" w:rsidRPr="0072581C" w:rsidRDefault="00DE38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7">
    <w:p w14:paraId="42FADBB3"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8">
    <w:p w14:paraId="2CCB2D2F"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w:t>
      </w:r>
      <w:proofErr w:type="spellStart"/>
      <w:r w:rsidRPr="002567E4">
        <w:rPr>
          <w:i/>
          <w:sz w:val="16"/>
          <w:szCs w:val="16"/>
        </w:rPr>
        <w:t>motivo</w:t>
      </w:r>
      <w:proofErr w:type="spellEnd"/>
      <w:r w:rsidRPr="002567E4">
        <w:rPr>
          <w:i/>
          <w:sz w:val="16"/>
          <w:szCs w:val="16"/>
        </w:rPr>
        <w:t xml:space="preserve"> di esclusione comprende la corruzione come definita nel diritto nazionale dell’amministrazione aggiudicatrice (o ente aggiudicatore) o dell’operatore economico.</w:t>
      </w:r>
    </w:p>
  </w:footnote>
  <w:footnote w:id="9">
    <w:p w14:paraId="09911EAC"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0">
    <w:p w14:paraId="1F52619C"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 GU L 164 del 22.6.2002, pag.3). Questo </w:t>
      </w:r>
      <w:proofErr w:type="spellStart"/>
      <w:r w:rsidRPr="002567E4">
        <w:rPr>
          <w:i/>
          <w:sz w:val="16"/>
          <w:szCs w:val="16"/>
        </w:rPr>
        <w:t>motivo</w:t>
      </w:r>
      <w:proofErr w:type="spellEnd"/>
      <w:r w:rsidRPr="002567E4">
        <w:rPr>
          <w:i/>
          <w:sz w:val="16"/>
          <w:szCs w:val="16"/>
        </w:rPr>
        <w:t xml:space="preserve"> di esclusione comprende anche istigazione, il concorso, il tentativo di commettere uno di tali reati, come indicato nell’art. 4 di detta decisione quadro.</w:t>
      </w:r>
    </w:p>
  </w:footnote>
  <w:footnote w:id="11">
    <w:p w14:paraId="36776F32"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2">
    <w:p w14:paraId="1EF19C9F"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3">
    <w:p w14:paraId="36122FDE"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4">
    <w:p w14:paraId="72C322A6"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5">
    <w:p w14:paraId="431533B0"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6">
    <w:p w14:paraId="1F6CCAAB" w14:textId="77777777" w:rsidR="00DE38BC" w:rsidRPr="002567E4" w:rsidRDefault="00DE38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17">
    <w:p w14:paraId="2BA7D2E5" w14:textId="77777777" w:rsidR="00DE38BC" w:rsidRDefault="00DE38B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18">
    <w:p w14:paraId="60526DB0" w14:textId="77777777" w:rsidR="00DE38BC" w:rsidRPr="008148BD" w:rsidRDefault="00DE38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19">
    <w:p w14:paraId="5546D240" w14:textId="77777777" w:rsidR="00DE38BC" w:rsidRPr="008148BD" w:rsidRDefault="00DE38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0">
    <w:p w14:paraId="18FCCEDF" w14:textId="77777777" w:rsidR="00DE38BC" w:rsidRDefault="00DE38BC"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1">
    <w:p w14:paraId="359910E3" w14:textId="77777777"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2">
    <w:p w14:paraId="4C29A011" w14:textId="77777777"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3">
    <w:p w14:paraId="73EE9094" w14:textId="77777777" w:rsidR="00DE38BC" w:rsidRPr="009521D1" w:rsidRDefault="00DE38BC"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4">
    <w:p w14:paraId="222D66E4" w14:textId="77777777" w:rsidR="00DE38BC" w:rsidRDefault="00DE38BC"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5">
    <w:p w14:paraId="42D10CAC" w14:textId="77777777" w:rsidR="00DE38BC" w:rsidRPr="00BF74E1" w:rsidRDefault="00DE38BC" w:rsidP="005956DC">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68E00623" w14:textId="77777777" w:rsidR="00DE38BC" w:rsidRPr="00620F07" w:rsidRDefault="00DE38BC"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7">
    <w:p w14:paraId="75585CE1" w14:textId="77777777" w:rsidR="00DE38BC" w:rsidRDefault="00DE38BC"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28">
    <w:p w14:paraId="59F020B8" w14:textId="77777777"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9">
    <w:p w14:paraId="6C240BC8" w14:textId="77777777"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r w:rsidRPr="004A0893">
        <w:rPr>
          <w:i/>
          <w:sz w:val="16"/>
          <w:szCs w:val="16"/>
        </w:rPr>
        <w:t>o,se</w:t>
      </w:r>
      <w:proofErr w:type="spellEnd"/>
      <w:r w:rsidRPr="004A0893">
        <w:rPr>
          <w:i/>
          <w:sz w:val="16"/>
          <w:szCs w:val="16"/>
        </w:rPr>
        <w:t xml:space="preserve"> essa acconsente, per suo conto da un organismo ufficiale competente del paese in cui è stabilito il fornitore o il prestatore di servizi.</w:t>
      </w:r>
    </w:p>
  </w:footnote>
  <w:footnote w:id="30">
    <w:p w14:paraId="3DE4E8CC" w14:textId="77777777" w:rsidR="00DE38BC" w:rsidRPr="004A0893" w:rsidRDefault="00DE38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w:t>
      </w:r>
      <w:r>
        <w:rPr>
          <w:i/>
          <w:sz w:val="16"/>
          <w:szCs w:val="16"/>
        </w:rPr>
        <w:t xml:space="preserve">e, </w:t>
      </w:r>
      <w:proofErr w:type="spellStart"/>
      <w:r>
        <w:rPr>
          <w:i/>
          <w:sz w:val="16"/>
          <w:szCs w:val="16"/>
        </w:rPr>
        <w:t>cfr</w:t>
      </w:r>
      <w:proofErr w:type="spellEnd"/>
      <w:r>
        <w:rPr>
          <w:i/>
          <w:sz w:val="16"/>
          <w:szCs w:val="16"/>
        </w:rPr>
        <w:t xml:space="preserve"> parte II, sezione D</w:t>
      </w:r>
      <w:r w:rsidRPr="004A0893">
        <w:rPr>
          <w:i/>
          <w:sz w:val="16"/>
          <w:szCs w:val="16"/>
        </w:rPr>
        <w:t>.</w:t>
      </w:r>
    </w:p>
  </w:footnote>
  <w:footnote w:id="31">
    <w:p w14:paraId="11C3BEBE" w14:textId="77777777" w:rsidR="00DE38BC" w:rsidRDefault="00DE38BC"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2">
    <w:p w14:paraId="1D793054" w14:textId="77777777" w:rsidR="00DE38BC" w:rsidRDefault="00DE38B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3">
    <w:p w14:paraId="4D3FCDEC" w14:textId="77777777" w:rsidR="00DE38BC" w:rsidRDefault="00DE38BC"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4">
    <w:p w14:paraId="23CBB48C" w14:textId="77777777" w:rsidR="00DE38BC" w:rsidRPr="00E92697" w:rsidRDefault="00DE38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5">
    <w:p w14:paraId="58DA2238" w14:textId="77777777" w:rsidR="00DE38BC" w:rsidRPr="00E92697" w:rsidRDefault="00DE38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6822" w14:textId="77777777" w:rsidR="00DE38BC" w:rsidRPr="008551AE" w:rsidRDefault="00DE38BC" w:rsidP="008551AE">
    <w:pPr>
      <w:spacing w:after="0" w:line="240" w:lineRule="auto"/>
      <w:jc w:val="center"/>
      <w:rPr>
        <w:rFonts w:ascii="Times New Roman" w:eastAsia="Times" w:hAnsi="Times New Roman"/>
        <w:b/>
        <w:i/>
        <w:color w:val="800000"/>
        <w:sz w:val="26"/>
        <w:szCs w:val="26"/>
      </w:rPr>
    </w:pPr>
    <w:r w:rsidRPr="008551AE">
      <w:rPr>
        <w:rFonts w:ascii="Times" w:eastAsia="Times" w:hAnsi="Times"/>
        <w:noProof/>
        <w:color w:val="000000"/>
        <w:sz w:val="24"/>
        <w:szCs w:val="20"/>
      </w:rPr>
      <w:drawing>
        <wp:anchor distT="0" distB="0" distL="114300" distR="114300" simplePos="0" relativeHeight="251659264" behindDoc="0" locked="0" layoutInCell="1" allowOverlap="1" wp14:anchorId="47AEE667" wp14:editId="1BC9D7B6">
          <wp:simplePos x="0" y="0"/>
          <wp:positionH relativeFrom="margin">
            <wp:align>center</wp:align>
          </wp:positionH>
          <wp:positionV relativeFrom="paragraph">
            <wp:posOffset>9525</wp:posOffset>
          </wp:positionV>
          <wp:extent cx="357505" cy="410210"/>
          <wp:effectExtent l="0" t="0" r="4445" b="8890"/>
          <wp:wrapNone/>
          <wp:docPr id="9" name="Immagine 9" descr="Emble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lema della Repubblica italiana"/>
                  <pic:cNvPicPr>
                    <a:picLocks noChangeAspect="1" noChangeArrowheads="1"/>
                  </pic:cNvPicPr>
                </pic:nvPicPr>
                <pic:blipFill>
                  <a:blip r:embed="rId1"/>
                  <a:srcRect/>
                  <a:stretch>
                    <a:fillRect/>
                  </a:stretch>
                </pic:blipFill>
                <pic:spPr bwMode="auto">
                  <a:xfrm>
                    <a:off x="0" y="0"/>
                    <a:ext cx="357505" cy="410210"/>
                  </a:xfrm>
                  <a:prstGeom prst="rect">
                    <a:avLst/>
                  </a:prstGeom>
                  <a:noFill/>
                </pic:spPr>
              </pic:pic>
            </a:graphicData>
          </a:graphic>
        </wp:anchor>
      </w:drawing>
    </w:r>
  </w:p>
  <w:p w14:paraId="3B69A0DE" w14:textId="77777777" w:rsidR="00DE38BC" w:rsidRPr="008551AE" w:rsidRDefault="00DE38BC" w:rsidP="008551AE">
    <w:pPr>
      <w:spacing w:after="0" w:line="240" w:lineRule="auto"/>
      <w:jc w:val="center"/>
      <w:rPr>
        <w:rFonts w:ascii="Times New Roman" w:eastAsia="Times" w:hAnsi="Times New Roman"/>
        <w:b/>
        <w:i/>
        <w:sz w:val="26"/>
        <w:szCs w:val="26"/>
      </w:rPr>
    </w:pPr>
  </w:p>
  <w:p w14:paraId="5E4D272F" w14:textId="77777777" w:rsidR="00DE38BC" w:rsidRPr="008551AE" w:rsidRDefault="00DE38BC" w:rsidP="008551AE">
    <w:pPr>
      <w:spacing w:after="0" w:line="240" w:lineRule="auto"/>
      <w:jc w:val="center"/>
      <w:rPr>
        <w:rFonts w:ascii="Times New Roman" w:eastAsia="Times" w:hAnsi="Times New Roman"/>
        <w:b/>
        <w:i/>
        <w:sz w:val="10"/>
        <w:szCs w:val="10"/>
      </w:rPr>
    </w:pPr>
  </w:p>
  <w:p w14:paraId="50E51B4D" w14:textId="77777777" w:rsidR="00DE38BC" w:rsidRPr="008551AE" w:rsidRDefault="00DE38BC" w:rsidP="008551AE">
    <w:pPr>
      <w:spacing w:after="0" w:line="240" w:lineRule="auto"/>
      <w:jc w:val="center"/>
      <w:rPr>
        <w:rFonts w:ascii="Times New Roman" w:eastAsia="Times" w:hAnsi="Times New Roman"/>
        <w:b/>
        <w:color w:val="215868" w:themeColor="accent5" w:themeShade="80"/>
        <w:sz w:val="24"/>
        <w:szCs w:val="24"/>
      </w:rPr>
    </w:pPr>
    <w:r w:rsidRPr="008551AE">
      <w:rPr>
        <w:rFonts w:ascii="Times New Roman" w:eastAsia="Times" w:hAnsi="Times New Roman"/>
        <w:b/>
        <w:color w:val="215868" w:themeColor="accent5" w:themeShade="80"/>
        <w:sz w:val="24"/>
        <w:szCs w:val="24"/>
      </w:rPr>
      <w:t>Ministero dell’Istruzione dell’Università e della Ricerca</w:t>
    </w:r>
  </w:p>
  <w:p w14:paraId="00554207" w14:textId="77777777" w:rsidR="00DE38BC" w:rsidRPr="008551AE" w:rsidRDefault="00DE38BC" w:rsidP="008551AE">
    <w:pPr>
      <w:spacing w:after="0" w:line="240" w:lineRule="auto"/>
      <w:ind w:left="-426"/>
      <w:jc w:val="center"/>
      <w:rPr>
        <w:rFonts w:ascii="Times New Roman" w:eastAsia="Times" w:hAnsi="Times New Roman"/>
        <w:color w:val="215868" w:themeColor="accent5" w:themeShade="80"/>
        <w:sz w:val="24"/>
        <w:szCs w:val="24"/>
      </w:rPr>
    </w:pPr>
    <w:r w:rsidRPr="008551AE">
      <w:rPr>
        <w:rFonts w:ascii="Times New Roman" w:eastAsia="Times" w:hAnsi="Times New Roman"/>
        <w:color w:val="215868" w:themeColor="accent5" w:themeShade="80"/>
        <w:sz w:val="24"/>
        <w:szCs w:val="24"/>
      </w:rPr>
      <w:t>Alta Formazione Artistica, Musicale e Coreutica</w:t>
    </w:r>
  </w:p>
  <w:p w14:paraId="61D2ACFB" w14:textId="77777777" w:rsidR="00DE38BC" w:rsidRPr="008551AE" w:rsidRDefault="00DE38BC" w:rsidP="008551AE">
    <w:pPr>
      <w:spacing w:after="0" w:line="240" w:lineRule="auto"/>
      <w:ind w:left="-426"/>
      <w:jc w:val="center"/>
      <w:rPr>
        <w:rFonts w:ascii="Times" w:eastAsia="Times" w:hAnsi="Times"/>
        <w:color w:val="000000"/>
        <w:sz w:val="24"/>
        <w:szCs w:val="20"/>
      </w:rPr>
    </w:pPr>
    <w:r w:rsidRPr="008551AE">
      <w:rPr>
        <w:rFonts w:ascii="Times New Roman" w:eastAsia="Times" w:hAnsi="Times New Roman"/>
        <w:b/>
        <w:color w:val="215868" w:themeColor="accent5" w:themeShade="80"/>
        <w:sz w:val="26"/>
        <w:szCs w:val="26"/>
      </w:rPr>
      <w:t>Conservatorio di Musica “Luca Marenzio” - Brescia</w:t>
    </w:r>
  </w:p>
  <w:p w14:paraId="6A42F9FD" w14:textId="77777777" w:rsidR="00DE38BC" w:rsidRDefault="00DE38B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3"/>
      <w:numFmt w:val="bullet"/>
      <w:lvlText w:val="-"/>
      <w:lvlJc w:val="left"/>
      <w:pPr>
        <w:tabs>
          <w:tab w:val="num" w:pos="0"/>
        </w:tabs>
        <w:ind w:left="397" w:hanging="397"/>
      </w:pPr>
      <w:rPr>
        <w:rFonts w:ascii="Arial" w:hAnsi="Arial"/>
      </w:rPr>
    </w:lvl>
  </w:abstractNum>
  <w:abstractNum w:abstractNumId="1" w15:restartNumberingAfterBreak="0">
    <w:nsid w:val="00000009"/>
    <w:multiLevelType w:val="singleLevel"/>
    <w:tmpl w:val="00000009"/>
    <w:name w:val="WW8Num9"/>
    <w:lvl w:ilvl="0">
      <w:start w:val="3"/>
      <w:numFmt w:val="bullet"/>
      <w:lvlText w:val="-"/>
      <w:lvlJc w:val="left"/>
      <w:pPr>
        <w:tabs>
          <w:tab w:val="num" w:pos="0"/>
        </w:tabs>
        <w:ind w:left="397" w:hanging="397"/>
      </w:pPr>
      <w:rPr>
        <w:rFonts w:ascii="Arial" w:hAnsi="Arial"/>
      </w:rPr>
    </w:lvl>
  </w:abstractNum>
  <w:abstractNum w:abstractNumId="2"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C"/>
    <w:multiLevelType w:val="singleLevel"/>
    <w:tmpl w:val="0000000C"/>
    <w:name w:val="WW8Num12"/>
    <w:lvl w:ilvl="0">
      <w:start w:val="1"/>
      <w:numFmt w:val="decimal"/>
      <w:lvlText w:val="%1)"/>
      <w:lvlJc w:val="left"/>
      <w:pPr>
        <w:tabs>
          <w:tab w:val="num" w:pos="0"/>
        </w:tabs>
        <w:ind w:left="397" w:hanging="397"/>
      </w:pPr>
      <w:rPr>
        <w:b w:val="0"/>
        <w:i w:val="0"/>
        <w:color w:val="auto"/>
      </w:rPr>
    </w:lvl>
  </w:abstractNum>
  <w:abstractNum w:abstractNumId="4"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B740AB"/>
    <w:multiLevelType w:val="hybridMultilevel"/>
    <w:tmpl w:val="6682E72A"/>
    <w:lvl w:ilvl="0" w:tplc="9E72FF4E">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0F561B"/>
    <w:multiLevelType w:val="hybridMultilevel"/>
    <w:tmpl w:val="795A03D4"/>
    <w:lvl w:ilvl="0" w:tplc="28DA995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55AE1"/>
    <w:multiLevelType w:val="hybridMultilevel"/>
    <w:tmpl w:val="4370966C"/>
    <w:lvl w:ilvl="0" w:tplc="0410000B">
      <w:start w:val="1"/>
      <w:numFmt w:val="bullet"/>
      <w:lvlText w:val=""/>
      <w:lvlJc w:val="left"/>
      <w:pPr>
        <w:ind w:left="1076" w:hanging="360"/>
      </w:pPr>
      <w:rPr>
        <w:rFonts w:ascii="Wingdings" w:hAnsi="Wingdings" w:hint="default"/>
      </w:rPr>
    </w:lvl>
    <w:lvl w:ilvl="1" w:tplc="04100003" w:tentative="1">
      <w:start w:val="1"/>
      <w:numFmt w:val="bullet"/>
      <w:lvlText w:val="o"/>
      <w:lvlJc w:val="left"/>
      <w:pPr>
        <w:ind w:left="1796" w:hanging="360"/>
      </w:pPr>
      <w:rPr>
        <w:rFonts w:ascii="Courier New" w:hAnsi="Courier New" w:cs="Courier New" w:hint="default"/>
      </w:rPr>
    </w:lvl>
    <w:lvl w:ilvl="2" w:tplc="04100005" w:tentative="1">
      <w:start w:val="1"/>
      <w:numFmt w:val="bullet"/>
      <w:lvlText w:val=""/>
      <w:lvlJc w:val="left"/>
      <w:pPr>
        <w:ind w:left="2516" w:hanging="360"/>
      </w:pPr>
      <w:rPr>
        <w:rFonts w:ascii="Wingdings" w:hAnsi="Wingdings" w:hint="default"/>
      </w:rPr>
    </w:lvl>
    <w:lvl w:ilvl="3" w:tplc="04100001" w:tentative="1">
      <w:start w:val="1"/>
      <w:numFmt w:val="bullet"/>
      <w:lvlText w:val=""/>
      <w:lvlJc w:val="left"/>
      <w:pPr>
        <w:ind w:left="3236" w:hanging="360"/>
      </w:pPr>
      <w:rPr>
        <w:rFonts w:ascii="Symbol" w:hAnsi="Symbol" w:hint="default"/>
      </w:rPr>
    </w:lvl>
    <w:lvl w:ilvl="4" w:tplc="04100003" w:tentative="1">
      <w:start w:val="1"/>
      <w:numFmt w:val="bullet"/>
      <w:lvlText w:val="o"/>
      <w:lvlJc w:val="left"/>
      <w:pPr>
        <w:ind w:left="3956" w:hanging="360"/>
      </w:pPr>
      <w:rPr>
        <w:rFonts w:ascii="Courier New" w:hAnsi="Courier New" w:cs="Courier New" w:hint="default"/>
      </w:rPr>
    </w:lvl>
    <w:lvl w:ilvl="5" w:tplc="04100005" w:tentative="1">
      <w:start w:val="1"/>
      <w:numFmt w:val="bullet"/>
      <w:lvlText w:val=""/>
      <w:lvlJc w:val="left"/>
      <w:pPr>
        <w:ind w:left="4676" w:hanging="360"/>
      </w:pPr>
      <w:rPr>
        <w:rFonts w:ascii="Wingdings" w:hAnsi="Wingdings" w:hint="default"/>
      </w:rPr>
    </w:lvl>
    <w:lvl w:ilvl="6" w:tplc="04100001" w:tentative="1">
      <w:start w:val="1"/>
      <w:numFmt w:val="bullet"/>
      <w:lvlText w:val=""/>
      <w:lvlJc w:val="left"/>
      <w:pPr>
        <w:ind w:left="5396" w:hanging="360"/>
      </w:pPr>
      <w:rPr>
        <w:rFonts w:ascii="Symbol" w:hAnsi="Symbol" w:hint="default"/>
      </w:rPr>
    </w:lvl>
    <w:lvl w:ilvl="7" w:tplc="04100003" w:tentative="1">
      <w:start w:val="1"/>
      <w:numFmt w:val="bullet"/>
      <w:lvlText w:val="o"/>
      <w:lvlJc w:val="left"/>
      <w:pPr>
        <w:ind w:left="6116" w:hanging="360"/>
      </w:pPr>
      <w:rPr>
        <w:rFonts w:ascii="Courier New" w:hAnsi="Courier New" w:cs="Courier New" w:hint="default"/>
      </w:rPr>
    </w:lvl>
    <w:lvl w:ilvl="8" w:tplc="04100005" w:tentative="1">
      <w:start w:val="1"/>
      <w:numFmt w:val="bullet"/>
      <w:lvlText w:val=""/>
      <w:lvlJc w:val="left"/>
      <w:pPr>
        <w:ind w:left="6836" w:hanging="360"/>
      </w:pPr>
      <w:rPr>
        <w:rFonts w:ascii="Wingdings" w:hAnsi="Wingdings" w:hint="default"/>
      </w:rPr>
    </w:lvl>
  </w:abstractNum>
  <w:abstractNum w:abstractNumId="9"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385445"/>
    <w:multiLevelType w:val="hybridMultilevel"/>
    <w:tmpl w:val="4C6C45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13209A"/>
    <w:multiLevelType w:val="hybridMultilevel"/>
    <w:tmpl w:val="5DE0EE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6826BD"/>
    <w:multiLevelType w:val="hybridMultilevel"/>
    <w:tmpl w:val="16DE97AA"/>
    <w:lvl w:ilvl="0" w:tplc="9946AE6C">
      <w:start w:val="1"/>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71D4C"/>
    <w:multiLevelType w:val="hybridMultilevel"/>
    <w:tmpl w:val="67DCBE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7257C8"/>
    <w:multiLevelType w:val="hybridMultilevel"/>
    <w:tmpl w:val="DE026BFC"/>
    <w:lvl w:ilvl="0" w:tplc="39C0D8F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85C1B"/>
    <w:multiLevelType w:val="hybridMultilevel"/>
    <w:tmpl w:val="DE284F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1679EA"/>
    <w:multiLevelType w:val="hybridMultilevel"/>
    <w:tmpl w:val="A4ECA3C4"/>
    <w:lvl w:ilvl="0" w:tplc="C0B6B5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E62B89"/>
    <w:multiLevelType w:val="hybridMultilevel"/>
    <w:tmpl w:val="A77E232E"/>
    <w:lvl w:ilvl="0" w:tplc="0410000B">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6"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DA0D37"/>
    <w:multiLevelType w:val="hybridMultilevel"/>
    <w:tmpl w:val="9858008C"/>
    <w:lvl w:ilvl="0" w:tplc="029200FC">
      <w:start w:val="1"/>
      <w:numFmt w:val="bullet"/>
      <w:lvlText w:val=""/>
      <w:lvlJc w:val="left"/>
      <w:pPr>
        <w:ind w:left="1501" w:hanging="360"/>
      </w:pPr>
      <w:rPr>
        <w:rFonts w:ascii="Wingdings" w:hAnsi="Wingdings" w:hint="default"/>
        <w:sz w:val="16"/>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28" w15:restartNumberingAfterBreak="0">
    <w:nsid w:val="610E30DA"/>
    <w:multiLevelType w:val="hybridMultilevel"/>
    <w:tmpl w:val="C624E05C"/>
    <w:lvl w:ilvl="0" w:tplc="769822B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B54995"/>
    <w:multiLevelType w:val="hybridMultilevel"/>
    <w:tmpl w:val="1676318A"/>
    <w:lvl w:ilvl="0" w:tplc="C0B6B5A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726597"/>
    <w:multiLevelType w:val="hybridMultilevel"/>
    <w:tmpl w:val="749E6A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7696991">
    <w:abstractNumId w:val="26"/>
  </w:num>
  <w:num w:numId="2" w16cid:durableId="1322779891">
    <w:abstractNumId w:val="33"/>
  </w:num>
  <w:num w:numId="3" w16cid:durableId="182134793">
    <w:abstractNumId w:val="32"/>
  </w:num>
  <w:num w:numId="4" w16cid:durableId="1464956831">
    <w:abstractNumId w:val="35"/>
  </w:num>
  <w:num w:numId="5" w16cid:durableId="1612664980">
    <w:abstractNumId w:val="38"/>
  </w:num>
  <w:num w:numId="6" w16cid:durableId="273757814">
    <w:abstractNumId w:val="13"/>
  </w:num>
  <w:num w:numId="7" w16cid:durableId="323819032">
    <w:abstractNumId w:val="7"/>
  </w:num>
  <w:num w:numId="8" w16cid:durableId="391582339">
    <w:abstractNumId w:val="15"/>
  </w:num>
  <w:num w:numId="9" w16cid:durableId="1296252356">
    <w:abstractNumId w:val="9"/>
  </w:num>
  <w:num w:numId="10" w16cid:durableId="129058585">
    <w:abstractNumId w:val="29"/>
  </w:num>
  <w:num w:numId="11" w16cid:durableId="2012949988">
    <w:abstractNumId w:val="19"/>
  </w:num>
  <w:num w:numId="12" w16cid:durableId="929892611">
    <w:abstractNumId w:val="34"/>
  </w:num>
  <w:num w:numId="13" w16cid:durableId="704331854">
    <w:abstractNumId w:val="37"/>
  </w:num>
  <w:num w:numId="14" w16cid:durableId="994070506">
    <w:abstractNumId w:val="4"/>
  </w:num>
  <w:num w:numId="15" w16cid:durableId="1877547511">
    <w:abstractNumId w:val="17"/>
  </w:num>
  <w:num w:numId="16" w16cid:durableId="1517773647">
    <w:abstractNumId w:val="39"/>
  </w:num>
  <w:num w:numId="17" w16cid:durableId="2037265223">
    <w:abstractNumId w:val="30"/>
  </w:num>
  <w:num w:numId="18" w16cid:durableId="1316571883">
    <w:abstractNumId w:val="12"/>
  </w:num>
  <w:num w:numId="19" w16cid:durableId="754088320">
    <w:abstractNumId w:val="40"/>
  </w:num>
  <w:num w:numId="20" w16cid:durableId="1180898013">
    <w:abstractNumId w:val="20"/>
  </w:num>
  <w:num w:numId="21" w16cid:durableId="576550647">
    <w:abstractNumId w:val="23"/>
  </w:num>
  <w:num w:numId="22" w16cid:durableId="1354960611">
    <w:abstractNumId w:val="22"/>
  </w:num>
  <w:num w:numId="23" w16cid:durableId="2049644897">
    <w:abstractNumId w:val="6"/>
  </w:num>
  <w:num w:numId="24" w16cid:durableId="187303136">
    <w:abstractNumId w:val="0"/>
  </w:num>
  <w:num w:numId="25" w16cid:durableId="829441100">
    <w:abstractNumId w:val="1"/>
  </w:num>
  <w:num w:numId="26" w16cid:durableId="1570995642">
    <w:abstractNumId w:val="3"/>
  </w:num>
  <w:num w:numId="27" w16cid:durableId="525023422">
    <w:abstractNumId w:val="27"/>
  </w:num>
  <w:num w:numId="28" w16cid:durableId="1186671624">
    <w:abstractNumId w:val="8"/>
  </w:num>
  <w:num w:numId="29" w16cid:durableId="974480854">
    <w:abstractNumId w:val="25"/>
  </w:num>
  <w:num w:numId="30" w16cid:durableId="210381651">
    <w:abstractNumId w:val="11"/>
  </w:num>
  <w:num w:numId="31" w16cid:durableId="1383286124">
    <w:abstractNumId w:val="18"/>
  </w:num>
  <w:num w:numId="32" w16cid:durableId="1422799213">
    <w:abstractNumId w:val="14"/>
  </w:num>
  <w:num w:numId="33" w16cid:durableId="438526245">
    <w:abstractNumId w:val="21"/>
  </w:num>
  <w:num w:numId="34" w16cid:durableId="121048123">
    <w:abstractNumId w:val="28"/>
  </w:num>
  <w:num w:numId="35" w16cid:durableId="1343972034">
    <w:abstractNumId w:val="10"/>
  </w:num>
  <w:num w:numId="36" w16cid:durableId="821507001">
    <w:abstractNumId w:val="36"/>
  </w:num>
  <w:num w:numId="37" w16cid:durableId="170877285">
    <w:abstractNumId w:val="31"/>
  </w:num>
  <w:num w:numId="38" w16cid:durableId="318273086">
    <w:abstractNumId w:val="24"/>
  </w:num>
  <w:num w:numId="39" w16cid:durableId="1207529529">
    <w:abstractNumId w:val="16"/>
  </w:num>
  <w:num w:numId="40" w16cid:durableId="647783630">
    <w:abstractNumId w:val="5"/>
  </w:num>
  <w:num w:numId="41" w16cid:durableId="1051535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78"/>
    <w:rsid w:val="00002AE5"/>
    <w:rsid w:val="00004944"/>
    <w:rsid w:val="00012190"/>
    <w:rsid w:val="0001346B"/>
    <w:rsid w:val="00032331"/>
    <w:rsid w:val="00036AC0"/>
    <w:rsid w:val="0003795A"/>
    <w:rsid w:val="00044068"/>
    <w:rsid w:val="0005501D"/>
    <w:rsid w:val="00055193"/>
    <w:rsid w:val="000562E2"/>
    <w:rsid w:val="00056CA6"/>
    <w:rsid w:val="00060A0B"/>
    <w:rsid w:val="00060ACF"/>
    <w:rsid w:val="0006420E"/>
    <w:rsid w:val="000742D7"/>
    <w:rsid w:val="00076561"/>
    <w:rsid w:val="000771A8"/>
    <w:rsid w:val="00087172"/>
    <w:rsid w:val="00093185"/>
    <w:rsid w:val="00093902"/>
    <w:rsid w:val="000958F1"/>
    <w:rsid w:val="00095D4E"/>
    <w:rsid w:val="0009734C"/>
    <w:rsid w:val="000A01AD"/>
    <w:rsid w:val="000B078F"/>
    <w:rsid w:val="000B0FFC"/>
    <w:rsid w:val="000B19F7"/>
    <w:rsid w:val="000B1AFF"/>
    <w:rsid w:val="000B775C"/>
    <w:rsid w:val="000C5430"/>
    <w:rsid w:val="000E474C"/>
    <w:rsid w:val="000E5C8F"/>
    <w:rsid w:val="000E76AE"/>
    <w:rsid w:val="001038BA"/>
    <w:rsid w:val="001065C5"/>
    <w:rsid w:val="00110799"/>
    <w:rsid w:val="00112C72"/>
    <w:rsid w:val="00116056"/>
    <w:rsid w:val="00127664"/>
    <w:rsid w:val="00127951"/>
    <w:rsid w:val="00132F0D"/>
    <w:rsid w:val="00136C1B"/>
    <w:rsid w:val="0013777D"/>
    <w:rsid w:val="001408E3"/>
    <w:rsid w:val="00141D81"/>
    <w:rsid w:val="00144A4B"/>
    <w:rsid w:val="00146D96"/>
    <w:rsid w:val="00152ED1"/>
    <w:rsid w:val="001605C0"/>
    <w:rsid w:val="001648C8"/>
    <w:rsid w:val="00166823"/>
    <w:rsid w:val="00166BF8"/>
    <w:rsid w:val="0017020A"/>
    <w:rsid w:val="001740F2"/>
    <w:rsid w:val="00180651"/>
    <w:rsid w:val="00181501"/>
    <w:rsid w:val="00181E52"/>
    <w:rsid w:val="00187369"/>
    <w:rsid w:val="00192FE6"/>
    <w:rsid w:val="001940C1"/>
    <w:rsid w:val="00195A41"/>
    <w:rsid w:val="0019646C"/>
    <w:rsid w:val="001A0910"/>
    <w:rsid w:val="001B4E69"/>
    <w:rsid w:val="001B5535"/>
    <w:rsid w:val="001B6C9A"/>
    <w:rsid w:val="001D7982"/>
    <w:rsid w:val="001E3768"/>
    <w:rsid w:val="001E3A43"/>
    <w:rsid w:val="001E58E9"/>
    <w:rsid w:val="001F2228"/>
    <w:rsid w:val="001F52E6"/>
    <w:rsid w:val="00204208"/>
    <w:rsid w:val="002065E6"/>
    <w:rsid w:val="00210BC3"/>
    <w:rsid w:val="002152F5"/>
    <w:rsid w:val="00217960"/>
    <w:rsid w:val="002226A8"/>
    <w:rsid w:val="002247F5"/>
    <w:rsid w:val="00224C60"/>
    <w:rsid w:val="0023276F"/>
    <w:rsid w:val="00232E87"/>
    <w:rsid w:val="002336DE"/>
    <w:rsid w:val="00234DDD"/>
    <w:rsid w:val="00243E4C"/>
    <w:rsid w:val="002567E4"/>
    <w:rsid w:val="00262CBE"/>
    <w:rsid w:val="00270C0C"/>
    <w:rsid w:val="002825FF"/>
    <w:rsid w:val="0028335D"/>
    <w:rsid w:val="002865C3"/>
    <w:rsid w:val="00286E74"/>
    <w:rsid w:val="00287B36"/>
    <w:rsid w:val="002922AC"/>
    <w:rsid w:val="002966CA"/>
    <w:rsid w:val="002971EC"/>
    <w:rsid w:val="002A34AB"/>
    <w:rsid w:val="002A51F2"/>
    <w:rsid w:val="002B06AC"/>
    <w:rsid w:val="002B3120"/>
    <w:rsid w:val="002B38E8"/>
    <w:rsid w:val="002B75D6"/>
    <w:rsid w:val="002C1FE7"/>
    <w:rsid w:val="002C48C7"/>
    <w:rsid w:val="002C7217"/>
    <w:rsid w:val="002E2096"/>
    <w:rsid w:val="002F0862"/>
    <w:rsid w:val="002F4870"/>
    <w:rsid w:val="002F64A1"/>
    <w:rsid w:val="002F71DF"/>
    <w:rsid w:val="00301EF4"/>
    <w:rsid w:val="00304591"/>
    <w:rsid w:val="00310794"/>
    <w:rsid w:val="00312DBE"/>
    <w:rsid w:val="003170F4"/>
    <w:rsid w:val="003231D4"/>
    <w:rsid w:val="00323373"/>
    <w:rsid w:val="00326D89"/>
    <w:rsid w:val="003275E7"/>
    <w:rsid w:val="00327CCB"/>
    <w:rsid w:val="003304A2"/>
    <w:rsid w:val="00336D19"/>
    <w:rsid w:val="00343439"/>
    <w:rsid w:val="00346B9A"/>
    <w:rsid w:val="00350188"/>
    <w:rsid w:val="00357362"/>
    <w:rsid w:val="00362DDB"/>
    <w:rsid w:val="00365A1A"/>
    <w:rsid w:val="003715D9"/>
    <w:rsid w:val="0037416D"/>
    <w:rsid w:val="00380F3A"/>
    <w:rsid w:val="00385FCC"/>
    <w:rsid w:val="003910DA"/>
    <w:rsid w:val="00391826"/>
    <w:rsid w:val="00391BA1"/>
    <w:rsid w:val="003957F5"/>
    <w:rsid w:val="0039707F"/>
    <w:rsid w:val="003A1DDC"/>
    <w:rsid w:val="003B2ED3"/>
    <w:rsid w:val="003B3DFD"/>
    <w:rsid w:val="003C09B0"/>
    <w:rsid w:val="003C1FF8"/>
    <w:rsid w:val="003C4461"/>
    <w:rsid w:val="003C7CB5"/>
    <w:rsid w:val="003D0484"/>
    <w:rsid w:val="003D1C48"/>
    <w:rsid w:val="003D41F6"/>
    <w:rsid w:val="003E3897"/>
    <w:rsid w:val="003E584C"/>
    <w:rsid w:val="003F069C"/>
    <w:rsid w:val="003F18AE"/>
    <w:rsid w:val="003F5E22"/>
    <w:rsid w:val="00402873"/>
    <w:rsid w:val="004032CD"/>
    <w:rsid w:val="004038B3"/>
    <w:rsid w:val="004078A1"/>
    <w:rsid w:val="00412278"/>
    <w:rsid w:val="0041571A"/>
    <w:rsid w:val="004177F8"/>
    <w:rsid w:val="00421CB3"/>
    <w:rsid w:val="00421CEF"/>
    <w:rsid w:val="0043143D"/>
    <w:rsid w:val="00446072"/>
    <w:rsid w:val="004477EE"/>
    <w:rsid w:val="00451400"/>
    <w:rsid w:val="00451917"/>
    <w:rsid w:val="00455D98"/>
    <w:rsid w:val="0046664C"/>
    <w:rsid w:val="004779A9"/>
    <w:rsid w:val="004823C4"/>
    <w:rsid w:val="004866F0"/>
    <w:rsid w:val="0049124F"/>
    <w:rsid w:val="0049299A"/>
    <w:rsid w:val="00494A33"/>
    <w:rsid w:val="004A0893"/>
    <w:rsid w:val="004A6423"/>
    <w:rsid w:val="004B19E3"/>
    <w:rsid w:val="004B4C9C"/>
    <w:rsid w:val="004B7267"/>
    <w:rsid w:val="004C2677"/>
    <w:rsid w:val="004C5CE5"/>
    <w:rsid w:val="004D47B1"/>
    <w:rsid w:val="004E16BE"/>
    <w:rsid w:val="004E3E8A"/>
    <w:rsid w:val="004E468B"/>
    <w:rsid w:val="004F0916"/>
    <w:rsid w:val="004F383D"/>
    <w:rsid w:val="004F5868"/>
    <w:rsid w:val="004F6F4E"/>
    <w:rsid w:val="00500AFC"/>
    <w:rsid w:val="00501F34"/>
    <w:rsid w:val="00526D70"/>
    <w:rsid w:val="00533924"/>
    <w:rsid w:val="0054372F"/>
    <w:rsid w:val="00551184"/>
    <w:rsid w:val="00556778"/>
    <w:rsid w:val="00556BD8"/>
    <w:rsid w:val="00563B6E"/>
    <w:rsid w:val="00566376"/>
    <w:rsid w:val="00573714"/>
    <w:rsid w:val="005819BB"/>
    <w:rsid w:val="0058481B"/>
    <w:rsid w:val="00590461"/>
    <w:rsid w:val="00592591"/>
    <w:rsid w:val="005956DC"/>
    <w:rsid w:val="005A13DA"/>
    <w:rsid w:val="005A4CB0"/>
    <w:rsid w:val="005A65E2"/>
    <w:rsid w:val="005B213E"/>
    <w:rsid w:val="005B2DCF"/>
    <w:rsid w:val="005B6468"/>
    <w:rsid w:val="005D25A9"/>
    <w:rsid w:val="005D5EE7"/>
    <w:rsid w:val="005D621E"/>
    <w:rsid w:val="005D75B5"/>
    <w:rsid w:val="005F1659"/>
    <w:rsid w:val="005F56CD"/>
    <w:rsid w:val="00603C33"/>
    <w:rsid w:val="006068AC"/>
    <w:rsid w:val="00610B14"/>
    <w:rsid w:val="006118CD"/>
    <w:rsid w:val="0061537C"/>
    <w:rsid w:val="00616155"/>
    <w:rsid w:val="00620F07"/>
    <w:rsid w:val="0064013C"/>
    <w:rsid w:val="00640499"/>
    <w:rsid w:val="00644EA8"/>
    <w:rsid w:val="006470C3"/>
    <w:rsid w:val="00652C41"/>
    <w:rsid w:val="006552B1"/>
    <w:rsid w:val="00665D47"/>
    <w:rsid w:val="0067076B"/>
    <w:rsid w:val="00681436"/>
    <w:rsid w:val="0068216A"/>
    <w:rsid w:val="00685919"/>
    <w:rsid w:val="0068695F"/>
    <w:rsid w:val="0069005A"/>
    <w:rsid w:val="00691903"/>
    <w:rsid w:val="00696E41"/>
    <w:rsid w:val="006A176D"/>
    <w:rsid w:val="006A22E0"/>
    <w:rsid w:val="006A25F5"/>
    <w:rsid w:val="006A2C4E"/>
    <w:rsid w:val="006A37C5"/>
    <w:rsid w:val="006B25DA"/>
    <w:rsid w:val="006B26A1"/>
    <w:rsid w:val="006B3B96"/>
    <w:rsid w:val="006B5DAE"/>
    <w:rsid w:val="006B62B5"/>
    <w:rsid w:val="006B647B"/>
    <w:rsid w:val="006C14EE"/>
    <w:rsid w:val="006D51D9"/>
    <w:rsid w:val="006D5CAB"/>
    <w:rsid w:val="006E08D3"/>
    <w:rsid w:val="006E3134"/>
    <w:rsid w:val="006E7D14"/>
    <w:rsid w:val="006F0F20"/>
    <w:rsid w:val="006F7C31"/>
    <w:rsid w:val="00700C43"/>
    <w:rsid w:val="0070745D"/>
    <w:rsid w:val="0071123C"/>
    <w:rsid w:val="007120D0"/>
    <w:rsid w:val="0071303E"/>
    <w:rsid w:val="0071567A"/>
    <w:rsid w:val="0072581C"/>
    <w:rsid w:val="007278FB"/>
    <w:rsid w:val="00734760"/>
    <w:rsid w:val="0075142B"/>
    <w:rsid w:val="00752055"/>
    <w:rsid w:val="007607E9"/>
    <w:rsid w:val="007618D1"/>
    <w:rsid w:val="007667C5"/>
    <w:rsid w:val="0077553C"/>
    <w:rsid w:val="00782254"/>
    <w:rsid w:val="00794999"/>
    <w:rsid w:val="007A0866"/>
    <w:rsid w:val="007A2B4F"/>
    <w:rsid w:val="007A3F65"/>
    <w:rsid w:val="007D36CC"/>
    <w:rsid w:val="007D3D23"/>
    <w:rsid w:val="007E0597"/>
    <w:rsid w:val="007E6B0C"/>
    <w:rsid w:val="007F36C6"/>
    <w:rsid w:val="0080024E"/>
    <w:rsid w:val="00800744"/>
    <w:rsid w:val="00812BF1"/>
    <w:rsid w:val="008148BD"/>
    <w:rsid w:val="0081691B"/>
    <w:rsid w:val="00817776"/>
    <w:rsid w:val="0082680C"/>
    <w:rsid w:val="00830FF9"/>
    <w:rsid w:val="00832049"/>
    <w:rsid w:val="0084397B"/>
    <w:rsid w:val="008551AE"/>
    <w:rsid w:val="00865EF8"/>
    <w:rsid w:val="00870D43"/>
    <w:rsid w:val="00871954"/>
    <w:rsid w:val="0087389D"/>
    <w:rsid w:val="008741F7"/>
    <w:rsid w:val="00881FF0"/>
    <w:rsid w:val="00882D78"/>
    <w:rsid w:val="008916D5"/>
    <w:rsid w:val="00896E5B"/>
    <w:rsid w:val="00897EBA"/>
    <w:rsid w:val="00897F17"/>
    <w:rsid w:val="008A17C3"/>
    <w:rsid w:val="008A193A"/>
    <w:rsid w:val="008A2575"/>
    <w:rsid w:val="008A5CC1"/>
    <w:rsid w:val="008B03A0"/>
    <w:rsid w:val="008B4EBF"/>
    <w:rsid w:val="008B6ADD"/>
    <w:rsid w:val="008C58D8"/>
    <w:rsid w:val="008D3CA1"/>
    <w:rsid w:val="008E08A5"/>
    <w:rsid w:val="008E0BAD"/>
    <w:rsid w:val="008E2299"/>
    <w:rsid w:val="008F2344"/>
    <w:rsid w:val="008F294D"/>
    <w:rsid w:val="008F57AA"/>
    <w:rsid w:val="008F6D85"/>
    <w:rsid w:val="00900F5F"/>
    <w:rsid w:val="00903C68"/>
    <w:rsid w:val="00906A7D"/>
    <w:rsid w:val="0090721B"/>
    <w:rsid w:val="009073B6"/>
    <w:rsid w:val="0091068C"/>
    <w:rsid w:val="009141B7"/>
    <w:rsid w:val="00920085"/>
    <w:rsid w:val="009211AB"/>
    <w:rsid w:val="00924405"/>
    <w:rsid w:val="00935DEA"/>
    <w:rsid w:val="00936AB3"/>
    <w:rsid w:val="009374B7"/>
    <w:rsid w:val="00940047"/>
    <w:rsid w:val="00940D8B"/>
    <w:rsid w:val="00947F79"/>
    <w:rsid w:val="009521D1"/>
    <w:rsid w:val="009548B8"/>
    <w:rsid w:val="00965E29"/>
    <w:rsid w:val="0096699B"/>
    <w:rsid w:val="00967793"/>
    <w:rsid w:val="00967CE5"/>
    <w:rsid w:val="00967E3E"/>
    <w:rsid w:val="009811D1"/>
    <w:rsid w:val="009826EE"/>
    <w:rsid w:val="00990A34"/>
    <w:rsid w:val="009A01C9"/>
    <w:rsid w:val="009A24F2"/>
    <w:rsid w:val="009A2A1B"/>
    <w:rsid w:val="009A382B"/>
    <w:rsid w:val="009B2E9A"/>
    <w:rsid w:val="009B7E62"/>
    <w:rsid w:val="009D3218"/>
    <w:rsid w:val="009E22DB"/>
    <w:rsid w:val="009E23FA"/>
    <w:rsid w:val="009E47D8"/>
    <w:rsid w:val="009F037F"/>
    <w:rsid w:val="009F1045"/>
    <w:rsid w:val="009F2168"/>
    <w:rsid w:val="00A12DAA"/>
    <w:rsid w:val="00A13701"/>
    <w:rsid w:val="00A20A9D"/>
    <w:rsid w:val="00A22461"/>
    <w:rsid w:val="00A26D05"/>
    <w:rsid w:val="00A31DD9"/>
    <w:rsid w:val="00A3546F"/>
    <w:rsid w:val="00A51646"/>
    <w:rsid w:val="00A53AF8"/>
    <w:rsid w:val="00A56A01"/>
    <w:rsid w:val="00A57AD8"/>
    <w:rsid w:val="00A614F3"/>
    <w:rsid w:val="00A7031B"/>
    <w:rsid w:val="00A70C9F"/>
    <w:rsid w:val="00A71800"/>
    <w:rsid w:val="00A723CC"/>
    <w:rsid w:val="00A755B9"/>
    <w:rsid w:val="00A75A4D"/>
    <w:rsid w:val="00A77506"/>
    <w:rsid w:val="00A82E0C"/>
    <w:rsid w:val="00A85668"/>
    <w:rsid w:val="00A91815"/>
    <w:rsid w:val="00A91EB2"/>
    <w:rsid w:val="00A93E6A"/>
    <w:rsid w:val="00AA0416"/>
    <w:rsid w:val="00AA15D5"/>
    <w:rsid w:val="00AB697A"/>
    <w:rsid w:val="00AB7EA4"/>
    <w:rsid w:val="00AC1780"/>
    <w:rsid w:val="00AC20A2"/>
    <w:rsid w:val="00AC2460"/>
    <w:rsid w:val="00AC78AF"/>
    <w:rsid w:val="00AD4DF4"/>
    <w:rsid w:val="00AE0BCC"/>
    <w:rsid w:val="00AE2B8F"/>
    <w:rsid w:val="00AE2D9D"/>
    <w:rsid w:val="00AF4681"/>
    <w:rsid w:val="00AF484D"/>
    <w:rsid w:val="00B06177"/>
    <w:rsid w:val="00B07D35"/>
    <w:rsid w:val="00B10E40"/>
    <w:rsid w:val="00B22CD9"/>
    <w:rsid w:val="00B23C6A"/>
    <w:rsid w:val="00B23DC3"/>
    <w:rsid w:val="00B24CF4"/>
    <w:rsid w:val="00B32842"/>
    <w:rsid w:val="00B34EC7"/>
    <w:rsid w:val="00B34ECE"/>
    <w:rsid w:val="00B43D65"/>
    <w:rsid w:val="00B4753B"/>
    <w:rsid w:val="00B5073F"/>
    <w:rsid w:val="00B53DE2"/>
    <w:rsid w:val="00B5669A"/>
    <w:rsid w:val="00B61DEF"/>
    <w:rsid w:val="00B63A20"/>
    <w:rsid w:val="00B667DC"/>
    <w:rsid w:val="00B73260"/>
    <w:rsid w:val="00B85823"/>
    <w:rsid w:val="00B92F29"/>
    <w:rsid w:val="00BA1F9F"/>
    <w:rsid w:val="00BA49B9"/>
    <w:rsid w:val="00BA660F"/>
    <w:rsid w:val="00BA7C78"/>
    <w:rsid w:val="00BB0A55"/>
    <w:rsid w:val="00BB3F49"/>
    <w:rsid w:val="00BC5B13"/>
    <w:rsid w:val="00BD4F86"/>
    <w:rsid w:val="00BE6497"/>
    <w:rsid w:val="00BE669A"/>
    <w:rsid w:val="00BE703D"/>
    <w:rsid w:val="00BE7CD0"/>
    <w:rsid w:val="00BF21FB"/>
    <w:rsid w:val="00C01088"/>
    <w:rsid w:val="00C04361"/>
    <w:rsid w:val="00C05353"/>
    <w:rsid w:val="00C21F0B"/>
    <w:rsid w:val="00C2335E"/>
    <w:rsid w:val="00C267C1"/>
    <w:rsid w:val="00C323A8"/>
    <w:rsid w:val="00C33EA5"/>
    <w:rsid w:val="00C40570"/>
    <w:rsid w:val="00C4496E"/>
    <w:rsid w:val="00C44B5E"/>
    <w:rsid w:val="00C46A8D"/>
    <w:rsid w:val="00C47F16"/>
    <w:rsid w:val="00C510A6"/>
    <w:rsid w:val="00C5542F"/>
    <w:rsid w:val="00C60294"/>
    <w:rsid w:val="00C678B6"/>
    <w:rsid w:val="00C7052F"/>
    <w:rsid w:val="00C72D73"/>
    <w:rsid w:val="00C74218"/>
    <w:rsid w:val="00C75FBD"/>
    <w:rsid w:val="00C775BA"/>
    <w:rsid w:val="00C832FD"/>
    <w:rsid w:val="00C871D9"/>
    <w:rsid w:val="00C955C6"/>
    <w:rsid w:val="00C95F92"/>
    <w:rsid w:val="00CA05D5"/>
    <w:rsid w:val="00CA4ABD"/>
    <w:rsid w:val="00CA53F9"/>
    <w:rsid w:val="00CA78EE"/>
    <w:rsid w:val="00CC01B0"/>
    <w:rsid w:val="00CC1A36"/>
    <w:rsid w:val="00CC3C17"/>
    <w:rsid w:val="00CC5FAB"/>
    <w:rsid w:val="00CE6E85"/>
    <w:rsid w:val="00CF01DD"/>
    <w:rsid w:val="00CF4800"/>
    <w:rsid w:val="00CF5F80"/>
    <w:rsid w:val="00CF655C"/>
    <w:rsid w:val="00D01F67"/>
    <w:rsid w:val="00D12902"/>
    <w:rsid w:val="00D2313B"/>
    <w:rsid w:val="00D307FC"/>
    <w:rsid w:val="00D35E6B"/>
    <w:rsid w:val="00D45310"/>
    <w:rsid w:val="00D45702"/>
    <w:rsid w:val="00D472FC"/>
    <w:rsid w:val="00D520DA"/>
    <w:rsid w:val="00D53923"/>
    <w:rsid w:val="00D53FA1"/>
    <w:rsid w:val="00D56333"/>
    <w:rsid w:val="00D666DE"/>
    <w:rsid w:val="00D67753"/>
    <w:rsid w:val="00D70B4E"/>
    <w:rsid w:val="00D71313"/>
    <w:rsid w:val="00D73749"/>
    <w:rsid w:val="00D807D3"/>
    <w:rsid w:val="00D8165F"/>
    <w:rsid w:val="00D958FA"/>
    <w:rsid w:val="00D9640D"/>
    <w:rsid w:val="00D96582"/>
    <w:rsid w:val="00D9663E"/>
    <w:rsid w:val="00DA3CAB"/>
    <w:rsid w:val="00DA4747"/>
    <w:rsid w:val="00DA4FA8"/>
    <w:rsid w:val="00DA711A"/>
    <w:rsid w:val="00DA7D82"/>
    <w:rsid w:val="00DB27BF"/>
    <w:rsid w:val="00DB3A4D"/>
    <w:rsid w:val="00DB6AA4"/>
    <w:rsid w:val="00DC0B1A"/>
    <w:rsid w:val="00DC43E3"/>
    <w:rsid w:val="00DC5148"/>
    <w:rsid w:val="00DC65A8"/>
    <w:rsid w:val="00DD0537"/>
    <w:rsid w:val="00DD0BEA"/>
    <w:rsid w:val="00DE38BC"/>
    <w:rsid w:val="00DF12EC"/>
    <w:rsid w:val="00E029C1"/>
    <w:rsid w:val="00E02C3C"/>
    <w:rsid w:val="00E03073"/>
    <w:rsid w:val="00E20572"/>
    <w:rsid w:val="00E21D70"/>
    <w:rsid w:val="00E22802"/>
    <w:rsid w:val="00E31FD9"/>
    <w:rsid w:val="00E36E33"/>
    <w:rsid w:val="00E375B5"/>
    <w:rsid w:val="00E3772F"/>
    <w:rsid w:val="00E37F77"/>
    <w:rsid w:val="00E43B2C"/>
    <w:rsid w:val="00E4609E"/>
    <w:rsid w:val="00E476E6"/>
    <w:rsid w:val="00E478B9"/>
    <w:rsid w:val="00E47EFF"/>
    <w:rsid w:val="00E55D40"/>
    <w:rsid w:val="00E5646C"/>
    <w:rsid w:val="00E57EAC"/>
    <w:rsid w:val="00E6050D"/>
    <w:rsid w:val="00E613D0"/>
    <w:rsid w:val="00E6572A"/>
    <w:rsid w:val="00E70AA0"/>
    <w:rsid w:val="00E7121A"/>
    <w:rsid w:val="00E74EC0"/>
    <w:rsid w:val="00E77967"/>
    <w:rsid w:val="00E80593"/>
    <w:rsid w:val="00E81C1A"/>
    <w:rsid w:val="00E849C4"/>
    <w:rsid w:val="00E872D1"/>
    <w:rsid w:val="00E9040F"/>
    <w:rsid w:val="00E92697"/>
    <w:rsid w:val="00E94C18"/>
    <w:rsid w:val="00E9503A"/>
    <w:rsid w:val="00EA3D6F"/>
    <w:rsid w:val="00EB1AEA"/>
    <w:rsid w:val="00EB6CDF"/>
    <w:rsid w:val="00EC0079"/>
    <w:rsid w:val="00EC44E2"/>
    <w:rsid w:val="00EC4A85"/>
    <w:rsid w:val="00EC5BC7"/>
    <w:rsid w:val="00EC601B"/>
    <w:rsid w:val="00ED3BFA"/>
    <w:rsid w:val="00ED7B52"/>
    <w:rsid w:val="00EF2801"/>
    <w:rsid w:val="00F11942"/>
    <w:rsid w:val="00F11EE6"/>
    <w:rsid w:val="00F13062"/>
    <w:rsid w:val="00F15834"/>
    <w:rsid w:val="00F15D30"/>
    <w:rsid w:val="00F16748"/>
    <w:rsid w:val="00F24023"/>
    <w:rsid w:val="00F2755F"/>
    <w:rsid w:val="00F3252C"/>
    <w:rsid w:val="00F36709"/>
    <w:rsid w:val="00F36F99"/>
    <w:rsid w:val="00F471D9"/>
    <w:rsid w:val="00F52455"/>
    <w:rsid w:val="00F52FBB"/>
    <w:rsid w:val="00F6058C"/>
    <w:rsid w:val="00F65BA9"/>
    <w:rsid w:val="00F712CD"/>
    <w:rsid w:val="00F7222D"/>
    <w:rsid w:val="00F72D1C"/>
    <w:rsid w:val="00F73215"/>
    <w:rsid w:val="00F73E93"/>
    <w:rsid w:val="00F76870"/>
    <w:rsid w:val="00F83191"/>
    <w:rsid w:val="00F83D4D"/>
    <w:rsid w:val="00F84832"/>
    <w:rsid w:val="00F864C5"/>
    <w:rsid w:val="00F91822"/>
    <w:rsid w:val="00F94834"/>
    <w:rsid w:val="00F96957"/>
    <w:rsid w:val="00FA7B71"/>
    <w:rsid w:val="00FB7A5F"/>
    <w:rsid w:val="00FC2E04"/>
    <w:rsid w:val="00FC6EB0"/>
    <w:rsid w:val="00FD577B"/>
    <w:rsid w:val="00FE1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9776C29"/>
  <w15:docId w15:val="{F2509BFA-2A46-45EC-89E8-119E4A05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CA53F9"/>
    <w:rPr>
      <w:sz w:val="20"/>
      <w:szCs w:val="20"/>
    </w:rPr>
  </w:style>
  <w:style w:type="character" w:styleId="Rimandonotaapidipagina">
    <w:name w:val="footnote reference"/>
    <w:unhideWhenUsed/>
    <w:rsid w:val="00CA53F9"/>
    <w:rPr>
      <w:vertAlign w:val="superscript"/>
    </w:rPr>
  </w:style>
  <w:style w:type="paragraph" w:styleId="Corpodeltesto2">
    <w:name w:val="Body Text 2"/>
    <w:basedOn w:val="Normale"/>
    <w:link w:val="Corpodeltesto2Carattere"/>
    <w:rsid w:val="00346B9A"/>
    <w:pPr>
      <w:spacing w:after="0" w:line="480" w:lineRule="exact"/>
      <w:jc w:val="both"/>
    </w:pPr>
    <w:rPr>
      <w:rFonts w:ascii="Arial" w:hAnsi="Arial"/>
      <w:sz w:val="24"/>
      <w:szCs w:val="20"/>
    </w:rPr>
  </w:style>
  <w:style w:type="character" w:customStyle="1" w:styleId="Corpodeltesto2Carattere">
    <w:name w:val="Corpo del testo 2 Carattere"/>
    <w:link w:val="Corpodeltesto2"/>
    <w:rsid w:val="00346B9A"/>
    <w:rPr>
      <w:rFonts w:ascii="Arial" w:eastAsia="Times New Roman" w:hAnsi="Arial" w:cs="Times New Roman"/>
      <w:sz w:val="24"/>
      <w:szCs w:val="20"/>
    </w:rPr>
  </w:style>
  <w:style w:type="character" w:styleId="Numeropagina">
    <w:name w:val="page number"/>
    <w:basedOn w:val="Carpredefinitoparagrafo"/>
    <w:rsid w:val="00D70B4E"/>
  </w:style>
  <w:style w:type="character" w:styleId="Collegamentoipertestuale">
    <w:name w:val="Hyperlink"/>
    <w:rsid w:val="005956DC"/>
    <w:rPr>
      <w:color w:val="0000FF"/>
      <w:u w:val="single"/>
    </w:rPr>
  </w:style>
  <w:style w:type="character" w:customStyle="1" w:styleId="Caratterenotaapidipagina">
    <w:name w:val="Carattere nota a piè di pagina"/>
    <w:rsid w:val="005956DC"/>
  </w:style>
  <w:style w:type="paragraph" w:customStyle="1" w:styleId="NormaleWeb1">
    <w:name w:val="Normale (Web)1"/>
    <w:basedOn w:val="Normale"/>
    <w:rsid w:val="005956DC"/>
    <w:pPr>
      <w:suppressAutoHyphens/>
      <w:spacing w:before="280" w:after="280" w:line="240" w:lineRule="auto"/>
    </w:pPr>
    <w:rPr>
      <w:rFonts w:ascii="Times New Roman" w:hAnsi="Times New Roman"/>
      <w:color w:val="00000A"/>
      <w:kern w:val="1"/>
      <w:sz w:val="24"/>
      <w:szCs w:val="24"/>
    </w:rPr>
  </w:style>
  <w:style w:type="character" w:styleId="Enfasigrassetto">
    <w:name w:val="Strong"/>
    <w:basedOn w:val="Carpredefinitoparagrafo"/>
    <w:uiPriority w:val="22"/>
    <w:qFormat/>
    <w:rsid w:val="00DD0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0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F10D8-87FE-43BC-A4EB-73B6D059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6421</Words>
  <Characters>36604</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Rosanna Tondolo</cp:lastModifiedBy>
  <cp:revision>14</cp:revision>
  <cp:lastPrinted>2016-07-12T14:48:00Z</cp:lastPrinted>
  <dcterms:created xsi:type="dcterms:W3CDTF">2021-02-08T11:48:00Z</dcterms:created>
  <dcterms:modified xsi:type="dcterms:W3CDTF">2022-07-27T15:20:00Z</dcterms:modified>
</cp:coreProperties>
</file>