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rsidR="00346B9A" w:rsidRPr="00B63A20" w:rsidRDefault="00346B9A" w:rsidP="00B63A20">
      <w:pPr>
        <w:spacing w:after="0" w:line="240" w:lineRule="auto"/>
        <w:jc w:val="center"/>
        <w:rPr>
          <w:rFonts w:ascii="Verdana" w:hAnsi="Verdana"/>
          <w:i/>
          <w:color w:val="808080"/>
          <w:sz w:val="18"/>
          <w:szCs w:val="18"/>
        </w:rPr>
      </w:pPr>
    </w:p>
    <w:p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53"/>
      </w:tblGrid>
      <w:tr w:rsidR="009211AB" w:rsidRPr="00B23DC3" w:rsidTr="001E58E9">
        <w:trPr>
          <w:trHeight w:val="428"/>
        </w:trPr>
        <w:tc>
          <w:tcPr>
            <w:tcW w:w="4282" w:type="dxa"/>
            <w:shd w:val="clear" w:color="auto" w:fill="auto"/>
          </w:tcPr>
          <w:p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953" w:type="dxa"/>
            <w:shd w:val="clear" w:color="auto" w:fill="auto"/>
          </w:tcPr>
          <w:p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rsidTr="001E58E9">
        <w:trPr>
          <w:trHeight w:val="4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953" w:type="dxa"/>
            <w:shd w:val="clear" w:color="auto" w:fill="auto"/>
          </w:tcPr>
          <w:p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rsidTr="001E58E9">
        <w:trPr>
          <w:trHeight w:val="410"/>
        </w:trPr>
        <w:tc>
          <w:tcPr>
            <w:tcW w:w="4282" w:type="dxa"/>
            <w:shd w:val="clear" w:color="auto" w:fill="auto"/>
          </w:tcPr>
          <w:p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953" w:type="dxa"/>
            <w:shd w:val="clear" w:color="auto" w:fill="auto"/>
          </w:tcPr>
          <w:p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rsidTr="001E58E9">
        <w:trPr>
          <w:trHeight w:val="7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953" w:type="dxa"/>
            <w:shd w:val="clear" w:color="auto" w:fill="auto"/>
          </w:tcPr>
          <w:p w:rsidR="00C955C6" w:rsidRPr="00A71800" w:rsidRDefault="00B3783A" w:rsidP="00DF12EC">
            <w:pPr>
              <w:spacing w:after="0" w:line="240" w:lineRule="auto"/>
              <w:ind w:right="-143"/>
              <w:jc w:val="both"/>
              <w:rPr>
                <w:rFonts w:ascii="Verdana" w:hAnsi="Verdana"/>
                <w:sz w:val="18"/>
                <w:szCs w:val="18"/>
                <w:highlight w:val="yellow"/>
              </w:rPr>
            </w:pPr>
            <w:r>
              <w:rPr>
                <w:rFonts w:ascii="Verdana" w:hAnsi="Verdana"/>
                <w:sz w:val="16"/>
                <w:szCs w:val="18"/>
              </w:rPr>
              <w:t>FORNITURA PANNELLI DIVISORI</w:t>
            </w:r>
            <w:bookmarkStart w:id="0" w:name="_GoBack"/>
            <w:bookmarkEnd w:id="0"/>
          </w:p>
        </w:tc>
      </w:tr>
      <w:tr w:rsidR="009211AB" w:rsidRPr="00B23DC3" w:rsidTr="001E58E9">
        <w:trPr>
          <w:trHeight w:val="693"/>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953" w:type="dxa"/>
            <w:shd w:val="clear" w:color="auto" w:fill="auto"/>
          </w:tcPr>
          <w:p w:rsidR="009211AB" w:rsidRPr="00A71800" w:rsidRDefault="009211AB" w:rsidP="008F57AA">
            <w:pPr>
              <w:spacing w:after="0" w:line="240" w:lineRule="auto"/>
              <w:ind w:right="-143"/>
              <w:rPr>
                <w:rFonts w:ascii="Verdana" w:hAnsi="Verdana"/>
                <w:sz w:val="16"/>
                <w:szCs w:val="16"/>
              </w:rPr>
            </w:pPr>
          </w:p>
        </w:tc>
      </w:tr>
    </w:tbl>
    <w:p w:rsidR="00DC0B1A" w:rsidRPr="00566376" w:rsidRDefault="00DC0B1A" w:rsidP="00DC0B1A">
      <w:pPr>
        <w:ind w:left="-142" w:right="-143"/>
        <w:jc w:val="center"/>
        <w:rPr>
          <w:rFonts w:ascii="Verdana" w:hAnsi="Verdana"/>
          <w:sz w:val="18"/>
          <w:szCs w:val="18"/>
        </w:rPr>
      </w:pPr>
    </w:p>
    <w:p w:rsidR="00CA53F9" w:rsidRPr="00566376" w:rsidRDefault="00CA53F9">
      <w:pPr>
        <w:rPr>
          <w:rFonts w:ascii="Verdana" w:hAnsi="Verdana"/>
          <w:b/>
          <w:bCs/>
          <w:sz w:val="18"/>
          <w:szCs w:val="18"/>
        </w:rPr>
      </w:pPr>
    </w:p>
    <w:p w:rsidR="0009734C" w:rsidRPr="00566376" w:rsidRDefault="0009734C">
      <w:pPr>
        <w:rPr>
          <w:rFonts w:ascii="Verdana" w:hAnsi="Verdana"/>
          <w:b/>
          <w:bCs/>
          <w:sz w:val="18"/>
          <w:szCs w:val="18"/>
        </w:rPr>
      </w:pPr>
      <w:r w:rsidRPr="00566376">
        <w:rPr>
          <w:rFonts w:ascii="Verdana" w:hAnsi="Verdana"/>
          <w:b/>
          <w:bCs/>
          <w:sz w:val="18"/>
          <w:szCs w:val="18"/>
        </w:rPr>
        <w:br w:type="page"/>
      </w:r>
    </w:p>
    <w:p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rsidR="00E872D1" w:rsidRPr="00566376" w:rsidRDefault="00E872D1" w:rsidP="00232E87">
      <w:pPr>
        <w:tabs>
          <w:tab w:val="left" w:pos="2680"/>
        </w:tabs>
        <w:spacing w:after="0"/>
        <w:jc w:val="center"/>
        <w:rPr>
          <w:rFonts w:ascii="Verdana" w:hAnsi="Verdana"/>
          <w:b/>
          <w:bCs/>
          <w:sz w:val="18"/>
          <w:szCs w:val="18"/>
        </w:rPr>
      </w:pPr>
    </w:p>
    <w:p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rsidTr="00B23DC3">
        <w:tc>
          <w:tcPr>
            <w:tcW w:w="4400"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rsidR="00A13701" w:rsidRPr="00B23DC3" w:rsidRDefault="00A13701"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p>
          <w:p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rsidTr="00B23DC3">
        <w:tc>
          <w:tcPr>
            <w:tcW w:w="4400"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internet o sito web) (</w:t>
            </w:r>
            <w:r w:rsidRPr="00B23DC3">
              <w:rPr>
                <w:rFonts w:ascii="Verdana" w:hAnsi="Verdana"/>
                <w:i/>
                <w:iCs/>
                <w:sz w:val="18"/>
                <w:szCs w:val="18"/>
              </w:rPr>
              <w:t>ove esistente</w:t>
            </w:r>
            <w:r w:rsidRPr="00B23DC3">
              <w:rPr>
                <w:rFonts w:ascii="Verdana" w:hAnsi="Verdana"/>
                <w:sz w:val="18"/>
                <w:szCs w:val="18"/>
              </w:rPr>
              <w:t>):</w:t>
            </w:r>
          </w:p>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141D81" w:rsidRPr="00B23DC3" w:rsidRDefault="00141D81"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rsidR="00E03073" w:rsidRPr="00B23DC3" w:rsidRDefault="00E03073"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rsidTr="00B23DC3">
        <w:tc>
          <w:tcPr>
            <w:tcW w:w="4400" w:type="dxa"/>
            <w:shd w:val="clear" w:color="auto" w:fill="auto"/>
          </w:tcPr>
          <w:p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una </w:t>
            </w:r>
            <w:proofErr w:type="spellStart"/>
            <w:r w:rsidRPr="00B23DC3">
              <w:rPr>
                <w:rFonts w:ascii="Verdana" w:hAnsi="Verdana"/>
                <w:sz w:val="18"/>
                <w:szCs w:val="18"/>
              </w:rPr>
              <w:t>microimpresa</w:t>
            </w:r>
            <w:proofErr w:type="spellEnd"/>
            <w:r w:rsidRPr="00B23DC3">
              <w:rPr>
                <w:rFonts w:ascii="Verdana" w:hAnsi="Verdana"/>
                <w:sz w:val="18"/>
                <w:szCs w:val="18"/>
              </w:rPr>
              <w:t>,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rsidR="00141D81" w:rsidRPr="00B23DC3" w:rsidRDefault="00CF480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tc>
      </w:tr>
      <w:tr w:rsidR="00141D81" w:rsidRPr="00B23DC3" w:rsidTr="00B23DC3">
        <w:tc>
          <w:tcPr>
            <w:tcW w:w="4400" w:type="dxa"/>
            <w:shd w:val="clear" w:color="auto" w:fill="auto"/>
          </w:tcPr>
          <w:p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w:t>
            </w:r>
            <w:proofErr w:type="gramStart"/>
            <w:r w:rsidR="00446072" w:rsidRPr="00B23DC3">
              <w:rPr>
                <w:rFonts w:ascii="Verdana" w:hAnsi="Verdana"/>
                <w:sz w:val="18"/>
                <w:szCs w:val="18"/>
              </w:rPr>
              <w:t>un</w:t>
            </w:r>
            <w:r w:rsidR="008E2299" w:rsidRPr="00B23DC3">
              <w:rPr>
                <w:rFonts w:ascii="Verdana" w:hAnsi="Verdana"/>
                <w:sz w:val="18"/>
                <w:szCs w:val="18"/>
              </w:rPr>
              <w:t xml:space="preserve">’ </w:t>
            </w:r>
            <w:r w:rsidRPr="00B23DC3">
              <w:rPr>
                <w:rFonts w:ascii="Verdana" w:hAnsi="Verdana"/>
                <w:sz w:val="18"/>
                <w:szCs w:val="18"/>
              </w:rPr>
              <w:t>impresa</w:t>
            </w:r>
            <w:proofErr w:type="gramEnd"/>
            <w:r w:rsidRPr="00B23DC3">
              <w:rPr>
                <w:rFonts w:ascii="Verdana" w:hAnsi="Verdana"/>
                <w:sz w:val="18"/>
                <w:szCs w:val="18"/>
              </w:rPr>
              <w:t xml:space="preserve">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2B75D6" w:rsidRPr="00B23DC3" w:rsidRDefault="00446072" w:rsidP="00B23DC3">
            <w:pPr>
              <w:tabs>
                <w:tab w:val="left" w:pos="2680"/>
              </w:tabs>
              <w:spacing w:after="0" w:line="240" w:lineRule="auto"/>
              <w:jc w:val="both"/>
              <w:rPr>
                <w:rFonts w:ascii="Verdana" w:hAnsi="Verdana"/>
                <w:sz w:val="18"/>
                <w:szCs w:val="18"/>
              </w:rPr>
            </w:pPr>
            <w:proofErr w:type="gramStart"/>
            <w:r w:rsidRPr="00B23DC3">
              <w:rPr>
                <w:rFonts w:ascii="Verdana" w:hAnsi="Verdana"/>
                <w:sz w:val="18"/>
                <w:szCs w:val="18"/>
              </w:rPr>
              <w:t>qual</w:t>
            </w:r>
            <w:proofErr w:type="gramEnd"/>
            <w:r w:rsidRPr="00B23DC3">
              <w:rPr>
                <w:rFonts w:ascii="Verdana" w:hAnsi="Verdana"/>
                <w:sz w:val="18"/>
                <w:szCs w:val="18"/>
              </w:rPr>
              <w:t xml:space="preserve"> </w:t>
            </w:r>
            <w:r w:rsidR="002B75D6" w:rsidRPr="00B23DC3">
              <w:rPr>
                <w:rFonts w:ascii="Verdana" w:hAnsi="Verdana"/>
                <w:sz w:val="18"/>
                <w:szCs w:val="18"/>
              </w:rPr>
              <w:t>è la percentuale corrispondente di lavoratori con disabilità o svantaggiati?</w:t>
            </w:r>
          </w:p>
          <w:p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rsidR="00141D81" w:rsidRPr="00B23DC3" w:rsidRDefault="002B75D6"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 xml:space="preserve">economici riconosciuti, oppure possiede un certificato equivalente (ad esempio rilasciato da un sistema nazionale di qualificazione o </w:t>
            </w:r>
            <w:proofErr w:type="spellStart"/>
            <w:r w:rsidRPr="00B23DC3">
              <w:rPr>
                <w:rFonts w:ascii="Verdana" w:hAnsi="Verdana"/>
                <w:sz w:val="18"/>
                <w:szCs w:val="18"/>
              </w:rPr>
              <w:t>prequalificazione</w:t>
            </w:r>
            <w:proofErr w:type="spellEnd"/>
            <w:r w:rsidRPr="00B23DC3">
              <w:rPr>
                <w:rFonts w:ascii="Verdana" w:hAnsi="Verdana"/>
                <w:sz w:val="18"/>
                <w:szCs w:val="18"/>
              </w:rPr>
              <w:t>)?</w:t>
            </w:r>
          </w:p>
        </w:tc>
        <w:tc>
          <w:tcPr>
            <w:tcW w:w="5454" w:type="dxa"/>
            <w:shd w:val="clear" w:color="auto" w:fill="auto"/>
          </w:tcPr>
          <w:p w:rsidR="008A5CC1" w:rsidRPr="00B23DC3" w:rsidRDefault="008A5CC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lastRenderedPageBreak/>
              <w:t xml:space="preserve">[  </w:t>
            </w:r>
            <w:proofErr w:type="gramEnd"/>
            <w:r w:rsidRPr="00B23DC3">
              <w:rPr>
                <w:rFonts w:ascii="Verdana" w:hAnsi="Verdana"/>
                <w:sz w:val="18"/>
                <w:szCs w:val="18"/>
              </w:rPr>
              <w:t xml:space="preserve"> ] Sì   [   ] No   [   ] Non applicabile</w:t>
            </w:r>
          </w:p>
          <w:p w:rsidR="00141D81" w:rsidRPr="00B23DC3" w:rsidRDefault="00141D81" w:rsidP="00B23DC3">
            <w:pPr>
              <w:tabs>
                <w:tab w:val="left" w:pos="2680"/>
              </w:tabs>
              <w:spacing w:after="0" w:line="240" w:lineRule="auto"/>
              <w:rPr>
                <w:rFonts w:ascii="Verdana" w:hAnsi="Verdana"/>
                <w:sz w:val="18"/>
                <w:szCs w:val="18"/>
              </w:rPr>
            </w:pPr>
          </w:p>
        </w:tc>
      </w:tr>
      <w:tr w:rsidR="007607E9" w:rsidRPr="00B23DC3" w:rsidTr="00B23DC3">
        <w:trPr>
          <w:trHeight w:val="8140"/>
        </w:trPr>
        <w:tc>
          <w:tcPr>
            <w:tcW w:w="4400" w:type="dxa"/>
            <w:shd w:val="clear" w:color="auto" w:fill="auto"/>
          </w:tcPr>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rsidR="007607E9" w:rsidRPr="00B23DC3" w:rsidRDefault="007607E9" w:rsidP="00B23DC3">
            <w:pPr>
              <w:tabs>
                <w:tab w:val="left" w:pos="2680"/>
              </w:tabs>
              <w:spacing w:after="0" w:line="240" w:lineRule="auto"/>
              <w:rPr>
                <w:rFonts w:ascii="Verdana" w:hAnsi="Verdana"/>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rsidR="007607E9" w:rsidRPr="00B23DC3" w:rsidRDefault="007607E9" w:rsidP="00B23DC3">
            <w:pPr>
              <w:tabs>
                <w:tab w:val="left" w:pos="2680"/>
              </w:tabs>
              <w:spacing w:after="0" w:line="240" w:lineRule="auto"/>
              <w:rPr>
                <w:rFonts w:ascii="Verdana" w:hAnsi="Verdana"/>
                <w:b/>
                <w:bCs/>
                <w:sz w:val="18"/>
                <w:szCs w:val="18"/>
              </w:rPr>
            </w:pPr>
            <w:proofErr w:type="gramStart"/>
            <w:r w:rsidRPr="00B23DC3">
              <w:rPr>
                <w:rFonts w:ascii="Verdana" w:hAnsi="Verdana"/>
                <w:b/>
                <w:bCs/>
                <w:sz w:val="18"/>
                <w:szCs w:val="18"/>
              </w:rPr>
              <w:t>inserire</w:t>
            </w:r>
            <w:proofErr w:type="gramEnd"/>
            <w:r w:rsidRPr="00B23DC3">
              <w:rPr>
                <w:rFonts w:ascii="Verdana" w:hAnsi="Verdana"/>
                <w:b/>
                <w:bCs/>
                <w:sz w:val="18"/>
                <w:szCs w:val="18"/>
              </w:rPr>
              <w:t xml:space="preserve"> tutte le informazioni mancanti nella parte IV, sezione A,B,C o D secondo il caso.</w:t>
            </w:r>
          </w:p>
          <w:p w:rsidR="007607E9" w:rsidRPr="00B23DC3" w:rsidRDefault="007607E9" w:rsidP="00B23DC3">
            <w:pPr>
              <w:tabs>
                <w:tab w:val="left" w:pos="2680"/>
              </w:tabs>
              <w:spacing w:after="0" w:line="240" w:lineRule="auto"/>
              <w:rPr>
                <w:rFonts w:ascii="Verdana" w:hAnsi="Verdana"/>
                <w:b/>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rsidR="00D45702" w:rsidRPr="00B23DC3" w:rsidRDefault="00D45702" w:rsidP="00B23DC3">
            <w:pPr>
              <w:tabs>
                <w:tab w:val="left" w:pos="2680"/>
              </w:tabs>
              <w:spacing w:after="0" w:line="240" w:lineRule="auto"/>
              <w:rPr>
                <w:rFonts w:ascii="Verdana" w:hAnsi="Verdana"/>
                <w:b/>
                <w:bCs/>
                <w:i/>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7607E9" w:rsidRPr="00B23DC3" w:rsidRDefault="007607E9" w:rsidP="00B23DC3">
            <w:pPr>
              <w:tabs>
                <w:tab w:val="left" w:pos="2680"/>
              </w:tabs>
              <w:spacing w:after="0" w:line="240" w:lineRule="auto"/>
              <w:jc w:val="both"/>
              <w:rPr>
                <w:rFonts w:ascii="Verdana" w:hAnsi="Verdana"/>
                <w:spacing w:val="-4"/>
                <w:sz w:val="18"/>
                <w:szCs w:val="18"/>
              </w:rPr>
            </w:pPr>
          </w:p>
          <w:p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a)[</w:t>
            </w:r>
            <w:proofErr w:type="gramEnd"/>
            <w:r w:rsidRPr="00B23DC3">
              <w:rPr>
                <w:rFonts w:ascii="Verdana" w:hAnsi="Verdana"/>
                <w:sz w:val="18"/>
                <w:szCs w:val="18"/>
              </w:rPr>
              <w:t>…………………………]</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rsidR="007607E9" w:rsidRPr="00B23DC3" w:rsidRDefault="007607E9" w:rsidP="00B23DC3">
            <w:pPr>
              <w:tabs>
                <w:tab w:val="left" w:pos="2680"/>
              </w:tabs>
              <w:spacing w:after="0" w:line="240" w:lineRule="auto"/>
              <w:rPr>
                <w:rFonts w:ascii="Verdana" w:hAnsi="Verdana"/>
                <w:bCs/>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e)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rsidTr="00B23DC3">
        <w:tc>
          <w:tcPr>
            <w:tcW w:w="4400" w:type="dxa"/>
            <w:shd w:val="clear" w:color="auto" w:fill="auto"/>
          </w:tcPr>
          <w:p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rsidR="00A26D05" w:rsidRPr="00B23DC3" w:rsidRDefault="00A26D05"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326D89" w:rsidRPr="00B23DC3" w:rsidRDefault="00326D89" w:rsidP="00B23DC3">
            <w:pPr>
              <w:tabs>
                <w:tab w:val="left" w:pos="2680"/>
              </w:tabs>
              <w:spacing w:after="0" w:line="240" w:lineRule="auto"/>
              <w:rPr>
                <w:rFonts w:ascii="Verdana" w:hAnsi="Verdana"/>
                <w:sz w:val="18"/>
                <w:szCs w:val="18"/>
              </w:rPr>
            </w:pPr>
          </w:p>
        </w:tc>
      </w:tr>
      <w:tr w:rsidR="00B23C6A" w:rsidRPr="00B23DC3" w:rsidTr="00B23DC3">
        <w:tc>
          <w:tcPr>
            <w:tcW w:w="9854" w:type="dxa"/>
            <w:gridSpan w:val="2"/>
            <w:shd w:val="clear" w:color="auto" w:fill="D9D9D9"/>
          </w:tcPr>
          <w:p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rsidTr="00B23DC3">
        <w:tc>
          <w:tcPr>
            <w:tcW w:w="4400" w:type="dxa"/>
            <w:shd w:val="clear" w:color="auto" w:fill="auto"/>
          </w:tcPr>
          <w:p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rsidR="00326D89" w:rsidRPr="00B23DC3" w:rsidRDefault="00326D89" w:rsidP="00B23DC3">
            <w:pPr>
              <w:tabs>
                <w:tab w:val="left" w:pos="2680"/>
              </w:tabs>
              <w:spacing w:after="0" w:line="240" w:lineRule="auto"/>
              <w:rPr>
                <w:rFonts w:ascii="Verdana" w:hAnsi="Verdana"/>
                <w:sz w:val="18"/>
                <w:szCs w:val="18"/>
              </w:rPr>
            </w:pPr>
          </w:p>
          <w:p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rPr>
                <w:rFonts w:ascii="Verdana" w:hAnsi="Verdana"/>
                <w:sz w:val="18"/>
                <w:szCs w:val="18"/>
              </w:rPr>
            </w:pPr>
          </w:p>
          <w:p w:rsidR="00A614F3" w:rsidRPr="00B23DC3" w:rsidRDefault="00A614F3" w:rsidP="00B23DC3">
            <w:pPr>
              <w:tabs>
                <w:tab w:val="left" w:pos="2680"/>
              </w:tabs>
              <w:spacing w:after="0" w:line="240" w:lineRule="auto"/>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ind w:left="214" w:hanging="214"/>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rsidTr="00B23DC3">
        <w:tc>
          <w:tcPr>
            <w:tcW w:w="4400"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rsidR="00E03073" w:rsidRPr="00B23DC3" w:rsidRDefault="00E03073" w:rsidP="00B23DC3">
            <w:pPr>
              <w:tabs>
                <w:tab w:val="left" w:pos="2680"/>
              </w:tabs>
              <w:spacing w:after="0" w:line="240" w:lineRule="auto"/>
              <w:rPr>
                <w:rFonts w:ascii="Verdana" w:hAnsi="Verdana"/>
                <w:sz w:val="18"/>
                <w:szCs w:val="18"/>
              </w:rPr>
            </w:pPr>
          </w:p>
        </w:tc>
      </w:tr>
    </w:tbl>
    <w:p w:rsidR="007607E9" w:rsidRPr="00566376" w:rsidRDefault="007607E9" w:rsidP="00326D89">
      <w:pPr>
        <w:tabs>
          <w:tab w:val="left" w:pos="2680"/>
        </w:tabs>
        <w:jc w:val="center"/>
        <w:rPr>
          <w:rFonts w:ascii="Verdana" w:hAnsi="Verdana"/>
          <w:sz w:val="18"/>
          <w:szCs w:val="18"/>
        </w:rPr>
      </w:pPr>
    </w:p>
    <w:p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rsidR="00940D8B" w:rsidRPr="00566376" w:rsidRDefault="00940D8B" w:rsidP="00940D8B">
      <w:pPr>
        <w:tabs>
          <w:tab w:val="left" w:pos="2680"/>
        </w:tabs>
        <w:spacing w:after="0"/>
        <w:jc w:val="center"/>
        <w:rPr>
          <w:rFonts w:ascii="Verdana" w:hAnsi="Verdana"/>
          <w:sz w:val="18"/>
          <w:szCs w:val="18"/>
        </w:rPr>
      </w:pPr>
    </w:p>
    <w:p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rsidTr="00B23DC3">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rsidR="00940D8B" w:rsidRPr="00B23DC3" w:rsidRDefault="00940D8B" w:rsidP="00B23DC3">
            <w:pPr>
              <w:tabs>
                <w:tab w:val="left" w:pos="2680"/>
              </w:tabs>
              <w:spacing w:after="0" w:line="240" w:lineRule="auto"/>
              <w:rPr>
                <w:rFonts w:ascii="Verdana" w:hAnsi="Verdana"/>
                <w:sz w:val="18"/>
                <w:szCs w:val="18"/>
              </w:rPr>
            </w:pPr>
          </w:p>
          <w:p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rsidR="00E03073" w:rsidRPr="00B23DC3" w:rsidRDefault="00E03073" w:rsidP="00B23DC3">
            <w:pPr>
              <w:tabs>
                <w:tab w:val="left" w:pos="2680"/>
              </w:tabs>
              <w:spacing w:after="0" w:line="240" w:lineRule="auto"/>
              <w:rPr>
                <w:rFonts w:ascii="Verdana" w:hAnsi="Verdana"/>
                <w:sz w:val="18"/>
                <w:szCs w:val="18"/>
              </w:rPr>
            </w:pPr>
          </w:p>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 xml:space="preserve">portata, </w:t>
            </w:r>
            <w:proofErr w:type="gramStart"/>
            <w:r w:rsidRPr="00B23DC3">
              <w:rPr>
                <w:rFonts w:ascii="Verdana" w:hAnsi="Verdana"/>
                <w:sz w:val="18"/>
                <w:szCs w:val="18"/>
              </w:rPr>
              <w:t>scopo..</w:t>
            </w:r>
            <w:proofErr w:type="gramEnd"/>
            <w:r w:rsidRPr="00B23DC3">
              <w:rPr>
                <w:rFonts w:ascii="Verdana" w:hAnsi="Verdana"/>
                <w:sz w:val="18"/>
                <w:szCs w:val="18"/>
              </w:rPr>
              <w:t>)</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rsidR="00E92697" w:rsidRPr="00566376" w:rsidRDefault="00E92697" w:rsidP="00E47EFF">
      <w:pPr>
        <w:pStyle w:val="Pidipagina"/>
        <w:jc w:val="both"/>
        <w:rPr>
          <w:rFonts w:ascii="Verdana" w:hAnsi="Verdana"/>
          <w:sz w:val="18"/>
          <w:szCs w:val="18"/>
        </w:rPr>
      </w:pPr>
    </w:p>
    <w:p w:rsidR="00E872D1" w:rsidRPr="00566376" w:rsidRDefault="00E872D1" w:rsidP="00E47EFF">
      <w:pPr>
        <w:pStyle w:val="Pidipagina"/>
        <w:jc w:val="both"/>
        <w:rPr>
          <w:rFonts w:ascii="Verdana" w:hAnsi="Verdana"/>
          <w:sz w:val="18"/>
          <w:szCs w:val="18"/>
        </w:rPr>
      </w:pPr>
    </w:p>
    <w:p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rsidR="00E47EFF" w:rsidRPr="00566376" w:rsidRDefault="002A51F2" w:rsidP="001B5535">
      <w:pPr>
        <w:tabs>
          <w:tab w:val="left" w:pos="2680"/>
        </w:tabs>
        <w:spacing w:after="0"/>
        <w:jc w:val="center"/>
        <w:rPr>
          <w:rFonts w:ascii="Verdana" w:hAnsi="Verdana"/>
          <w:sz w:val="18"/>
          <w:szCs w:val="18"/>
        </w:rPr>
      </w:pPr>
      <w:proofErr w:type="gramStart"/>
      <w:r w:rsidRPr="00566376">
        <w:rPr>
          <w:rFonts w:ascii="Verdana" w:hAnsi="Verdana"/>
          <w:sz w:val="18"/>
          <w:szCs w:val="18"/>
        </w:rPr>
        <w:t>ex</w:t>
      </w:r>
      <w:proofErr w:type="gramEnd"/>
      <w:r w:rsidRPr="00566376">
        <w:rPr>
          <w:rFonts w:ascii="Verdana" w:hAnsi="Verdana"/>
          <w:sz w:val="18"/>
          <w:szCs w:val="18"/>
        </w:rPr>
        <w:t xml:space="preserve"> art. 89 </w:t>
      </w:r>
      <w:r w:rsidR="004823C4">
        <w:rPr>
          <w:rFonts w:ascii="Verdana" w:hAnsi="Verdana"/>
          <w:sz w:val="18"/>
          <w:szCs w:val="18"/>
        </w:rPr>
        <w:t xml:space="preserve">del </w:t>
      </w:r>
      <w:r w:rsidRPr="00566376">
        <w:rPr>
          <w:rFonts w:ascii="Verdana" w:hAnsi="Verdana"/>
          <w:sz w:val="18"/>
          <w:szCs w:val="18"/>
        </w:rPr>
        <w:t xml:space="preserve">D. </w:t>
      </w:r>
      <w:proofErr w:type="spellStart"/>
      <w:r w:rsidRPr="00566376">
        <w:rPr>
          <w:rFonts w:ascii="Verdana" w:hAnsi="Verdana"/>
          <w:sz w:val="18"/>
          <w:szCs w:val="18"/>
        </w:rPr>
        <w:t>Lgs</w:t>
      </w:r>
      <w:proofErr w:type="spellEnd"/>
      <w:r w:rsidRPr="00566376">
        <w:rPr>
          <w:rFonts w:ascii="Verdana" w:hAnsi="Verdana"/>
          <w:sz w:val="18"/>
          <w:szCs w:val="18"/>
        </w:rPr>
        <w:t>. 50/2016</w:t>
      </w:r>
    </w:p>
    <w:p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B23DC3" w:rsidRDefault="00AC246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C2460" w:rsidRPr="00B23DC3" w:rsidRDefault="00AC2460" w:rsidP="00B23DC3">
            <w:pPr>
              <w:tabs>
                <w:tab w:val="left" w:pos="2680"/>
              </w:tabs>
              <w:spacing w:after="0" w:line="240" w:lineRule="auto"/>
              <w:rPr>
                <w:rFonts w:ascii="Verdana" w:hAnsi="Verdana"/>
                <w:sz w:val="18"/>
                <w:szCs w:val="18"/>
              </w:rPr>
            </w:pPr>
          </w:p>
        </w:tc>
      </w:tr>
      <w:tr w:rsidR="00AC2460" w:rsidRPr="00B23DC3" w:rsidTr="00B23DC3">
        <w:tblPrEx>
          <w:shd w:val="clear" w:color="auto" w:fill="D9D9D9"/>
        </w:tblPrEx>
        <w:tc>
          <w:tcPr>
            <w:tcW w:w="9778" w:type="dxa"/>
            <w:gridSpan w:val="2"/>
            <w:shd w:val="clear" w:color="auto" w:fill="D9D9D9"/>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rsidR="005B213E" w:rsidRPr="00566376" w:rsidRDefault="005B213E" w:rsidP="005B213E">
      <w:pPr>
        <w:pStyle w:val="Pidipagina"/>
        <w:jc w:val="both"/>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61537C">
      <w:pPr>
        <w:tabs>
          <w:tab w:val="left" w:pos="2680"/>
        </w:tabs>
        <w:spacing w:after="0"/>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rsidR="002A51F2" w:rsidRPr="00566376" w:rsidRDefault="002A51F2" w:rsidP="002A51F2">
      <w:pPr>
        <w:tabs>
          <w:tab w:val="left" w:pos="2680"/>
        </w:tabs>
        <w:spacing w:after="0"/>
        <w:jc w:val="center"/>
        <w:rPr>
          <w:rFonts w:ascii="Verdana" w:hAnsi="Verdana"/>
          <w:sz w:val="18"/>
          <w:szCs w:val="18"/>
        </w:rPr>
      </w:pPr>
      <w:proofErr w:type="gramStart"/>
      <w:r w:rsidRPr="00566376">
        <w:rPr>
          <w:rFonts w:ascii="Verdana" w:hAnsi="Verdana"/>
          <w:sz w:val="18"/>
          <w:szCs w:val="18"/>
        </w:rPr>
        <w:t>ex</w:t>
      </w:r>
      <w:proofErr w:type="gramEnd"/>
      <w:r w:rsidRPr="00566376">
        <w:rPr>
          <w:rFonts w:ascii="Verdana" w:hAnsi="Verdana"/>
          <w:sz w:val="18"/>
          <w:szCs w:val="18"/>
        </w:rPr>
        <w:t xml:space="preserve"> art. 105</w:t>
      </w:r>
      <w:r w:rsidR="004823C4">
        <w:rPr>
          <w:rFonts w:ascii="Verdana" w:hAnsi="Verdana"/>
          <w:sz w:val="18"/>
          <w:szCs w:val="18"/>
        </w:rPr>
        <w:t xml:space="preserve"> del</w:t>
      </w:r>
      <w:r w:rsidRPr="00566376">
        <w:rPr>
          <w:rFonts w:ascii="Verdana" w:hAnsi="Verdana"/>
          <w:sz w:val="18"/>
          <w:szCs w:val="18"/>
        </w:rPr>
        <w:t xml:space="preserve"> D. </w:t>
      </w:r>
      <w:proofErr w:type="spellStart"/>
      <w:r w:rsidRPr="00566376">
        <w:rPr>
          <w:rFonts w:ascii="Verdana" w:hAnsi="Verdana"/>
          <w:sz w:val="18"/>
          <w:szCs w:val="18"/>
        </w:rPr>
        <w:t>Lgs</w:t>
      </w:r>
      <w:proofErr w:type="spellEnd"/>
      <w:r w:rsidRPr="00566376">
        <w:rPr>
          <w:rFonts w:ascii="Verdana" w:hAnsi="Verdana"/>
          <w:sz w:val="18"/>
          <w:szCs w:val="18"/>
        </w:rPr>
        <w:t>. 50/2016</w:t>
      </w:r>
    </w:p>
    <w:p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rsidTr="00B23DC3">
        <w:tc>
          <w:tcPr>
            <w:tcW w:w="9778" w:type="dxa"/>
            <w:shd w:val="clear" w:color="auto" w:fill="D9D9D9"/>
          </w:tcPr>
          <w:p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rsidR="00526D70" w:rsidRPr="00B23DC3" w:rsidRDefault="00526D7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03073" w:rsidRPr="00B23DC3" w:rsidRDefault="00E03073" w:rsidP="00B23DC3">
            <w:pPr>
              <w:tabs>
                <w:tab w:val="left" w:pos="2680"/>
              </w:tabs>
              <w:spacing w:after="0" w:line="240" w:lineRule="auto"/>
              <w:rPr>
                <w:rFonts w:ascii="Verdana" w:hAnsi="Verdana"/>
                <w:sz w:val="18"/>
                <w:szCs w:val="18"/>
              </w:rPr>
            </w:pPr>
          </w:p>
          <w:p w:rsidR="004E16BE" w:rsidRPr="00B23DC3" w:rsidRDefault="004E16BE" w:rsidP="00B23DC3">
            <w:pPr>
              <w:tabs>
                <w:tab w:val="left" w:pos="2680"/>
              </w:tabs>
              <w:spacing w:after="0" w:line="240" w:lineRule="auto"/>
              <w:rPr>
                <w:rFonts w:ascii="Verdana" w:hAnsi="Verdana"/>
                <w:sz w:val="18"/>
                <w:szCs w:val="18"/>
              </w:rPr>
            </w:pPr>
          </w:p>
          <w:p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rsidTr="00B23DC3">
        <w:tc>
          <w:tcPr>
            <w:tcW w:w="9778" w:type="dxa"/>
            <w:shd w:val="clear" w:color="auto" w:fill="D9D9D9"/>
          </w:tcPr>
          <w:p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rsidR="002152F5" w:rsidRPr="00566376" w:rsidRDefault="002152F5" w:rsidP="002152F5">
      <w:pPr>
        <w:tabs>
          <w:tab w:val="left" w:pos="2680"/>
        </w:tabs>
        <w:jc w:val="center"/>
        <w:rPr>
          <w:rFonts w:ascii="Verdana" w:hAnsi="Verdana"/>
          <w:sz w:val="18"/>
          <w:szCs w:val="18"/>
        </w:rPr>
      </w:pPr>
    </w:p>
    <w:p w:rsidR="00B32842" w:rsidRPr="00566376" w:rsidRDefault="00B32842" w:rsidP="002152F5">
      <w:pPr>
        <w:tabs>
          <w:tab w:val="left" w:pos="2680"/>
        </w:tabs>
        <w:jc w:val="center"/>
        <w:rPr>
          <w:rFonts w:ascii="Verdana" w:hAnsi="Verdana"/>
          <w:sz w:val="18"/>
          <w:szCs w:val="18"/>
        </w:rPr>
      </w:pPr>
    </w:p>
    <w:p w:rsidR="007607E9" w:rsidRPr="00566376" w:rsidRDefault="007607E9">
      <w:pPr>
        <w:rPr>
          <w:rFonts w:ascii="Verdana" w:hAnsi="Verdana"/>
          <w:sz w:val="18"/>
          <w:szCs w:val="18"/>
        </w:rPr>
      </w:pPr>
      <w:r w:rsidRPr="00566376">
        <w:rPr>
          <w:rFonts w:ascii="Verdana" w:hAnsi="Verdana"/>
          <w:sz w:val="18"/>
          <w:szCs w:val="18"/>
        </w:rPr>
        <w:br w:type="page"/>
      </w:r>
    </w:p>
    <w:p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rsidR="00E872D1" w:rsidRPr="00566376" w:rsidRDefault="002A51F2" w:rsidP="001F2228">
      <w:pPr>
        <w:tabs>
          <w:tab w:val="left" w:pos="2680"/>
        </w:tabs>
        <w:spacing w:after="0"/>
        <w:jc w:val="center"/>
        <w:rPr>
          <w:rFonts w:ascii="Verdana" w:hAnsi="Verdana"/>
          <w:b/>
          <w:bCs/>
          <w:sz w:val="18"/>
          <w:szCs w:val="18"/>
        </w:rPr>
      </w:pPr>
      <w:proofErr w:type="gramStart"/>
      <w:r w:rsidRPr="00566376">
        <w:rPr>
          <w:rFonts w:ascii="Verdana" w:hAnsi="Verdana"/>
          <w:b/>
          <w:bCs/>
          <w:sz w:val="18"/>
          <w:szCs w:val="18"/>
        </w:rPr>
        <w:t>ex</w:t>
      </w:r>
      <w:proofErr w:type="gramEnd"/>
      <w:r w:rsidRPr="00566376">
        <w:rPr>
          <w:rFonts w:ascii="Verdana" w:hAnsi="Verdana"/>
          <w:b/>
          <w:bCs/>
          <w:sz w:val="18"/>
          <w:szCs w:val="18"/>
        </w:rPr>
        <w:t xml:space="preserve">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proofErr w:type="spellStart"/>
      <w:r w:rsidR="00E03073" w:rsidRPr="00566376">
        <w:rPr>
          <w:rFonts w:ascii="Verdana" w:hAnsi="Verdana"/>
          <w:b/>
          <w:bCs/>
          <w:sz w:val="18"/>
          <w:szCs w:val="18"/>
        </w:rPr>
        <w:t>Lgs</w:t>
      </w:r>
      <w:proofErr w:type="spellEnd"/>
      <w:r w:rsidR="00E03073" w:rsidRPr="00566376">
        <w:rPr>
          <w:rFonts w:ascii="Verdana" w:hAnsi="Verdana"/>
          <w:b/>
          <w:bCs/>
          <w:sz w:val="18"/>
          <w:szCs w:val="18"/>
        </w:rPr>
        <w:t>. 50/2016</w:t>
      </w:r>
    </w:p>
    <w:p w:rsidR="00E872D1" w:rsidRPr="00566376" w:rsidRDefault="00E872D1" w:rsidP="001F2228">
      <w:pPr>
        <w:tabs>
          <w:tab w:val="left" w:pos="2680"/>
        </w:tabs>
        <w:spacing w:after="0"/>
        <w:jc w:val="center"/>
        <w:rPr>
          <w:rFonts w:ascii="Verdana" w:hAnsi="Verdana"/>
          <w:sz w:val="18"/>
          <w:szCs w:val="18"/>
        </w:rPr>
      </w:pPr>
    </w:p>
    <w:p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rsidTr="00B23DC3">
        <w:tc>
          <w:tcPr>
            <w:tcW w:w="9778" w:type="dxa"/>
            <w:shd w:val="clear" w:color="auto" w:fill="D9D9D9"/>
          </w:tcPr>
          <w:p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rsidR="00D8165F" w:rsidRPr="00B23DC3" w:rsidRDefault="00D8165F" w:rsidP="00B23DC3">
            <w:pPr>
              <w:pStyle w:val="Paragrafoelenco"/>
              <w:tabs>
                <w:tab w:val="left" w:pos="2680"/>
              </w:tabs>
              <w:spacing w:after="0" w:line="240" w:lineRule="auto"/>
              <w:rPr>
                <w:rFonts w:ascii="Verdana" w:hAnsi="Verdana"/>
                <w:sz w:val="18"/>
                <w:szCs w:val="18"/>
              </w:rPr>
            </w:pPr>
          </w:p>
          <w:p w:rsidR="00D8165F" w:rsidRPr="00B23DC3" w:rsidRDefault="00D8165F" w:rsidP="00B23DC3">
            <w:pPr>
              <w:pStyle w:val="Paragrafoelenco"/>
              <w:tabs>
                <w:tab w:val="left" w:pos="2680"/>
              </w:tabs>
              <w:spacing w:after="0" w:line="240" w:lineRule="auto"/>
              <w:rPr>
                <w:rFonts w:ascii="Verdana" w:hAnsi="Verdana"/>
                <w:sz w:val="18"/>
                <w:szCs w:val="18"/>
              </w:rPr>
            </w:pPr>
          </w:p>
        </w:tc>
      </w:tr>
    </w:tbl>
    <w:p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rsidR="00A57AD8" w:rsidRPr="00B23DC3" w:rsidRDefault="00A57AD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6D5CAB" w:rsidRPr="00B23DC3" w:rsidRDefault="006D5CAB" w:rsidP="00B23DC3">
            <w:pPr>
              <w:tabs>
                <w:tab w:val="left" w:pos="2680"/>
              </w:tabs>
              <w:spacing w:after="0" w:line="240" w:lineRule="auto"/>
              <w:rPr>
                <w:rFonts w:ascii="Verdana" w:hAnsi="Verdana"/>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rsidR="00A57AD8" w:rsidRPr="00B23DC3" w:rsidRDefault="00A57AD8"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rsidR="00002AE5" w:rsidRPr="00B23DC3" w:rsidRDefault="00002AE5" w:rsidP="00B23DC3">
            <w:pPr>
              <w:tabs>
                <w:tab w:val="left" w:pos="2680"/>
              </w:tabs>
              <w:spacing w:after="0" w:line="240" w:lineRule="auto"/>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w:t>
            </w:r>
            <w:proofErr w:type="gramStart"/>
            <w:r w:rsidRPr="00B23DC3">
              <w:rPr>
                <w:rFonts w:ascii="Verdana" w:hAnsi="Verdana"/>
                <w:sz w:val="18"/>
                <w:szCs w:val="18"/>
              </w:rPr>
              <w:t xml:space="preserve">[ </w:t>
            </w:r>
            <w:r w:rsidR="006D5CAB" w:rsidRPr="00B23DC3">
              <w:rPr>
                <w:rFonts w:ascii="Verdana" w:hAnsi="Verdana"/>
                <w:sz w:val="18"/>
                <w:szCs w:val="18"/>
              </w:rPr>
              <w:t>…</w:t>
            </w:r>
            <w:proofErr w:type="gramEnd"/>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rsidR="0054372F" w:rsidRPr="00B23DC3" w:rsidRDefault="0054372F" w:rsidP="00B23DC3">
            <w:pPr>
              <w:tabs>
                <w:tab w:val="left" w:pos="761"/>
              </w:tabs>
              <w:spacing w:after="0" w:line="240" w:lineRule="auto"/>
              <w:ind w:left="214" w:hanging="283"/>
              <w:rPr>
                <w:rFonts w:ascii="Verdana" w:hAnsi="Verdana"/>
                <w:sz w:val="18"/>
                <w:szCs w:val="18"/>
              </w:rPr>
            </w:pPr>
          </w:p>
          <w:p w:rsidR="0054372F" w:rsidRPr="00B23DC3" w:rsidRDefault="0054372F" w:rsidP="00B23DC3">
            <w:pPr>
              <w:tabs>
                <w:tab w:val="left" w:pos="761"/>
              </w:tabs>
              <w:spacing w:after="0" w:line="240" w:lineRule="auto"/>
              <w:ind w:left="214" w:hanging="283"/>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rsidR="0054372F" w:rsidRPr="00B23DC3" w:rsidRDefault="0054372F"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rsidR="007607E9" w:rsidRPr="00B23DC3" w:rsidRDefault="007607E9"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proofErr w:type="gramStart"/>
            <w:r w:rsidR="006D5CAB" w:rsidRPr="00B23DC3">
              <w:rPr>
                <w:rFonts w:ascii="Verdana" w:hAnsi="Verdana"/>
                <w:sz w:val="18"/>
                <w:szCs w:val="18"/>
              </w:rPr>
              <w:t>…….</w:t>
            </w:r>
            <w:proofErr w:type="gramEnd"/>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proofErr w:type="spellStart"/>
            <w:r w:rsidR="001F2228" w:rsidRPr="00B23DC3">
              <w:rPr>
                <w:rFonts w:ascii="Verdana" w:hAnsi="Verdana"/>
                <w:sz w:val="18"/>
                <w:szCs w:val="18"/>
              </w:rPr>
              <w:t>Lgs</w:t>
            </w:r>
            <w:proofErr w:type="spellEnd"/>
            <w:r w:rsidR="001F2228" w:rsidRPr="00B23DC3">
              <w:rPr>
                <w:rFonts w:ascii="Verdana" w:hAnsi="Verdana"/>
                <w:sz w:val="18"/>
                <w:szCs w:val="18"/>
              </w:rPr>
              <w:t>.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w:t>
            </w:r>
            <w:proofErr w:type="spellStart"/>
            <w:r w:rsidR="00F864C5" w:rsidRPr="00B23DC3">
              <w:rPr>
                <w:rFonts w:ascii="Verdana" w:hAnsi="Verdana"/>
                <w:sz w:val="18"/>
                <w:szCs w:val="18"/>
              </w:rPr>
              <w:t>c</w:t>
            </w:r>
            <w:r w:rsidRPr="00B23DC3">
              <w:rPr>
                <w:rFonts w:ascii="Verdana" w:hAnsi="Verdana"/>
                <w:sz w:val="18"/>
                <w:szCs w:val="18"/>
              </w:rPr>
              <w:t>leaning</w:t>
            </w:r>
            <w:proofErr w:type="spellEnd"/>
            <w:r w:rsidRPr="00B23DC3">
              <w:rPr>
                <w:rFonts w:ascii="Verdana" w:hAnsi="Verdana"/>
                <w:sz w:val="18"/>
                <w:szCs w:val="18"/>
              </w:rPr>
              <w:t>”)?</w:t>
            </w:r>
            <w:r w:rsidR="001F52E6" w:rsidRPr="00B23DC3">
              <w:rPr>
                <w:rFonts w:ascii="Verdana" w:hAnsi="Verdana"/>
                <w:sz w:val="18"/>
                <w:szCs w:val="18"/>
              </w:rPr>
              <w:t xml:space="preserve"> </w:t>
            </w:r>
          </w:p>
        </w:tc>
        <w:tc>
          <w:tcPr>
            <w:tcW w:w="4889" w:type="dxa"/>
            <w:shd w:val="clear" w:color="auto" w:fill="auto"/>
          </w:tcPr>
          <w:p w:rsidR="00644EA8" w:rsidRPr="00B23DC3" w:rsidRDefault="00644EA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02AE5" w:rsidRPr="00B23DC3" w:rsidRDefault="00002AE5"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rsidR="00CE6E85" w:rsidRPr="00566376" w:rsidRDefault="00CE6E85" w:rsidP="00D45310">
      <w:pPr>
        <w:pStyle w:val="Pidipagina"/>
        <w:jc w:val="both"/>
        <w:rPr>
          <w:rFonts w:ascii="Verdana" w:hAnsi="Verdana"/>
          <w:sz w:val="18"/>
          <w:szCs w:val="18"/>
        </w:rPr>
      </w:pPr>
    </w:p>
    <w:p w:rsidR="004779A9" w:rsidRPr="00566376" w:rsidRDefault="004779A9" w:rsidP="00D45310">
      <w:pPr>
        <w:pStyle w:val="Pidipagina"/>
        <w:jc w:val="both"/>
        <w:rPr>
          <w:rFonts w:ascii="Verdana" w:hAnsi="Verdana"/>
          <w:sz w:val="18"/>
          <w:szCs w:val="18"/>
        </w:rPr>
      </w:pPr>
    </w:p>
    <w:p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proofErr w:type="spellStart"/>
      <w:r w:rsidRPr="00B34ECE">
        <w:rPr>
          <w:rFonts w:ascii="Verdana" w:hAnsi="Verdana"/>
          <w:sz w:val="18"/>
          <w:szCs w:val="18"/>
        </w:rPr>
        <w:t>Lgs</w:t>
      </w:r>
      <w:proofErr w:type="spellEnd"/>
      <w:r w:rsidRPr="00B34ECE">
        <w:rPr>
          <w:rFonts w:ascii="Verdana" w:hAnsi="Verdana"/>
          <w:sz w:val="18"/>
          <w:szCs w:val="18"/>
        </w:rPr>
        <w:t>. 50/2016</w:t>
      </w:r>
    </w:p>
    <w:p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rsidR="008F2344" w:rsidRPr="00B23DC3" w:rsidRDefault="008F2344"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BA660F" w:rsidRPr="00B23DC3" w:rsidRDefault="00BA660F" w:rsidP="00B23DC3">
            <w:pPr>
              <w:tabs>
                <w:tab w:val="left" w:pos="2680"/>
              </w:tabs>
              <w:spacing w:after="0" w:line="240" w:lineRule="auto"/>
              <w:rPr>
                <w:rFonts w:ascii="Verdana" w:hAnsi="Verdana"/>
                <w:sz w:val="18"/>
                <w:szCs w:val="18"/>
              </w:rPr>
            </w:pPr>
          </w:p>
        </w:tc>
      </w:tr>
      <w:tr w:rsidR="00A22461" w:rsidRPr="00B23DC3" w:rsidTr="00B23DC3">
        <w:trPr>
          <w:trHeight w:val="463"/>
        </w:trPr>
        <w:tc>
          <w:tcPr>
            <w:tcW w:w="4889" w:type="dxa"/>
            <w:vMerge w:val="restart"/>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b/>
                <w:sz w:val="18"/>
                <w:szCs w:val="18"/>
              </w:rPr>
            </w:pPr>
          </w:p>
          <w:p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rsidR="009E22DB" w:rsidRPr="00B23DC3" w:rsidRDefault="009E22DB" w:rsidP="00B23DC3">
            <w:pPr>
              <w:tabs>
                <w:tab w:val="left" w:pos="2680"/>
              </w:tabs>
              <w:spacing w:after="0" w:line="240" w:lineRule="auto"/>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rsidR="00A20A9D" w:rsidRPr="00B23DC3" w:rsidRDefault="00A20A9D" w:rsidP="00B23DC3">
            <w:pPr>
              <w:tabs>
                <w:tab w:val="left" w:pos="2680"/>
              </w:tabs>
              <w:spacing w:after="0" w:line="240" w:lineRule="auto"/>
              <w:jc w:val="both"/>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rsidTr="00B23DC3">
        <w:trPr>
          <w:trHeight w:val="3627"/>
        </w:trPr>
        <w:tc>
          <w:tcPr>
            <w:tcW w:w="4889" w:type="dxa"/>
            <w:vMerge/>
            <w:shd w:val="clear" w:color="auto" w:fill="auto"/>
          </w:tcPr>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865EF8" w:rsidRPr="00B23DC3" w:rsidRDefault="00865EF8" w:rsidP="00B23DC3">
            <w:pPr>
              <w:tabs>
                <w:tab w:val="left" w:pos="2680"/>
              </w:tabs>
              <w:spacing w:after="0" w:line="240" w:lineRule="auto"/>
              <w:rPr>
                <w:rFonts w:ascii="Verdana" w:hAnsi="Verdana"/>
                <w:sz w:val="18"/>
                <w:szCs w:val="18"/>
              </w:rPr>
            </w:pPr>
          </w:p>
          <w:p w:rsidR="00865EF8" w:rsidRPr="00B23DC3" w:rsidRDefault="00865EF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1) </w:t>
            </w:r>
            <w:r w:rsidR="00E74EC0" w:rsidRPr="00B23DC3">
              <w:rPr>
                <w:rFonts w:ascii="Verdana" w:hAnsi="Verdana"/>
                <w:sz w:val="18"/>
                <w:szCs w:val="18"/>
              </w:rPr>
              <w:t xml:space="preserve"> </w:t>
            </w:r>
            <w:r w:rsidRPr="00B23DC3">
              <w:rPr>
                <w:rFonts w:ascii="Verdana" w:hAnsi="Verdana"/>
                <w:sz w:val="18"/>
                <w:szCs w:val="18"/>
              </w:rPr>
              <w:t xml:space="preserve">  [   ] Sì   [   ] No</w:t>
            </w:r>
          </w:p>
          <w:p w:rsidR="00B07D35" w:rsidRPr="00B23DC3" w:rsidRDefault="00B07D35" w:rsidP="00B23DC3">
            <w:pPr>
              <w:tabs>
                <w:tab w:val="left" w:pos="2680"/>
              </w:tabs>
              <w:spacing w:after="0" w:line="240" w:lineRule="auto"/>
              <w:rPr>
                <w:rFonts w:ascii="Verdana" w:hAnsi="Verdana"/>
                <w:sz w:val="18"/>
                <w:szCs w:val="18"/>
              </w:rPr>
            </w:pPr>
          </w:p>
          <w:p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1)    [   ] Sì   [   ] No</w:t>
            </w:r>
          </w:p>
          <w:p w:rsidR="00B07D35" w:rsidRPr="00B23DC3" w:rsidRDefault="00B07D35" w:rsidP="00B23DC3">
            <w:pPr>
              <w:tabs>
                <w:tab w:val="left" w:pos="2680"/>
              </w:tabs>
              <w:spacing w:after="0" w:line="240" w:lineRule="auto"/>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rsidTr="00B23DC3">
        <w:tc>
          <w:tcPr>
            <w:tcW w:w="4889" w:type="dxa"/>
            <w:shd w:val="clear" w:color="auto" w:fill="auto"/>
          </w:tcPr>
          <w:p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rsidR="00F96957" w:rsidRDefault="00F96957" w:rsidP="00F96957">
      <w:pPr>
        <w:tabs>
          <w:tab w:val="left" w:pos="2680"/>
        </w:tabs>
        <w:spacing w:after="0"/>
        <w:jc w:val="center"/>
        <w:rPr>
          <w:rFonts w:ascii="Verdana" w:hAnsi="Verdana"/>
          <w:sz w:val="18"/>
          <w:szCs w:val="18"/>
        </w:rPr>
      </w:pPr>
    </w:p>
    <w:p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w:t>
      </w:r>
      <w:proofErr w:type="spellStart"/>
      <w:proofErr w:type="gramStart"/>
      <w:r w:rsidRPr="00F96957">
        <w:rPr>
          <w:rFonts w:ascii="Verdana" w:hAnsi="Verdana"/>
          <w:sz w:val="18"/>
          <w:szCs w:val="18"/>
          <w:lang w:val="en-US"/>
        </w:rPr>
        <w:t>lett</w:t>
      </w:r>
      <w:proofErr w:type="spellEnd"/>
      <w:proofErr w:type="gramEnd"/>
      <w:r w:rsidRPr="00F96957">
        <w:rPr>
          <w:rFonts w:ascii="Verdana" w:hAnsi="Verdana"/>
          <w:sz w:val="18"/>
          <w:szCs w:val="18"/>
          <w:lang w:val="en-US"/>
        </w:rPr>
        <w:t xml:space="preserve">. </w:t>
      </w:r>
      <w:proofErr w:type="gramStart"/>
      <w:r w:rsidRPr="00F96957">
        <w:rPr>
          <w:rFonts w:ascii="Verdana" w:hAnsi="Verdana"/>
          <w:sz w:val="18"/>
          <w:szCs w:val="18"/>
          <w:lang w:val="en-US"/>
        </w:rPr>
        <w:t>a</w:t>
      </w:r>
      <w:proofErr w:type="gramEnd"/>
      <w:r w:rsidRPr="00F96957">
        <w:rPr>
          <w:rFonts w:ascii="Verdana" w:hAnsi="Verdana"/>
          <w:sz w:val="18"/>
          <w:szCs w:val="18"/>
          <w:lang w:val="en-US"/>
        </w:rPr>
        <w:t>,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w:t>
      </w:r>
      <w:proofErr w:type="spellStart"/>
      <w:r w:rsidR="00F96957">
        <w:rPr>
          <w:rFonts w:ascii="Verdana" w:hAnsi="Verdana"/>
          <w:sz w:val="18"/>
          <w:szCs w:val="18"/>
          <w:lang w:val="en-US"/>
        </w:rPr>
        <w:t>Lgs</w:t>
      </w:r>
      <w:proofErr w:type="spellEnd"/>
      <w:r w:rsidR="00F96957">
        <w:rPr>
          <w:rFonts w:ascii="Verdana" w:hAnsi="Verdana"/>
          <w:sz w:val="18"/>
          <w:szCs w:val="18"/>
          <w:lang w:val="en-US"/>
        </w:rPr>
        <w:t>. 50/2016</w:t>
      </w:r>
    </w:p>
    <w:p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rsidTr="00B23DC3">
        <w:trPr>
          <w:trHeight w:val="919"/>
        </w:trPr>
        <w:tc>
          <w:tcPr>
            <w:tcW w:w="9778" w:type="dxa"/>
            <w:shd w:val="clear" w:color="auto" w:fill="D9D9D9"/>
          </w:tcPr>
          <w:p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rsidTr="00B23DC3">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rsidTr="00B23DC3">
        <w:trPr>
          <w:trHeight w:val="313"/>
        </w:trPr>
        <w:tc>
          <w:tcPr>
            <w:tcW w:w="4889" w:type="dxa"/>
            <w:vMerge w:val="restart"/>
            <w:shd w:val="clear" w:color="auto" w:fill="auto"/>
          </w:tcPr>
          <w:p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w:t>
            </w:r>
            <w:proofErr w:type="spellStart"/>
            <w:r w:rsidRPr="00B23DC3">
              <w:rPr>
                <w:rFonts w:ascii="Verdana" w:hAnsi="Verdana"/>
                <w:sz w:val="18"/>
                <w:szCs w:val="18"/>
              </w:rPr>
              <w:t>cleaning</w:t>
            </w:r>
            <w:proofErr w:type="spellEnd"/>
            <w:r w:rsidRPr="00B23DC3">
              <w:rPr>
                <w:rFonts w:ascii="Verdana" w:hAnsi="Verdana"/>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rsidR="00E81C1A" w:rsidRPr="00B23DC3" w:rsidRDefault="00E81C1A"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81C1A" w:rsidRPr="00B23DC3" w:rsidRDefault="00E81C1A"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tc>
      </w:tr>
      <w:tr w:rsidR="00E81C1A" w:rsidRPr="00B23DC3" w:rsidTr="00B23DC3">
        <w:trPr>
          <w:trHeight w:val="353"/>
        </w:trPr>
        <w:tc>
          <w:tcPr>
            <w:tcW w:w="4889" w:type="dxa"/>
            <w:vMerge/>
            <w:shd w:val="clear" w:color="auto" w:fill="auto"/>
          </w:tcPr>
          <w:p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00E81C1A" w:rsidRPr="00B23DC3">
              <w:rPr>
                <w:rFonts w:ascii="Verdana" w:hAnsi="Verdana"/>
                <w:sz w:val="18"/>
                <w:szCs w:val="18"/>
              </w:rPr>
              <w:t xml:space="preserve">[  </w:t>
            </w:r>
            <w:proofErr w:type="gramEnd"/>
            <w:r w:rsidR="00E81C1A" w:rsidRPr="00B23DC3">
              <w:rPr>
                <w:rFonts w:ascii="Verdana" w:hAnsi="Verdana"/>
                <w:sz w:val="18"/>
                <w:szCs w:val="18"/>
              </w:rPr>
              <w:t xml:space="preserve"> ] Sì   [   ] No</w:t>
            </w:r>
          </w:p>
          <w:p w:rsidR="002966CA" w:rsidRPr="00B23DC3" w:rsidRDefault="002966CA" w:rsidP="00B23DC3">
            <w:pPr>
              <w:tabs>
                <w:tab w:val="left" w:pos="2680"/>
              </w:tabs>
              <w:spacing w:after="0" w:line="240" w:lineRule="auto"/>
              <w:rPr>
                <w:rFonts w:ascii="Verdana" w:hAnsi="Verdana"/>
                <w:b/>
                <w:sz w:val="18"/>
                <w:szCs w:val="18"/>
              </w:rPr>
            </w:pPr>
          </w:p>
          <w:p w:rsidR="002966CA" w:rsidRPr="00B23DC3" w:rsidRDefault="002966CA" w:rsidP="00B23DC3">
            <w:pPr>
              <w:tabs>
                <w:tab w:val="left" w:pos="2680"/>
              </w:tabs>
              <w:spacing w:after="0" w:line="240" w:lineRule="auto"/>
              <w:rPr>
                <w:rFonts w:ascii="Verdana" w:hAnsi="Verdana"/>
                <w:b/>
                <w:sz w:val="18"/>
                <w:szCs w:val="18"/>
              </w:rPr>
            </w:pPr>
          </w:p>
          <w:p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rsidTr="00B23DC3">
        <w:trPr>
          <w:trHeight w:val="353"/>
        </w:trPr>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tc>
      </w:tr>
      <w:tr w:rsidR="00095D4E" w:rsidRPr="00B23DC3" w:rsidTr="00B23DC3">
        <w:tc>
          <w:tcPr>
            <w:tcW w:w="4889" w:type="dxa"/>
            <w:shd w:val="clear" w:color="auto" w:fill="auto"/>
          </w:tcPr>
          <w:p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rsidR="008148BD" w:rsidRPr="00B23DC3" w:rsidRDefault="008148BD" w:rsidP="00B23DC3">
            <w:pPr>
              <w:tabs>
                <w:tab w:val="left" w:pos="2680"/>
              </w:tabs>
              <w:spacing w:after="0" w:line="240" w:lineRule="auto"/>
              <w:rPr>
                <w:rFonts w:ascii="Verdana" w:hAnsi="Verdana"/>
                <w:sz w:val="18"/>
                <w:szCs w:val="18"/>
              </w:rPr>
            </w:pPr>
          </w:p>
          <w:p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rsidR="000A01AD" w:rsidRPr="00B23DC3" w:rsidRDefault="000A01AD" w:rsidP="00B23DC3">
            <w:pPr>
              <w:spacing w:after="120" w:line="240" w:lineRule="auto"/>
              <w:ind w:left="285" w:firstLine="708"/>
              <w:rPr>
                <w:rFonts w:ascii="Verdana" w:hAnsi="Verdana"/>
                <w:sz w:val="18"/>
                <w:szCs w:val="18"/>
              </w:rPr>
            </w:pPr>
          </w:p>
          <w:p w:rsidR="000A01AD" w:rsidRPr="00B23DC3" w:rsidRDefault="000A01AD" w:rsidP="00B23DC3">
            <w:pPr>
              <w:spacing w:after="120" w:line="240" w:lineRule="auto"/>
              <w:rPr>
                <w:rFonts w:ascii="Verdana" w:hAnsi="Verdana"/>
                <w:sz w:val="18"/>
                <w:szCs w:val="18"/>
              </w:rPr>
            </w:pPr>
          </w:p>
          <w:p w:rsidR="006F7C31" w:rsidRPr="00B23DC3" w:rsidRDefault="006F7C31" w:rsidP="00B23DC3">
            <w:pPr>
              <w:tabs>
                <w:tab w:val="left" w:pos="2680"/>
              </w:tabs>
              <w:spacing w:after="0" w:line="240" w:lineRule="auto"/>
              <w:jc w:val="both"/>
              <w:rPr>
                <w:rFonts w:ascii="Verdana" w:hAnsi="Verdana"/>
                <w:sz w:val="18"/>
                <w:szCs w:val="18"/>
              </w:rPr>
            </w:pPr>
          </w:p>
          <w:p w:rsidR="00C323A8" w:rsidRPr="00B23DC3" w:rsidRDefault="00C323A8"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897EBA" w:rsidRPr="00B23DC3" w:rsidRDefault="00897EBA"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rsidR="00AB697A" w:rsidRPr="00B23DC3" w:rsidRDefault="00AB697A"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5A13DA" w:rsidRPr="00B23DC3" w:rsidRDefault="005A13DA" w:rsidP="00B23DC3">
            <w:pPr>
              <w:tabs>
                <w:tab w:val="left" w:pos="2680"/>
              </w:tabs>
              <w:spacing w:after="0" w:line="240" w:lineRule="auto"/>
              <w:ind w:left="73"/>
              <w:jc w:val="both"/>
              <w:rPr>
                <w:rFonts w:ascii="Verdana" w:hAnsi="Verdana"/>
                <w:sz w:val="18"/>
                <w:szCs w:val="18"/>
              </w:rPr>
            </w:pPr>
          </w:p>
          <w:p w:rsidR="005A13DA" w:rsidRPr="00B23DC3" w:rsidRDefault="005A13DA" w:rsidP="00B23DC3">
            <w:pPr>
              <w:tabs>
                <w:tab w:val="left" w:pos="2680"/>
              </w:tabs>
              <w:spacing w:after="0" w:line="240" w:lineRule="auto"/>
              <w:ind w:left="73"/>
              <w:jc w:val="both"/>
              <w:rPr>
                <w:rFonts w:ascii="Verdana" w:hAnsi="Verdana"/>
                <w:sz w:val="18"/>
                <w:szCs w:val="18"/>
              </w:rPr>
            </w:pPr>
          </w:p>
          <w:p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L’operatore economico ha depositato ricorso per l’ammissione alla procedura di concordato preventivo con continuità aziendale ed è autorizzato alla partecipazione a procedure per l’affidamento di contratti pubblici dal Tribunale di…………………………………………………………………</w:t>
            </w:r>
            <w:proofErr w:type="gramStart"/>
            <w:r w:rsidRPr="00B23DC3">
              <w:rPr>
                <w:rFonts w:ascii="Verdana" w:hAnsi="Verdana"/>
                <w:sz w:val="18"/>
                <w:szCs w:val="18"/>
              </w:rPr>
              <w:t>…….</w:t>
            </w:r>
            <w:proofErr w:type="gramEnd"/>
            <w:r w:rsidRPr="00B23DC3">
              <w:rPr>
                <w:rFonts w:ascii="Verdana" w:hAnsi="Verdana"/>
                <w:sz w:val="18"/>
                <w:szCs w:val="18"/>
              </w:rPr>
              <w:t>. [</w:t>
            </w:r>
            <w:proofErr w:type="gramStart"/>
            <w:r w:rsidRPr="00B23DC3">
              <w:rPr>
                <w:rFonts w:ascii="Verdana" w:hAnsi="Verdana"/>
                <w:sz w:val="18"/>
                <w:szCs w:val="18"/>
              </w:rPr>
              <w:t>inserire</w:t>
            </w:r>
            <w:proofErr w:type="gramEnd"/>
            <w:r w:rsidRPr="00B23DC3">
              <w:rPr>
                <w:rFonts w:ascii="Verdana" w:hAnsi="Verdana"/>
                <w:sz w:val="18"/>
                <w:szCs w:val="18"/>
              </w:rPr>
              <w:t xml:space="preserv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rsidR="00A70C9F" w:rsidRPr="00B23DC3" w:rsidRDefault="00A70C9F" w:rsidP="00B23DC3">
            <w:pPr>
              <w:spacing w:after="120" w:line="240" w:lineRule="auto"/>
              <w:jc w:val="center"/>
              <w:rPr>
                <w:rFonts w:ascii="Verdana" w:hAnsi="Verdana"/>
                <w:sz w:val="18"/>
                <w:szCs w:val="18"/>
              </w:rPr>
            </w:pPr>
            <w:proofErr w:type="gramStart"/>
            <w:r w:rsidRPr="00B23DC3">
              <w:rPr>
                <w:rFonts w:ascii="Verdana" w:hAnsi="Verdana"/>
                <w:i/>
                <w:sz w:val="18"/>
                <w:szCs w:val="18"/>
              </w:rPr>
              <w:t>oppure</w:t>
            </w:r>
            <w:proofErr w:type="gramEnd"/>
          </w:p>
          <w:p w:rsidR="009D3218" w:rsidRPr="00B23DC3" w:rsidRDefault="009D3218" w:rsidP="00B23DC3">
            <w:pPr>
              <w:tabs>
                <w:tab w:val="left" w:pos="2680"/>
              </w:tabs>
              <w:spacing w:after="0" w:line="240" w:lineRule="auto"/>
              <w:ind w:left="73"/>
              <w:jc w:val="both"/>
              <w:rPr>
                <w:rFonts w:ascii="Verdana" w:hAnsi="Verdana"/>
                <w:sz w:val="18"/>
                <w:szCs w:val="18"/>
              </w:rPr>
            </w:pPr>
          </w:p>
          <w:p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proofErr w:type="gramStart"/>
            <w:r w:rsidRPr="00B23DC3">
              <w:rPr>
                <w:rFonts w:ascii="Verdana" w:hAnsi="Verdana"/>
                <w:sz w:val="18"/>
                <w:szCs w:val="18"/>
              </w:rPr>
              <w:t>relazione</w:t>
            </w:r>
            <w:proofErr w:type="gramEnd"/>
            <w:r w:rsidRPr="00B23DC3">
              <w:rPr>
                <w:rFonts w:ascii="Verdana" w:hAnsi="Verdana"/>
                <w:sz w:val="18"/>
                <w:szCs w:val="18"/>
              </w:rPr>
              <w:t xml:space="preserve"> di un professionista in possesso dei requisiti di cui all’art. 67, </w:t>
            </w:r>
            <w:proofErr w:type="spellStart"/>
            <w:r w:rsidRPr="00B23DC3">
              <w:rPr>
                <w:rFonts w:ascii="Verdana" w:hAnsi="Verdana"/>
                <w:sz w:val="18"/>
                <w:szCs w:val="18"/>
              </w:rPr>
              <w:t>lett</w:t>
            </w:r>
            <w:proofErr w:type="spellEnd"/>
            <w:r w:rsidRPr="00B23DC3">
              <w:rPr>
                <w:rFonts w:ascii="Verdana" w:hAnsi="Verdana"/>
                <w:sz w:val="18"/>
                <w:szCs w:val="18"/>
              </w:rPr>
              <w:t>. d), del R.D. 16 marzo 1942, n. 267, che attesta la conformità al piano di risanamento e la ragionevole capacità di adempimento del contratto;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proofErr w:type="gramStart"/>
            <w:r w:rsidRPr="00B23DC3">
              <w:rPr>
                <w:rFonts w:ascii="Verdana" w:hAnsi="Verdana"/>
                <w:sz w:val="18"/>
                <w:szCs w:val="18"/>
              </w:rPr>
              <w:t>dichiarazione</w:t>
            </w:r>
            <w:proofErr w:type="gramEnd"/>
            <w:r w:rsidRPr="00B23DC3">
              <w:rPr>
                <w:rFonts w:ascii="Verdana" w:hAnsi="Verdana"/>
                <w:sz w:val="18"/>
                <w:szCs w:val="18"/>
              </w:rPr>
              <w:t xml:space="preserve"> sostitutiva con la quale il legale rappresentante di altro operatore economico, in qualità di ausiliaria:</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attesta</w:t>
            </w:r>
            <w:proofErr w:type="gramEnd"/>
            <w:r w:rsidRPr="00B23DC3">
              <w:rPr>
                <w:rFonts w:ascii="Verdana" w:hAnsi="Verdana"/>
                <w:sz w:val="18"/>
                <w:szCs w:val="18"/>
              </w:rPr>
              <w:t xml:space="preserve">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w:t>
            </w:r>
            <w:proofErr w:type="spellStart"/>
            <w:r w:rsidR="00A93E6A" w:rsidRPr="00B23DC3">
              <w:rPr>
                <w:rFonts w:ascii="Verdana" w:hAnsi="Verdana"/>
                <w:sz w:val="18"/>
                <w:szCs w:val="18"/>
              </w:rPr>
              <w:t>L</w:t>
            </w:r>
            <w:r w:rsidRPr="00B23DC3">
              <w:rPr>
                <w:rFonts w:ascii="Verdana" w:hAnsi="Verdana"/>
                <w:sz w:val="18"/>
                <w:szCs w:val="18"/>
              </w:rPr>
              <w:t>gs</w:t>
            </w:r>
            <w:proofErr w:type="spellEnd"/>
            <w:r w:rsidRPr="00B23DC3">
              <w:rPr>
                <w:rFonts w:ascii="Verdana" w:hAnsi="Verdana"/>
                <w:sz w:val="18"/>
                <w:szCs w:val="18"/>
              </w:rPr>
              <w:t>.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si</w:t>
            </w:r>
            <w:proofErr w:type="gramEnd"/>
            <w:r w:rsidRPr="00B23DC3">
              <w:rPr>
                <w:rFonts w:ascii="Verdana" w:hAnsi="Verdana"/>
                <w:sz w:val="18"/>
                <w:szCs w:val="18"/>
              </w:rPr>
              <w:t xml:space="preserve"> obbliga verso il concorrente e verso la stazione appaltante a mettere a disposizione, per tutta la durata dell’appalto, le risorse necessarie all’esecuzione del contratto ed a subentrare all’impresa </w:t>
            </w:r>
            <w:proofErr w:type="spellStart"/>
            <w:r w:rsidRPr="00B23DC3">
              <w:rPr>
                <w:rFonts w:ascii="Verdana" w:hAnsi="Verdana"/>
                <w:sz w:val="18"/>
                <w:szCs w:val="18"/>
              </w:rPr>
              <w:t>ausiliata</w:t>
            </w:r>
            <w:proofErr w:type="spellEnd"/>
            <w:r w:rsidRPr="00B23DC3">
              <w:rPr>
                <w:rFonts w:ascii="Verdana" w:hAnsi="Verdana"/>
                <w:sz w:val="18"/>
                <w:szCs w:val="18"/>
              </w:rPr>
              <w:t xml:space="preserve"> nel caso in cui questa fallisca nel corso della gara oppure dopo la stipulazione del contratto, ovvero non sia più in grado per qualsiasi ragione di dare regolare esecuzione all’appalto;</w:t>
            </w:r>
          </w:p>
          <w:p w:rsidR="00E5646C"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attesta</w:t>
            </w:r>
            <w:proofErr w:type="gramEnd"/>
            <w:r w:rsidRPr="00B23DC3">
              <w:rPr>
                <w:rFonts w:ascii="Verdana" w:hAnsi="Verdana"/>
                <w:sz w:val="18"/>
                <w:szCs w:val="18"/>
              </w:rPr>
              <w:t xml:space="preserve"> che l’impresa ausiliaria non partecipa alla gara in proprio o associata o consorziata ai sensi dell’art. 48 del Codice;</w:t>
            </w:r>
          </w:p>
          <w:p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97EBA" w:rsidRPr="00B23DC3" w:rsidRDefault="00897EBA" w:rsidP="00B23DC3">
            <w:pPr>
              <w:pStyle w:val="Paragrafoelenco"/>
              <w:spacing w:after="120" w:line="240" w:lineRule="auto"/>
              <w:ind w:left="1065"/>
              <w:jc w:val="both"/>
              <w:rPr>
                <w:rFonts w:ascii="Verdana" w:hAnsi="Verdana"/>
                <w:sz w:val="18"/>
                <w:szCs w:val="18"/>
              </w:rPr>
            </w:pPr>
          </w:p>
          <w:p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666DE" w:rsidRPr="00B23DC3" w:rsidRDefault="00D666DE" w:rsidP="00B23DC3">
            <w:pPr>
              <w:tabs>
                <w:tab w:val="left" w:pos="2680"/>
              </w:tabs>
              <w:spacing w:after="0" w:line="240" w:lineRule="auto"/>
              <w:rPr>
                <w:rFonts w:ascii="Verdana" w:hAnsi="Verdana"/>
                <w:sz w:val="18"/>
                <w:szCs w:val="18"/>
              </w:rPr>
            </w:pPr>
          </w:p>
          <w:p w:rsidR="00D666DE" w:rsidRPr="00B23DC3" w:rsidRDefault="00D666DE"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3F5E22" w:rsidRPr="00B23DC3" w:rsidRDefault="003F5E22" w:rsidP="00B23DC3">
            <w:pPr>
              <w:tabs>
                <w:tab w:val="left" w:pos="2680"/>
              </w:tabs>
              <w:spacing w:after="0" w:line="240" w:lineRule="auto"/>
              <w:rPr>
                <w:rFonts w:ascii="Verdana" w:hAnsi="Verdana"/>
                <w:sz w:val="18"/>
                <w:szCs w:val="18"/>
              </w:rPr>
            </w:pPr>
          </w:p>
          <w:p w:rsidR="009D3218" w:rsidRPr="00B23DC3" w:rsidRDefault="009D3218" w:rsidP="00B23DC3">
            <w:pPr>
              <w:tabs>
                <w:tab w:val="left" w:pos="2680"/>
              </w:tabs>
              <w:spacing w:after="0" w:line="240" w:lineRule="auto"/>
              <w:rPr>
                <w:rFonts w:ascii="Verdana" w:hAnsi="Verdana"/>
                <w:sz w:val="18"/>
                <w:szCs w:val="18"/>
              </w:rPr>
            </w:pPr>
          </w:p>
          <w:p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rsidTr="00B23DC3">
        <w:trPr>
          <w:trHeight w:val="862"/>
        </w:trPr>
        <w:tc>
          <w:tcPr>
            <w:tcW w:w="4889" w:type="dxa"/>
            <w:vMerge w:val="restart"/>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rsidR="006F7C31" w:rsidRPr="00B23DC3" w:rsidRDefault="006F7C31" w:rsidP="00B23DC3">
            <w:pPr>
              <w:tabs>
                <w:tab w:val="left" w:pos="2680"/>
              </w:tabs>
              <w:spacing w:after="0" w:line="240" w:lineRule="auto"/>
              <w:jc w:val="both"/>
              <w:rPr>
                <w:rFonts w:ascii="Verdana" w:hAnsi="Verdana"/>
                <w:sz w:val="18"/>
                <w:szCs w:val="18"/>
              </w:rPr>
            </w:pPr>
          </w:p>
          <w:p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rsidR="000562E2" w:rsidRPr="00B23DC3" w:rsidRDefault="000562E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562E2" w:rsidRPr="00B23DC3" w:rsidRDefault="000562E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rsidTr="00B23DC3">
        <w:trPr>
          <w:trHeight w:val="978"/>
        </w:trPr>
        <w:tc>
          <w:tcPr>
            <w:tcW w:w="4889" w:type="dxa"/>
            <w:vMerge/>
            <w:shd w:val="clear" w:color="auto" w:fill="auto"/>
          </w:tcPr>
          <w:p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0562E2" w:rsidRPr="00B23DC3" w:rsidRDefault="000562E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rPr>
          <w:trHeight w:val="782"/>
        </w:trPr>
        <w:tc>
          <w:tcPr>
            <w:tcW w:w="4889" w:type="dxa"/>
            <w:vMerge w:val="restart"/>
            <w:shd w:val="clear" w:color="auto" w:fill="auto"/>
          </w:tcPr>
          <w:p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rsidR="006F7C31" w:rsidRPr="00B23DC3" w:rsidRDefault="006F7C31"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8B03A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BE703D" w:rsidRPr="00B23DC3" w:rsidRDefault="00BE703D"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
        </w:tc>
      </w:tr>
      <w:tr w:rsidR="008B03A0" w:rsidRPr="00B23DC3" w:rsidTr="00B23DC3">
        <w:tc>
          <w:tcPr>
            <w:tcW w:w="4889" w:type="dxa"/>
            <w:vMerge/>
            <w:shd w:val="clear" w:color="auto" w:fill="auto"/>
          </w:tcPr>
          <w:p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c>
          <w:tcPr>
            <w:tcW w:w="4889" w:type="dxa"/>
            <w:shd w:val="clear" w:color="auto" w:fill="auto"/>
          </w:tcPr>
          <w:p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rsidR="006F7C31" w:rsidRPr="00B23DC3" w:rsidRDefault="006F7C31" w:rsidP="00B23DC3">
            <w:pPr>
              <w:tabs>
                <w:tab w:val="left" w:pos="2680"/>
              </w:tabs>
              <w:spacing w:after="0" w:line="240" w:lineRule="auto"/>
              <w:jc w:val="both"/>
              <w:rPr>
                <w:rFonts w:ascii="Verdana" w:hAnsi="Verdana"/>
                <w:sz w:val="18"/>
                <w:szCs w:val="18"/>
              </w:rPr>
            </w:pPr>
          </w:p>
          <w:p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5819BB"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5819BB" w:rsidRPr="00B23DC3" w:rsidRDefault="005819BB"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5819BB" w:rsidRPr="00B23DC3" w:rsidRDefault="005819BB" w:rsidP="00B23DC3">
            <w:pPr>
              <w:tabs>
                <w:tab w:val="left" w:pos="2680"/>
              </w:tabs>
              <w:spacing w:after="0" w:line="240" w:lineRule="auto"/>
              <w:rPr>
                <w:rFonts w:ascii="Verdana" w:hAnsi="Verdana"/>
                <w:sz w:val="18"/>
                <w:szCs w:val="18"/>
              </w:rPr>
            </w:pPr>
          </w:p>
        </w:tc>
      </w:tr>
      <w:tr w:rsidR="00CF655C" w:rsidRPr="00B23DC3" w:rsidTr="00B23DC3">
        <w:tc>
          <w:tcPr>
            <w:tcW w:w="4889" w:type="dxa"/>
            <w:shd w:val="clear" w:color="auto" w:fill="auto"/>
          </w:tcPr>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rsidR="006F7C31" w:rsidRPr="00B23DC3" w:rsidRDefault="006F7C31" w:rsidP="00B23DC3">
            <w:pPr>
              <w:tabs>
                <w:tab w:val="left" w:pos="2680"/>
              </w:tabs>
              <w:spacing w:after="0" w:line="240" w:lineRule="auto"/>
              <w:jc w:val="both"/>
              <w:rPr>
                <w:rFonts w:ascii="Verdana" w:hAnsi="Verdana"/>
                <w:sz w:val="18"/>
                <w:szCs w:val="18"/>
              </w:rPr>
            </w:pPr>
          </w:p>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CF655C" w:rsidRPr="00B23DC3" w:rsidRDefault="00CF655C"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F655C" w:rsidRPr="00B23DC3" w:rsidRDefault="00CF655C" w:rsidP="00B23DC3">
            <w:pPr>
              <w:tabs>
                <w:tab w:val="left" w:pos="2680"/>
              </w:tabs>
              <w:spacing w:after="0" w:line="240" w:lineRule="auto"/>
              <w:rPr>
                <w:rFonts w:ascii="Verdana" w:hAnsi="Verdana"/>
                <w:sz w:val="18"/>
                <w:szCs w:val="18"/>
              </w:rPr>
            </w:pPr>
          </w:p>
        </w:tc>
      </w:tr>
      <w:tr w:rsidR="00A755B9" w:rsidRPr="00B23DC3" w:rsidTr="00B23DC3">
        <w:trPr>
          <w:trHeight w:val="1910"/>
        </w:trPr>
        <w:tc>
          <w:tcPr>
            <w:tcW w:w="4889" w:type="dxa"/>
            <w:vMerge w:val="restart"/>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rsidR="00A755B9" w:rsidRPr="00B23DC3" w:rsidRDefault="00A755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
        </w:tc>
      </w:tr>
      <w:tr w:rsidR="00A755B9" w:rsidRPr="00B23DC3" w:rsidTr="00B23DC3">
        <w:trPr>
          <w:trHeight w:val="312"/>
        </w:trPr>
        <w:tc>
          <w:tcPr>
            <w:tcW w:w="4889" w:type="dxa"/>
            <w:vMerge/>
            <w:shd w:val="clear" w:color="auto" w:fill="auto"/>
          </w:tcPr>
          <w:p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rsidTr="00B23DC3">
        <w:tc>
          <w:tcPr>
            <w:tcW w:w="4889" w:type="dxa"/>
            <w:shd w:val="clear" w:color="auto" w:fill="auto"/>
          </w:tcPr>
          <w:p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n</w:t>
            </w:r>
            <w:r w:rsidR="00116056" w:rsidRPr="00B23DC3">
              <w:rPr>
                <w:rFonts w:ascii="Verdana" w:hAnsi="Verdana"/>
                <w:sz w:val="18"/>
                <w:szCs w:val="18"/>
              </w:rPr>
              <w:t>on</w:t>
            </w:r>
            <w:proofErr w:type="gramEnd"/>
            <w:r w:rsidR="00116056" w:rsidRPr="00B23DC3">
              <w:rPr>
                <w:rFonts w:ascii="Verdana" w:hAnsi="Verdana"/>
                <w:sz w:val="18"/>
                <w:szCs w:val="18"/>
              </w:rPr>
              <w:t xml:space="preserve">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d</w:t>
            </w:r>
            <w:r w:rsidR="0043143D" w:rsidRPr="00B23DC3">
              <w:rPr>
                <w:rFonts w:ascii="Verdana" w:hAnsi="Verdana"/>
                <w:sz w:val="18"/>
                <w:szCs w:val="18"/>
              </w:rPr>
              <w:t>i</w:t>
            </w:r>
            <w:proofErr w:type="gramEnd"/>
            <w:r w:rsidR="0043143D" w:rsidRPr="00B23DC3">
              <w:rPr>
                <w:rFonts w:ascii="Verdana" w:hAnsi="Verdana"/>
                <w:sz w:val="18"/>
                <w:szCs w:val="18"/>
              </w:rPr>
              <w:t xml:space="preserve">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e</w:t>
            </w:r>
            <w:r w:rsidR="0043143D" w:rsidRPr="00B23DC3">
              <w:rPr>
                <w:rFonts w:ascii="Verdana" w:hAnsi="Verdana"/>
                <w:sz w:val="18"/>
                <w:szCs w:val="18"/>
              </w:rPr>
              <w:t>ssere</w:t>
            </w:r>
            <w:proofErr w:type="gramEnd"/>
            <w:r w:rsidR="0043143D" w:rsidRPr="00B23DC3">
              <w:rPr>
                <w:rFonts w:ascii="Verdana" w:hAnsi="Verdana"/>
                <w:sz w:val="18"/>
                <w:szCs w:val="18"/>
              </w:rPr>
              <w:t xml:space="preserve"> stato in grado di trasmettere senza indugio i documenti complementari richiesti da un’amministrazione aggiudicatri</w:t>
            </w:r>
            <w:r w:rsidR="00AA15D5" w:rsidRPr="00B23DC3">
              <w:rPr>
                <w:rFonts w:ascii="Verdana" w:hAnsi="Verdana"/>
                <w:sz w:val="18"/>
                <w:szCs w:val="18"/>
              </w:rPr>
              <w:t>ce o da un ente aggiudicatore;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n</w:t>
            </w:r>
            <w:r w:rsidR="0043143D" w:rsidRPr="00B23DC3">
              <w:rPr>
                <w:rFonts w:ascii="Verdana" w:hAnsi="Verdana"/>
                <w:sz w:val="18"/>
                <w:szCs w:val="18"/>
              </w:rPr>
              <w:t>on</w:t>
            </w:r>
            <w:proofErr w:type="gramEnd"/>
            <w:r w:rsidR="0043143D" w:rsidRPr="00B23DC3">
              <w:rPr>
                <w:rFonts w:ascii="Verdana" w:hAnsi="Verdana"/>
                <w:sz w:val="18"/>
                <w:szCs w:val="18"/>
              </w:rPr>
              <w:t xml:space="preserve">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rsidR="006E7D14" w:rsidRPr="00B23DC3" w:rsidRDefault="006E7D14"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871954" w:rsidRPr="00B23DC3" w:rsidRDefault="00871954" w:rsidP="00B23DC3">
            <w:pPr>
              <w:tabs>
                <w:tab w:val="left" w:pos="2680"/>
              </w:tabs>
              <w:spacing w:after="0" w:line="240" w:lineRule="auto"/>
              <w:rPr>
                <w:rFonts w:ascii="Verdana" w:hAnsi="Verdana"/>
                <w:sz w:val="18"/>
                <w:szCs w:val="18"/>
              </w:rPr>
            </w:pPr>
          </w:p>
        </w:tc>
      </w:tr>
    </w:tbl>
    <w:p w:rsidR="002966CA" w:rsidRDefault="002966CA" w:rsidP="0061537C">
      <w:pPr>
        <w:tabs>
          <w:tab w:val="left" w:pos="2680"/>
        </w:tabs>
        <w:rPr>
          <w:rFonts w:ascii="Verdana" w:hAnsi="Verdana"/>
          <w:sz w:val="18"/>
          <w:szCs w:val="18"/>
        </w:rPr>
      </w:pPr>
    </w:p>
    <w:p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w:t>
            </w:r>
            <w:proofErr w:type="gramStart"/>
            <w:r w:rsidRPr="00B23DC3">
              <w:rPr>
                <w:rFonts w:ascii="Verdana" w:hAnsi="Verdana"/>
                <w:sz w:val="18"/>
                <w:szCs w:val="18"/>
              </w:rPr>
              <w:t>articolo  80</w:t>
            </w:r>
            <w:proofErr w:type="gramEnd"/>
            <w:r w:rsidRPr="00B23DC3">
              <w:rPr>
                <w:rFonts w:ascii="Verdana" w:hAnsi="Verdana"/>
                <w:sz w:val="18"/>
                <w:szCs w:val="18"/>
              </w:rPr>
              <w:t xml:space="preserve">, comma 2 e comma 5, </w:t>
            </w:r>
            <w:proofErr w:type="spellStart"/>
            <w:r w:rsidRPr="00B23DC3">
              <w:rPr>
                <w:rFonts w:ascii="Verdana" w:hAnsi="Verdana"/>
                <w:sz w:val="18"/>
                <w:szCs w:val="18"/>
              </w:rPr>
              <w:t>lett</w:t>
            </w:r>
            <w:proofErr w:type="spellEnd"/>
            <w:r w:rsidRPr="00B23DC3">
              <w:rPr>
                <w:rFonts w:ascii="Verdana" w:hAnsi="Verdana"/>
                <w:sz w:val="18"/>
                <w:szCs w:val="18"/>
              </w:rPr>
              <w:t xml:space="preserve">. f), g), h), i), l), m) del Codice e art. 53 comma 16-ter del D. </w:t>
            </w:r>
            <w:proofErr w:type="spellStart"/>
            <w:r w:rsidRPr="00B23DC3">
              <w:rPr>
                <w:rFonts w:ascii="Verdana" w:hAnsi="Verdana"/>
                <w:sz w:val="18"/>
                <w:szCs w:val="18"/>
              </w:rPr>
              <w:t>Lgs</w:t>
            </w:r>
            <w:proofErr w:type="spellEnd"/>
            <w:r w:rsidRPr="00B23DC3">
              <w:rPr>
                <w:rFonts w:ascii="Verdana" w:hAnsi="Verdana"/>
                <w:sz w:val="18"/>
                <w:szCs w:val="18"/>
              </w:rPr>
              <w:t>. 165/2001</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rsidTr="00B23DC3">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L’operatore economico si trova in una delle seguenti </w:t>
            </w:r>
            <w:proofErr w:type="gramStart"/>
            <w:r w:rsidRPr="00B23DC3">
              <w:rPr>
                <w:rFonts w:ascii="Verdana" w:hAnsi="Verdana"/>
                <w:sz w:val="18"/>
                <w:szCs w:val="18"/>
              </w:rPr>
              <w:t>situazioni ?</w:t>
            </w:r>
            <w:proofErr w:type="gramEnd"/>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stato soggetto alla sanzione </w:t>
            </w:r>
            <w:proofErr w:type="spellStart"/>
            <w:r w:rsidRPr="00B23DC3">
              <w:rPr>
                <w:rFonts w:ascii="Verdana" w:hAnsi="Verdana"/>
                <w:color w:val="auto"/>
                <w:kern w:val="0"/>
                <w:sz w:val="18"/>
                <w:szCs w:val="18"/>
              </w:rPr>
              <w:t>interdittiva</w:t>
            </w:r>
            <w:proofErr w:type="spellEnd"/>
            <w:r w:rsidRPr="00B23DC3">
              <w:rPr>
                <w:rFonts w:ascii="Verdana" w:hAnsi="Verdana"/>
                <w:color w:val="auto"/>
                <w:kern w:val="0"/>
                <w:sz w:val="18"/>
                <w:szCs w:val="18"/>
              </w:rPr>
              <w:t xml:space="preserve">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w:t>
            </w:r>
            <w:proofErr w:type="spellStart"/>
            <w:r w:rsidRPr="00B23DC3">
              <w:rPr>
                <w:rFonts w:ascii="Verdana" w:hAnsi="Verdana"/>
                <w:color w:val="auto"/>
                <w:kern w:val="0"/>
                <w:sz w:val="18"/>
                <w:szCs w:val="18"/>
              </w:rPr>
              <w:t>interdittivi</w:t>
            </w:r>
            <w:proofErr w:type="spellEnd"/>
            <w:r w:rsidRPr="00B23DC3">
              <w:rPr>
                <w:rFonts w:ascii="Verdana" w:hAnsi="Verdana"/>
                <w:color w:val="auto"/>
                <w:kern w:val="0"/>
                <w:sz w:val="18"/>
                <w:szCs w:val="18"/>
              </w:rPr>
              <w:t xml:space="preserve">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ha</w:t>
            </w:r>
            <w:proofErr w:type="gramEnd"/>
            <w:r w:rsidRPr="00B23DC3">
              <w:rPr>
                <w:rFonts w:ascii="Verdana" w:hAnsi="Verdana"/>
                <w:color w:val="auto"/>
                <w:kern w:val="0"/>
                <w:sz w:val="18"/>
                <w:szCs w:val="18"/>
              </w:rPr>
              <w:t xml:space="preserve"> violato il divieto di intestazione fiduciaria di cui all'articolo 17 della legge 19 marzo 1990, n. 55 (Articolo 80, comma 5, lettera h)? </w:t>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 xml:space="preserve">In caso </w:t>
            </w:r>
            <w:proofErr w:type="gramStart"/>
            <w:r w:rsidRPr="00B23DC3">
              <w:rPr>
                <w:rFonts w:ascii="Verdana" w:hAnsi="Verdana"/>
                <w:sz w:val="18"/>
                <w:szCs w:val="18"/>
              </w:rPr>
              <w:t>affermativo  :</w:t>
            </w:r>
            <w:proofErr w:type="gramEnd"/>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la violazione è stata </w:t>
            </w:r>
            <w:proofErr w:type="gramStart"/>
            <w:r w:rsidRPr="00B23DC3">
              <w:rPr>
                <w:rFonts w:ascii="Verdana" w:hAnsi="Verdana"/>
                <w:color w:val="auto"/>
                <w:kern w:val="0"/>
                <w:sz w:val="18"/>
                <w:szCs w:val="18"/>
              </w:rPr>
              <w:t>rimossa ?</w:t>
            </w:r>
            <w:proofErr w:type="gramEnd"/>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ricorrono i casi previsti all’articolo 4, primo comma, della Legge 24 novembre 1981, n. 689 (articolo 80, comma 5, lettera l</w:t>
            </w:r>
            <w:proofErr w:type="gramStart"/>
            <w:r w:rsidRPr="00B23DC3">
              <w:rPr>
                <w:rFonts w:ascii="Verdana" w:hAnsi="Verdana"/>
                <w:color w:val="auto"/>
                <w:kern w:val="0"/>
                <w:sz w:val="18"/>
                <w:szCs w:val="18"/>
              </w:rPr>
              <w:t>) ?</w:t>
            </w:r>
            <w:proofErr w:type="gramEnd"/>
            <w:r w:rsidRPr="00B23DC3">
              <w:rPr>
                <w:rFonts w:ascii="Verdana" w:hAnsi="Verdana"/>
                <w:color w:val="auto"/>
                <w:kern w:val="0"/>
                <w:sz w:val="18"/>
                <w:szCs w:val="18"/>
              </w:rPr>
              <w:t xml:space="preserve"> </w:t>
            </w: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proofErr w:type="gramStart"/>
            <w:r w:rsidRPr="00B23DC3">
              <w:rPr>
                <w:rFonts w:ascii="Verdana" w:hAnsi="Verdana"/>
                <w:color w:val="auto"/>
                <w:kern w:val="0"/>
                <w:sz w:val="18"/>
                <w:szCs w:val="18"/>
              </w:rPr>
              <w:t>si</w:t>
            </w:r>
            <w:proofErr w:type="gramEnd"/>
            <w:r w:rsidRPr="00B23DC3">
              <w:rPr>
                <w:rFonts w:ascii="Verdana" w:hAnsi="Verdana"/>
                <w:color w:val="auto"/>
                <w:kern w:val="0"/>
                <w:sz w:val="18"/>
                <w:szCs w:val="18"/>
              </w:rPr>
              <w:t xml:space="preserve">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jc w:val="both"/>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r w:rsidRPr="00B23DC3">
              <w:rPr>
                <w:rFonts w:ascii="Verdana" w:hAnsi="Verdana"/>
                <w:sz w:val="18"/>
                <w:szCs w:val="18"/>
              </w:rPr>
              <w:br/>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numero</w:t>
            </w:r>
            <w:proofErr w:type="gramEnd"/>
            <w:r w:rsidRPr="00B23DC3">
              <w:rPr>
                <w:rFonts w:ascii="Verdana" w:hAnsi="Verdana"/>
                <w:sz w:val="18"/>
                <w:szCs w:val="18"/>
              </w:rPr>
              <w:t xml:space="preserve"> dipendenti e/o altro ) [………..…][……….…][……….…]</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r w:rsidRPr="00B23DC3">
              <w:rPr>
                <w:rFonts w:ascii="Verdana" w:hAnsi="Verdana"/>
                <w:sz w:val="18"/>
                <w:szCs w:val="18"/>
              </w:rPr>
              <w:br/>
            </w: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tc>
      </w:tr>
      <w:tr w:rsidR="00F6058C" w:rsidRPr="00B23DC3" w:rsidTr="00B23DC3">
        <w:tc>
          <w:tcPr>
            <w:tcW w:w="4889" w:type="dxa"/>
            <w:shd w:val="clear" w:color="auto" w:fill="auto"/>
          </w:tcPr>
          <w:p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w:t>
            </w:r>
            <w:proofErr w:type="gramStart"/>
            <w:r w:rsidRPr="00B23DC3">
              <w:rPr>
                <w:rFonts w:ascii="Verdana" w:hAnsi="Verdana"/>
                <w:sz w:val="18"/>
                <w:szCs w:val="18"/>
              </w:rPr>
              <w:t>economico  si</w:t>
            </w:r>
            <w:proofErr w:type="gramEnd"/>
            <w:r w:rsidRPr="00B23DC3">
              <w:rPr>
                <w:rFonts w:ascii="Verdana" w:hAnsi="Verdana"/>
                <w:sz w:val="18"/>
                <w:szCs w:val="18"/>
              </w:rPr>
              <w:t xml:space="preserve"> trova nella condizione prevista dall’art. 53 comma 16-ter del </w:t>
            </w:r>
            <w:proofErr w:type="spellStart"/>
            <w:r w:rsidRPr="00B23DC3">
              <w:rPr>
                <w:rFonts w:ascii="Verdana" w:hAnsi="Verdana"/>
                <w:sz w:val="18"/>
                <w:szCs w:val="18"/>
              </w:rPr>
              <w:t>D.Lgs.</w:t>
            </w:r>
            <w:proofErr w:type="spellEnd"/>
            <w:r w:rsidRPr="00B23DC3">
              <w:rPr>
                <w:rFonts w:ascii="Verdana" w:hAnsi="Verdana"/>
                <w:sz w:val="18"/>
                <w:szCs w:val="18"/>
              </w:rPr>
              <w:t xml:space="preserve"> 165/2001 (</w:t>
            </w:r>
            <w:proofErr w:type="spellStart"/>
            <w:r w:rsidRPr="00B23DC3">
              <w:rPr>
                <w:rFonts w:ascii="Verdana" w:hAnsi="Verdana"/>
                <w:sz w:val="18"/>
                <w:szCs w:val="18"/>
              </w:rPr>
              <w:t>pantouflage</w:t>
            </w:r>
            <w:proofErr w:type="spellEnd"/>
            <w:r w:rsidRPr="00B23DC3">
              <w:rPr>
                <w:rFonts w:ascii="Verdana" w:hAnsi="Verdana"/>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B23DC3">
              <w:rPr>
                <w:rFonts w:ascii="Verdana" w:hAnsi="Verdana"/>
                <w:sz w:val="18"/>
                <w:szCs w:val="18"/>
              </w:rPr>
              <w:t>economico ?</w:t>
            </w:r>
            <w:proofErr w:type="gramEnd"/>
            <w:r w:rsidRPr="00B23DC3">
              <w:rPr>
                <w:rFonts w:ascii="Verdana" w:hAnsi="Verdana"/>
                <w:sz w:val="18"/>
                <w:szCs w:val="18"/>
              </w:rPr>
              <w:t xml:space="preserve"> </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rsidR="00AF484D" w:rsidRPr="00566376" w:rsidRDefault="00AF484D" w:rsidP="00060ACF">
      <w:pPr>
        <w:tabs>
          <w:tab w:val="left" w:pos="2680"/>
        </w:tabs>
        <w:rPr>
          <w:rFonts w:ascii="Verdana" w:hAnsi="Verdana"/>
          <w:sz w:val="18"/>
          <w:szCs w:val="18"/>
        </w:rPr>
      </w:pPr>
    </w:p>
    <w:p w:rsidR="00F83191" w:rsidRDefault="00F83191" w:rsidP="005B6468">
      <w:pPr>
        <w:tabs>
          <w:tab w:val="left" w:pos="2680"/>
        </w:tabs>
        <w:spacing w:after="0"/>
        <w:jc w:val="center"/>
        <w:rPr>
          <w:rFonts w:ascii="Verdana" w:hAnsi="Verdana"/>
          <w:b/>
          <w:bCs/>
          <w:sz w:val="18"/>
          <w:szCs w:val="18"/>
        </w:rPr>
      </w:pPr>
    </w:p>
    <w:p w:rsidR="00B23DC3" w:rsidRDefault="00B23DC3" w:rsidP="0061537C">
      <w:pPr>
        <w:tabs>
          <w:tab w:val="left" w:pos="2680"/>
        </w:tabs>
        <w:spacing w:after="0"/>
        <w:rPr>
          <w:rFonts w:ascii="Verdana" w:hAnsi="Verdana"/>
          <w:b/>
          <w:bCs/>
          <w:sz w:val="18"/>
          <w:szCs w:val="18"/>
        </w:rPr>
      </w:pPr>
    </w:p>
    <w:p w:rsidR="00F83191" w:rsidRDefault="00F83191" w:rsidP="005B6468">
      <w:pPr>
        <w:tabs>
          <w:tab w:val="left" w:pos="2680"/>
        </w:tabs>
        <w:spacing w:after="0"/>
        <w:jc w:val="center"/>
        <w:rPr>
          <w:rFonts w:ascii="Verdana" w:hAnsi="Verdana"/>
          <w:b/>
          <w:bCs/>
          <w:sz w:val="18"/>
          <w:szCs w:val="18"/>
        </w:rPr>
      </w:pPr>
    </w:p>
    <w:p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proofErr w:type="spellStart"/>
      <w:r w:rsidRPr="00566376">
        <w:rPr>
          <w:rFonts w:ascii="Verdana" w:hAnsi="Verdana"/>
          <w:b/>
          <w:bCs/>
          <w:sz w:val="18"/>
          <w:szCs w:val="18"/>
        </w:rPr>
        <w:t>Lgs</w:t>
      </w:r>
      <w:proofErr w:type="spellEnd"/>
      <w:r w:rsidRPr="00566376">
        <w:rPr>
          <w:rFonts w:ascii="Verdana" w:hAnsi="Verdana"/>
          <w:b/>
          <w:bCs/>
          <w:sz w:val="18"/>
          <w:szCs w:val="18"/>
        </w:rPr>
        <w:t>. 50/2016</w:t>
      </w:r>
    </w:p>
    <w:p w:rsidR="005B6468" w:rsidRPr="00566376" w:rsidRDefault="005B6468" w:rsidP="005B6468">
      <w:pPr>
        <w:tabs>
          <w:tab w:val="left" w:pos="2680"/>
        </w:tabs>
        <w:spacing w:after="0"/>
        <w:jc w:val="center"/>
        <w:rPr>
          <w:rFonts w:ascii="Verdana" w:hAnsi="Verdana"/>
          <w:b/>
          <w:bCs/>
          <w:sz w:val="18"/>
          <w:szCs w:val="18"/>
        </w:rPr>
      </w:pPr>
    </w:p>
    <w:p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rsidR="00BB0A55" w:rsidRPr="00B23DC3" w:rsidRDefault="00BB0A55" w:rsidP="0041571A">
      <w:pPr>
        <w:autoSpaceDE w:val="0"/>
        <w:autoSpaceDN w:val="0"/>
        <w:adjustRightInd w:val="0"/>
        <w:spacing w:after="0" w:line="240" w:lineRule="auto"/>
        <w:rPr>
          <w:rFonts w:ascii="Verdana" w:hAnsi="Verdana" w:cs="Calibri"/>
          <w:sz w:val="18"/>
          <w:szCs w:val="18"/>
        </w:rPr>
      </w:pPr>
    </w:p>
    <w:p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rsidTr="00B23DC3">
        <w:tc>
          <w:tcPr>
            <w:tcW w:w="9778" w:type="dxa"/>
            <w:shd w:val="clear" w:color="auto" w:fill="D9D9D9"/>
          </w:tcPr>
          <w:p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rsidTr="00B23DC3">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rsidTr="00B23DC3">
        <w:trPr>
          <w:trHeight w:val="456"/>
        </w:trPr>
        <w:tc>
          <w:tcPr>
            <w:tcW w:w="4889" w:type="dxa"/>
            <w:shd w:val="clear" w:color="auto" w:fill="auto"/>
          </w:tcPr>
          <w:p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rsidR="001A0910" w:rsidRPr="00B23DC3" w:rsidRDefault="001A091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tc>
      </w:tr>
    </w:tbl>
    <w:p w:rsidR="002966CA" w:rsidRDefault="002966CA" w:rsidP="0061537C">
      <w:pPr>
        <w:tabs>
          <w:tab w:val="left" w:pos="2680"/>
        </w:tabs>
        <w:rPr>
          <w:rFonts w:ascii="Verdana" w:hAnsi="Verdana"/>
          <w:sz w:val="18"/>
          <w:szCs w:val="18"/>
        </w:rPr>
      </w:pPr>
    </w:p>
    <w:p w:rsidR="002966CA" w:rsidRDefault="002966CA" w:rsidP="00F471D9">
      <w:pPr>
        <w:tabs>
          <w:tab w:val="left" w:pos="2680"/>
        </w:tabs>
        <w:jc w:val="center"/>
        <w:rPr>
          <w:rFonts w:ascii="Verdana" w:hAnsi="Verdana"/>
          <w:sz w:val="18"/>
          <w:szCs w:val="18"/>
        </w:rPr>
      </w:pPr>
    </w:p>
    <w:p w:rsidR="00AC1780" w:rsidRPr="00566376" w:rsidRDefault="00187369" w:rsidP="00F471D9">
      <w:pPr>
        <w:tabs>
          <w:tab w:val="left" w:pos="2680"/>
        </w:tabs>
        <w:jc w:val="center"/>
        <w:rPr>
          <w:rFonts w:ascii="Verdana" w:hAnsi="Verdana"/>
          <w:sz w:val="18"/>
          <w:szCs w:val="18"/>
        </w:rPr>
      </w:pPr>
      <w:proofErr w:type="gramStart"/>
      <w:r>
        <w:rPr>
          <w:rFonts w:ascii="Verdana" w:hAnsi="Verdana"/>
          <w:sz w:val="18"/>
          <w:szCs w:val="18"/>
        </w:rPr>
        <w:t>B</w:t>
      </w:r>
      <w:r w:rsidR="00AC1780" w:rsidRPr="00566376">
        <w:rPr>
          <w:rFonts w:ascii="Verdana" w:hAnsi="Verdana"/>
          <w:sz w:val="18"/>
          <w:szCs w:val="18"/>
        </w:rPr>
        <w:t>:IDONEITÀ</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rsidTr="00B23DC3">
        <w:tc>
          <w:tcPr>
            <w:tcW w:w="9778" w:type="dxa"/>
            <w:shd w:val="clear" w:color="auto" w:fill="D9D9D9"/>
          </w:tcPr>
          <w:p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rsidTr="00B23DC3">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w:t>
            </w:r>
            <w:proofErr w:type="spellStart"/>
            <w:r w:rsidR="005B6468" w:rsidRPr="00B23DC3">
              <w:rPr>
                <w:rFonts w:ascii="Verdana" w:hAnsi="Verdana"/>
                <w:b/>
                <w:sz w:val="18"/>
                <w:szCs w:val="18"/>
              </w:rPr>
              <w:t>lett</w:t>
            </w:r>
            <w:proofErr w:type="spellEnd"/>
            <w:r w:rsidR="005B6468" w:rsidRPr="00B23DC3">
              <w:rPr>
                <w:rFonts w:ascii="Verdana" w:hAnsi="Verdana"/>
                <w:b/>
                <w:sz w:val="18"/>
                <w:szCs w:val="18"/>
              </w:rPr>
              <w:t xml:space="preserve">.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proofErr w:type="spellStart"/>
            <w:r w:rsidR="005B6468" w:rsidRPr="00B23DC3">
              <w:rPr>
                <w:rFonts w:ascii="Verdana" w:hAnsi="Verdana"/>
                <w:b/>
                <w:sz w:val="18"/>
                <w:szCs w:val="18"/>
              </w:rPr>
              <w:t>Lgs</w:t>
            </w:r>
            <w:proofErr w:type="spellEnd"/>
            <w:r w:rsidR="005B6468" w:rsidRPr="00B23DC3">
              <w:rPr>
                <w:rFonts w:ascii="Verdana" w:hAnsi="Verdana"/>
                <w:b/>
                <w:sz w:val="18"/>
                <w:szCs w:val="18"/>
              </w:rPr>
              <w:t>. 50/2016</w:t>
            </w:r>
            <w:r w:rsidRPr="00B23DC3">
              <w:rPr>
                <w:rFonts w:ascii="Verdana" w:hAnsi="Verdana"/>
                <w:b/>
                <w:sz w:val="18"/>
                <w:szCs w:val="18"/>
              </w:rPr>
              <w:t>:</w:t>
            </w:r>
          </w:p>
        </w:tc>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rsidTr="00B23DC3">
        <w:tc>
          <w:tcPr>
            <w:tcW w:w="4889" w:type="dxa"/>
            <w:shd w:val="clear" w:color="auto" w:fill="auto"/>
          </w:tcPr>
          <w:p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rsidR="00E7121A" w:rsidRPr="00B23DC3" w:rsidRDefault="00E7121A"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rsidR="005A65E2" w:rsidRPr="00B23DC3" w:rsidRDefault="00E55D40" w:rsidP="00B23DC3">
            <w:pPr>
              <w:tabs>
                <w:tab w:val="left" w:pos="2680"/>
              </w:tabs>
              <w:spacing w:after="0" w:line="240" w:lineRule="auto"/>
              <w:jc w:val="both"/>
              <w:rPr>
                <w:rFonts w:ascii="Verdana" w:hAnsi="Verdana"/>
                <w:sz w:val="18"/>
                <w:szCs w:val="18"/>
              </w:rPr>
            </w:pPr>
            <w:proofErr w:type="gramStart"/>
            <w:r w:rsidRPr="00B23DC3">
              <w:rPr>
                <w:rFonts w:ascii="Verdana" w:hAnsi="Verdana"/>
                <w:sz w:val="18"/>
                <w:szCs w:val="18"/>
              </w:rPr>
              <w:t>la</w:t>
            </w:r>
            <w:proofErr w:type="gramEnd"/>
            <w:r w:rsidRPr="00B23DC3">
              <w:rPr>
                <w:rFonts w:ascii="Verdana" w:hAnsi="Verdana"/>
                <w:sz w:val="18"/>
                <w:szCs w:val="18"/>
              </w:rPr>
              <w:t xml:space="preserve"> SOCIETA’ è iscritta al Registro delle Imprese presso la C.C.I.A.A. di (città)……..…………………………………………………...……… </w:t>
            </w:r>
            <w:proofErr w:type="gramStart"/>
            <w:r w:rsidRPr="00B23DC3">
              <w:rPr>
                <w:rFonts w:ascii="Verdana" w:hAnsi="Verdana"/>
                <w:sz w:val="18"/>
                <w:szCs w:val="18"/>
              </w:rPr>
              <w:t>al</w:t>
            </w:r>
            <w:proofErr w:type="gramEnd"/>
            <w:r w:rsidRPr="00B23DC3">
              <w:rPr>
                <w:rFonts w:ascii="Verdana" w:hAnsi="Verdana"/>
                <w:sz w:val="18"/>
                <w:szCs w:val="18"/>
              </w:rPr>
              <w:t xml:space="preserve"> n…………………………. </w:t>
            </w:r>
            <w:proofErr w:type="gramStart"/>
            <w:r w:rsidRPr="00B23DC3">
              <w:rPr>
                <w:rFonts w:ascii="Verdana" w:hAnsi="Verdana"/>
                <w:sz w:val="18"/>
                <w:szCs w:val="18"/>
              </w:rPr>
              <w:t>ovvero</w:t>
            </w:r>
            <w:proofErr w:type="gramEnd"/>
            <w:r w:rsidRPr="00B23DC3">
              <w:rPr>
                <w:rFonts w:ascii="Verdana" w:hAnsi="Verdana"/>
                <w:sz w:val="18"/>
                <w:szCs w:val="18"/>
              </w:rPr>
              <w:t xml:space="preserve">, per le ditte aventi sede all’estero, che l’IMPRESA è iscritta a ……………………………………………….…………………………………………..…... </w:t>
            </w:r>
            <w:proofErr w:type="gramStart"/>
            <w:r w:rsidRPr="00B23DC3">
              <w:rPr>
                <w:rFonts w:ascii="Verdana" w:hAnsi="Verdana"/>
                <w:sz w:val="18"/>
                <w:szCs w:val="18"/>
              </w:rPr>
              <w:t>per</w:t>
            </w:r>
            <w:proofErr w:type="gramEnd"/>
            <w:r w:rsidRPr="00B23DC3">
              <w:rPr>
                <w:rFonts w:ascii="Verdana" w:hAnsi="Verdana"/>
                <w:sz w:val="18"/>
                <w:szCs w:val="18"/>
              </w:rPr>
              <w:t xml:space="preserve"> l’attività oggetto della presente procedura</w:t>
            </w:r>
            <w:r w:rsidR="005A4CB0" w:rsidRPr="00B23DC3">
              <w:rPr>
                <w:rFonts w:ascii="Verdana" w:hAnsi="Verdana"/>
                <w:sz w:val="18"/>
                <w:szCs w:val="18"/>
              </w:rPr>
              <w:t>.</w:t>
            </w: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rsidTr="00B23DC3">
        <w:tc>
          <w:tcPr>
            <w:tcW w:w="4889" w:type="dxa"/>
            <w:shd w:val="clear" w:color="auto" w:fill="auto"/>
          </w:tcPr>
          <w:p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rsidR="00590461" w:rsidRPr="00B23DC3" w:rsidRDefault="00590461" w:rsidP="00B23DC3">
            <w:pPr>
              <w:pStyle w:val="Paragrafoelenco"/>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rsidR="00590461" w:rsidRPr="00B23DC3" w:rsidRDefault="00590461" w:rsidP="00B23DC3">
            <w:pPr>
              <w:tabs>
                <w:tab w:val="left" w:pos="2680"/>
              </w:tabs>
              <w:spacing w:after="0" w:line="240" w:lineRule="auto"/>
              <w:ind w:left="284"/>
              <w:rPr>
                <w:rFonts w:ascii="Verdana" w:hAnsi="Verdana"/>
                <w:sz w:val="18"/>
                <w:szCs w:val="18"/>
              </w:rPr>
            </w:pPr>
          </w:p>
          <w:p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691903" w:rsidRPr="00B23DC3" w:rsidRDefault="00691903" w:rsidP="00B23DC3">
            <w:pPr>
              <w:tabs>
                <w:tab w:val="left" w:pos="2680"/>
              </w:tabs>
              <w:spacing w:after="0" w:line="240" w:lineRule="auto"/>
              <w:rPr>
                <w:rFonts w:ascii="Verdana" w:hAnsi="Verdana"/>
                <w:sz w:val="18"/>
                <w:szCs w:val="18"/>
              </w:rPr>
            </w:pPr>
          </w:p>
          <w:p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 xml:space="preserve">In caso affermativo, specificare quale documentazione e se l’operatore economico ne dispone: </w:t>
            </w:r>
            <w:proofErr w:type="gramStart"/>
            <w:r w:rsidRPr="00B23DC3">
              <w:rPr>
                <w:rFonts w:ascii="Verdana" w:hAnsi="Verdana"/>
                <w:sz w:val="18"/>
                <w:szCs w:val="18"/>
              </w:rPr>
              <w:t>[….</w:t>
            </w:r>
            <w:proofErr w:type="gramEnd"/>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0461" w:rsidRPr="00B23DC3" w:rsidRDefault="00590461" w:rsidP="00B23DC3">
            <w:pPr>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691903" w:rsidRPr="00B23DC3" w:rsidRDefault="00691903" w:rsidP="00B23DC3">
            <w:pPr>
              <w:pStyle w:val="Paragrafoelenco"/>
              <w:tabs>
                <w:tab w:val="left" w:pos="2680"/>
              </w:tabs>
              <w:spacing w:after="0" w:line="240" w:lineRule="auto"/>
              <w:ind w:left="214"/>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rsidR="00DC43E3" w:rsidRDefault="00DC43E3" w:rsidP="002F4870">
      <w:pPr>
        <w:tabs>
          <w:tab w:val="left" w:pos="2680"/>
        </w:tabs>
        <w:spacing w:after="0"/>
        <w:jc w:val="center"/>
        <w:rPr>
          <w:rFonts w:ascii="Verdana" w:hAnsi="Verdana"/>
          <w:sz w:val="18"/>
          <w:szCs w:val="18"/>
        </w:rPr>
      </w:pPr>
    </w:p>
    <w:p w:rsidR="00DC43E3" w:rsidRDefault="00DC43E3" w:rsidP="002F4870">
      <w:pPr>
        <w:tabs>
          <w:tab w:val="left" w:pos="2680"/>
        </w:tabs>
        <w:spacing w:after="0"/>
        <w:jc w:val="center"/>
        <w:rPr>
          <w:rFonts w:ascii="Verdana" w:hAnsi="Verdana"/>
          <w:sz w:val="18"/>
          <w:szCs w:val="18"/>
        </w:rPr>
      </w:pPr>
    </w:p>
    <w:p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rsidTr="00B23DC3">
        <w:tc>
          <w:tcPr>
            <w:tcW w:w="9778" w:type="dxa"/>
            <w:gridSpan w:val="2"/>
            <w:tcBorders>
              <w:bottom w:val="single" w:sz="4" w:space="0" w:color="auto"/>
            </w:tcBorders>
            <w:shd w:val="clear" w:color="auto" w:fill="D9D9D9"/>
          </w:tcPr>
          <w:p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rsidTr="00B23DC3">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p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rsidTr="00B23DC3">
        <w:tc>
          <w:tcPr>
            <w:tcW w:w="4889" w:type="dxa"/>
            <w:tcBorders>
              <w:top w:val="single" w:sz="4" w:space="0" w:color="auto"/>
              <w:right w:val="single" w:sz="4" w:space="0" w:color="auto"/>
            </w:tcBorders>
            <w:shd w:val="clear" w:color="auto" w:fill="auto"/>
          </w:tcPr>
          <w:p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rsidTr="00B23DC3">
        <w:tc>
          <w:tcPr>
            <w:tcW w:w="4889" w:type="dxa"/>
            <w:shd w:val="clear" w:color="auto" w:fill="auto"/>
          </w:tcPr>
          <w:p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w:t>
            </w:r>
            <w:proofErr w:type="gramStart"/>
            <w:r w:rsidR="00CA4ABD" w:rsidRPr="00DF12EC">
              <w:rPr>
                <w:rFonts w:ascii="Verdana" w:hAnsi="Verdana"/>
                <w:sz w:val="18"/>
                <w:szCs w:val="18"/>
              </w:rPr>
              <w:t xml:space="preserve">1, </w:t>
            </w:r>
            <w:r w:rsidR="00E70AA0" w:rsidRPr="00DF12EC">
              <w:rPr>
                <w:rFonts w:ascii="Verdana" w:hAnsi="Verdana"/>
                <w:sz w:val="18"/>
                <w:szCs w:val="18"/>
              </w:rPr>
              <w:t xml:space="preserve"> </w:t>
            </w:r>
            <w:proofErr w:type="spellStart"/>
            <w:r w:rsidR="00E70AA0" w:rsidRPr="00DF12EC">
              <w:rPr>
                <w:rFonts w:ascii="Verdana" w:hAnsi="Verdana"/>
                <w:sz w:val="18"/>
                <w:szCs w:val="18"/>
              </w:rPr>
              <w:t>lett</w:t>
            </w:r>
            <w:proofErr w:type="spellEnd"/>
            <w:r w:rsidR="00E70AA0" w:rsidRPr="00DF12EC">
              <w:rPr>
                <w:rFonts w:ascii="Verdana" w:hAnsi="Verdana"/>
                <w:sz w:val="18"/>
                <w:szCs w:val="18"/>
              </w:rPr>
              <w:t>.</w:t>
            </w:r>
            <w:proofErr w:type="gramEnd"/>
            <w:r w:rsidR="00E70AA0" w:rsidRPr="00DF12EC">
              <w:rPr>
                <w:rFonts w:ascii="Verdana" w:hAnsi="Verdana"/>
                <w:sz w:val="18"/>
                <w:szCs w:val="18"/>
              </w:rPr>
              <w:t xml:space="preserve">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proofErr w:type="spellStart"/>
            <w:r w:rsidR="00E70AA0" w:rsidRPr="00DF12EC">
              <w:rPr>
                <w:rFonts w:ascii="Verdana" w:hAnsi="Verdana"/>
                <w:sz w:val="18"/>
                <w:szCs w:val="18"/>
              </w:rPr>
              <w:t>Lgs</w:t>
            </w:r>
            <w:proofErr w:type="spellEnd"/>
            <w:r w:rsidR="00E70AA0" w:rsidRPr="00DF12EC">
              <w:rPr>
                <w:rFonts w:ascii="Verdana" w:hAnsi="Verdana"/>
                <w:sz w:val="18"/>
                <w:szCs w:val="18"/>
              </w:rPr>
              <w:t>.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w:t>
            </w:r>
            <w:proofErr w:type="spellStart"/>
            <w:r w:rsidR="00E70AA0" w:rsidRPr="00B23DC3">
              <w:rPr>
                <w:rFonts w:ascii="Verdana" w:hAnsi="Verdana"/>
                <w:sz w:val="18"/>
                <w:szCs w:val="18"/>
              </w:rPr>
              <w:t>all</w:t>
            </w:r>
            <w:proofErr w:type="spellEnd"/>
            <w:r w:rsidR="00E70AA0" w:rsidRPr="00B23DC3">
              <w:rPr>
                <w:rFonts w:ascii="Verdana" w:hAnsi="Verdana"/>
                <w:sz w:val="18"/>
                <w:szCs w:val="18"/>
              </w:rPr>
              <w:t xml:space="preserve">. XVII parte I </w:t>
            </w:r>
            <w:proofErr w:type="spellStart"/>
            <w:r w:rsidR="00E70AA0" w:rsidRPr="00B23DC3">
              <w:rPr>
                <w:rFonts w:ascii="Verdana" w:hAnsi="Verdana"/>
                <w:sz w:val="18"/>
                <w:szCs w:val="18"/>
              </w:rPr>
              <w:t>lett</w:t>
            </w:r>
            <w:proofErr w:type="spellEnd"/>
            <w:r w:rsidR="00E70AA0" w:rsidRPr="00B23DC3">
              <w:rPr>
                <w:rFonts w:ascii="Verdana" w:hAnsi="Verdana"/>
                <w:sz w:val="18"/>
                <w:szCs w:val="18"/>
              </w:rPr>
              <w:t>. C)</w:t>
            </w:r>
            <w:r w:rsidR="002F4870" w:rsidRPr="00B23DC3">
              <w:rPr>
                <w:rFonts w:ascii="Verdana" w:hAnsi="Verdana"/>
                <w:sz w:val="18"/>
                <w:szCs w:val="18"/>
              </w:rPr>
              <w:t>:</w:t>
            </w:r>
          </w:p>
          <w:p w:rsidR="00127664" w:rsidRPr="00B23DC3" w:rsidRDefault="00127664" w:rsidP="00B23DC3">
            <w:pPr>
              <w:tabs>
                <w:tab w:val="left" w:pos="2680"/>
              </w:tabs>
              <w:spacing w:after="0" w:line="240" w:lineRule="auto"/>
              <w:ind w:left="284"/>
              <w:rPr>
                <w:rFonts w:ascii="Verdana" w:hAnsi="Verdana"/>
                <w:sz w:val="18"/>
                <w:szCs w:val="18"/>
              </w:rPr>
            </w:pPr>
          </w:p>
          <w:p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rsidR="00EB6CDF" w:rsidRPr="00B23DC3" w:rsidRDefault="00EB6CDF" w:rsidP="00B23DC3">
            <w:pPr>
              <w:tabs>
                <w:tab w:val="left" w:pos="2680"/>
              </w:tabs>
              <w:spacing w:after="0" w:line="240" w:lineRule="auto"/>
              <w:rPr>
                <w:rFonts w:ascii="Verdana" w:hAnsi="Verdana"/>
                <w:sz w:val="18"/>
                <w:szCs w:val="18"/>
              </w:rPr>
            </w:pPr>
          </w:p>
          <w:p w:rsidR="002F71DF"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
          <w:p w:rsidR="00127664" w:rsidRPr="00B23DC3" w:rsidRDefault="00127664" w:rsidP="00B23DC3">
            <w:pPr>
              <w:pStyle w:val="Paragrafoelenco"/>
              <w:tabs>
                <w:tab w:val="left" w:pos="2680"/>
              </w:tabs>
              <w:spacing w:after="0" w:line="240" w:lineRule="auto"/>
              <w:ind w:left="0"/>
              <w:rPr>
                <w:rFonts w:ascii="Verdana" w:hAnsi="Verdana"/>
                <w:sz w:val="18"/>
                <w:szCs w:val="18"/>
              </w:rPr>
            </w:pPr>
          </w:p>
          <w:p w:rsidR="00EB6CDF" w:rsidRPr="00B23DC3" w:rsidRDefault="00EB6CDF"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rsidTr="00B23DC3">
        <w:tc>
          <w:tcPr>
            <w:tcW w:w="4889" w:type="dxa"/>
            <w:shd w:val="clear" w:color="auto" w:fill="auto"/>
          </w:tcPr>
          <w:p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 xml:space="preserve">copertura contro i rischi </w:t>
            </w:r>
            <w:proofErr w:type="gramStart"/>
            <w:r w:rsidR="00F13062" w:rsidRPr="00B23DC3">
              <w:rPr>
                <w:rFonts w:ascii="Verdana" w:hAnsi="Verdana"/>
                <w:b/>
                <w:sz w:val="18"/>
                <w:szCs w:val="18"/>
              </w:rPr>
              <w:t>professionali</w:t>
            </w:r>
            <w:r w:rsidRPr="00B23DC3">
              <w:rPr>
                <w:rFonts w:ascii="Verdana" w:hAnsi="Verdana"/>
                <w:sz w:val="18"/>
                <w:szCs w:val="18"/>
              </w:rPr>
              <w:t xml:space="preserve"> ?</w:t>
            </w:r>
            <w:proofErr w:type="gramEnd"/>
          </w:p>
          <w:p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w:t>
            </w:r>
            <w:proofErr w:type="gramStart"/>
            <w:r w:rsidR="007618D1" w:rsidRPr="00B23DC3">
              <w:rPr>
                <w:rFonts w:ascii="Verdana" w:hAnsi="Verdana"/>
                <w:sz w:val="18"/>
                <w:szCs w:val="18"/>
              </w:rPr>
              <w:t>[  ]</w:t>
            </w:r>
            <w:proofErr w:type="gramEnd"/>
            <w:r w:rsidR="007618D1" w:rsidRPr="00B23DC3">
              <w:rPr>
                <w:rFonts w:ascii="Verdana" w:hAnsi="Verdana"/>
                <w:sz w:val="18"/>
                <w:szCs w:val="18"/>
              </w:rPr>
              <w:t xml:space="preserve"> Sì   [   ] No</w:t>
            </w:r>
          </w:p>
          <w:p w:rsidR="00F13062" w:rsidRPr="00B23DC3" w:rsidRDefault="00F13062" w:rsidP="00B23DC3">
            <w:pPr>
              <w:tabs>
                <w:tab w:val="left" w:pos="2680"/>
              </w:tabs>
              <w:spacing w:after="0" w:line="240" w:lineRule="auto"/>
              <w:rPr>
                <w:rFonts w:ascii="Verdana" w:hAnsi="Verdana"/>
                <w:sz w:val="18"/>
                <w:szCs w:val="18"/>
              </w:rPr>
            </w:pPr>
          </w:p>
          <w:p w:rsidR="00D9663E" w:rsidRPr="00B23DC3" w:rsidRDefault="00D9663E"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D9663E" w:rsidRPr="00B23DC3" w:rsidRDefault="00D9663E" w:rsidP="00B23DC3">
            <w:pPr>
              <w:tabs>
                <w:tab w:val="left" w:pos="2680"/>
              </w:tabs>
              <w:spacing w:after="0" w:line="240" w:lineRule="auto"/>
              <w:rPr>
                <w:rFonts w:ascii="Verdana" w:hAnsi="Verdana"/>
                <w:sz w:val="18"/>
                <w:szCs w:val="18"/>
              </w:rPr>
            </w:pPr>
          </w:p>
        </w:tc>
      </w:tr>
    </w:tbl>
    <w:p w:rsidR="00DC43E3" w:rsidRDefault="00DC43E3" w:rsidP="005956DC">
      <w:pPr>
        <w:rPr>
          <w:rFonts w:ascii="Verdana" w:hAnsi="Verdana"/>
          <w:sz w:val="18"/>
          <w:szCs w:val="18"/>
        </w:rPr>
      </w:pPr>
    </w:p>
    <w:p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rsidTr="00B23DC3">
        <w:tc>
          <w:tcPr>
            <w:tcW w:w="9778" w:type="dxa"/>
            <w:shd w:val="clear" w:color="auto" w:fill="D9D9D9"/>
          </w:tcPr>
          <w:p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rsidTr="00B23DC3">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rsidTr="00B23DC3">
        <w:tc>
          <w:tcPr>
            <w:tcW w:w="4889" w:type="dxa"/>
            <w:shd w:val="clear" w:color="auto" w:fill="auto"/>
          </w:tcPr>
          <w:p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 xml:space="preserve">i sensi </w:t>
            </w:r>
            <w:proofErr w:type="gramStart"/>
            <w:r w:rsidR="00127951" w:rsidRPr="00B23DC3">
              <w:rPr>
                <w:rFonts w:ascii="Verdana" w:hAnsi="Verdana"/>
                <w:b/>
                <w:sz w:val="18"/>
                <w:szCs w:val="18"/>
              </w:rPr>
              <w:t>dell’ a</w:t>
            </w:r>
            <w:r w:rsidR="00681436" w:rsidRPr="00B23DC3">
              <w:rPr>
                <w:rFonts w:ascii="Verdana" w:hAnsi="Verdana"/>
                <w:b/>
                <w:sz w:val="18"/>
                <w:szCs w:val="18"/>
              </w:rPr>
              <w:t>rt.</w:t>
            </w:r>
            <w:proofErr w:type="gramEnd"/>
            <w:r w:rsidR="00681436" w:rsidRPr="00B23DC3">
              <w:rPr>
                <w:rFonts w:ascii="Verdana" w:hAnsi="Verdana"/>
                <w:b/>
                <w:sz w:val="18"/>
                <w:szCs w:val="18"/>
              </w:rPr>
              <w:t xml:space="preserve">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w:t>
            </w:r>
            <w:proofErr w:type="spellStart"/>
            <w:r w:rsidR="00681436" w:rsidRPr="00B23DC3">
              <w:rPr>
                <w:rFonts w:ascii="Verdana" w:hAnsi="Verdana"/>
                <w:b/>
                <w:sz w:val="18"/>
                <w:szCs w:val="18"/>
              </w:rPr>
              <w:t>lett</w:t>
            </w:r>
            <w:proofErr w:type="spellEnd"/>
            <w:r w:rsidR="00681436" w:rsidRPr="00B23DC3">
              <w:rPr>
                <w:rFonts w:ascii="Verdana" w:hAnsi="Verdana"/>
                <w:b/>
                <w:sz w:val="18"/>
                <w:szCs w:val="18"/>
              </w:rPr>
              <w:t xml:space="preserve">. </w:t>
            </w:r>
            <w:proofErr w:type="spellStart"/>
            <w:r w:rsidR="00681436" w:rsidRPr="00B23DC3">
              <w:rPr>
                <w:rFonts w:ascii="Verdana" w:hAnsi="Verdana"/>
                <w:b/>
                <w:sz w:val="18"/>
                <w:szCs w:val="18"/>
              </w:rPr>
              <w:t>a,b,c</w:t>
            </w:r>
            <w:proofErr w:type="spellEnd"/>
            <w:r w:rsidR="00681436" w:rsidRPr="00B23DC3">
              <w:rPr>
                <w:rFonts w:ascii="Verdana" w:hAnsi="Verdana"/>
                <w:b/>
                <w:sz w:val="18"/>
                <w:szCs w:val="18"/>
              </w:rPr>
              <w:t>, del D.P.R. 207/2010</w:t>
            </w:r>
            <w:r w:rsidR="0077553C" w:rsidRPr="00B23DC3">
              <w:rPr>
                <w:rFonts w:ascii="Verdana" w:hAnsi="Verdana"/>
                <w:b/>
                <w:sz w:val="18"/>
                <w:szCs w:val="18"/>
              </w:rPr>
              <w:t>.</w:t>
            </w:r>
          </w:p>
          <w:p w:rsidR="00152ED1" w:rsidRPr="00B23DC3" w:rsidRDefault="00152ED1" w:rsidP="00B23DC3">
            <w:pPr>
              <w:tabs>
                <w:tab w:val="left" w:pos="2680"/>
              </w:tabs>
              <w:spacing w:after="0" w:line="240" w:lineRule="auto"/>
              <w:ind w:left="284"/>
              <w:rPr>
                <w:rFonts w:ascii="Verdana" w:hAnsi="Verdana"/>
                <w:b/>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u w:val="single"/>
              </w:rPr>
              <w:t>indicare</w:t>
            </w:r>
            <w:proofErr w:type="gramEnd"/>
            <w:r w:rsidRPr="00B23DC3">
              <w:rPr>
                <w:rFonts w:ascii="Verdana" w:hAnsi="Verdana"/>
                <w:sz w:val="18"/>
                <w:szCs w:val="18"/>
                <w:u w:val="single"/>
              </w:rPr>
              <w:t xml:space="preserve"> SI se prevista come obbligatoria dal bando o avviso che indice la gara</w:t>
            </w:r>
            <w:r w:rsidRPr="00B23DC3">
              <w:rPr>
                <w:rFonts w:ascii="Verdana" w:hAnsi="Verdana"/>
                <w:sz w:val="18"/>
                <w:szCs w:val="18"/>
              </w:rPr>
              <w:t>)</w:t>
            </w:r>
          </w:p>
          <w:p w:rsidR="000C5430" w:rsidRPr="00B23DC3" w:rsidRDefault="000C5430" w:rsidP="00B23DC3">
            <w:pPr>
              <w:tabs>
                <w:tab w:val="left" w:pos="2680"/>
              </w:tabs>
              <w:spacing w:after="0" w:line="240" w:lineRule="auto"/>
              <w:jc w:val="both"/>
              <w:rPr>
                <w:rFonts w:ascii="Verdana" w:hAnsi="Verdana"/>
                <w:sz w:val="18"/>
                <w:szCs w:val="18"/>
              </w:rPr>
            </w:pPr>
          </w:p>
          <w:p w:rsidR="004A6423" w:rsidRPr="00B23DC3" w:rsidRDefault="004A6423" w:rsidP="00B23DC3">
            <w:pPr>
              <w:tabs>
                <w:tab w:val="left" w:pos="2680"/>
              </w:tabs>
              <w:spacing w:after="0" w:line="240" w:lineRule="auto"/>
              <w:jc w:val="both"/>
              <w:rPr>
                <w:rFonts w:ascii="Verdana" w:hAnsi="Verdana"/>
                <w:sz w:val="18"/>
                <w:szCs w:val="18"/>
              </w:rPr>
            </w:pPr>
          </w:p>
          <w:p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w:t>
            </w:r>
            <w:proofErr w:type="gramStart"/>
            <w:r w:rsidRPr="00B23DC3">
              <w:rPr>
                <w:rFonts w:ascii="Verdana" w:hAnsi="Verdana"/>
                <w:sz w:val="18"/>
                <w:szCs w:val="18"/>
              </w:rPr>
              <w:t>…….</w:t>
            </w:r>
            <w:proofErr w:type="gramEnd"/>
            <w:r w:rsidRPr="00B23DC3">
              <w:rPr>
                <w:rFonts w:ascii="Verdana" w:hAnsi="Verdana"/>
                <w:sz w:val="18"/>
                <w:szCs w:val="18"/>
              </w:rPr>
              <w:t xml:space="preserve">, non inferiore all’importo complessivo a base di gara. </w:t>
            </w:r>
          </w:p>
          <w:p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w:t>
            </w:r>
            <w:proofErr w:type="gramStart"/>
            <w:r w:rsidR="00681436" w:rsidRPr="00B23DC3">
              <w:rPr>
                <w:rFonts w:ascii="Verdana" w:hAnsi="Verdana"/>
                <w:sz w:val="18"/>
                <w:szCs w:val="18"/>
              </w:rPr>
              <w:t>e</w:t>
            </w:r>
            <w:proofErr w:type="gramEnd"/>
            <w:r w:rsidR="00681436" w:rsidRPr="00B23DC3">
              <w:rPr>
                <w:rFonts w:ascii="Verdana" w:hAnsi="Verdana"/>
                <w:sz w:val="18"/>
                <w:szCs w:val="18"/>
              </w:rPr>
              <w:t xml:space="preserv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rsidTr="00B23DC3">
              <w:tc>
                <w:tcPr>
                  <w:tcW w:w="625"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w:t>
                  </w:r>
                  <w:proofErr w:type="gramStart"/>
                  <w:r w:rsidRPr="00B23DC3">
                    <w:rPr>
                      <w:rFonts w:ascii="Verdana" w:hAnsi="Verdana"/>
                      <w:b/>
                      <w:sz w:val="18"/>
                      <w:szCs w:val="18"/>
                    </w:rPr>
                    <w:t>B)x</w:t>
                  </w:r>
                  <w:proofErr w:type="gramEnd"/>
                  <w:r w:rsidRPr="00B23DC3">
                    <w:rPr>
                      <w:rFonts w:ascii="Verdana" w:hAnsi="Verdana"/>
                      <w:b/>
                      <w:sz w:val="18"/>
                      <w:szCs w:val="18"/>
                    </w:rPr>
                    <w:t>100</w:t>
                  </w:r>
                </w:p>
              </w:tc>
              <w:tc>
                <w:tcPr>
                  <w:tcW w:w="1052" w:type="dxa"/>
                  <w:shd w:val="clear" w:color="auto" w:fill="D9D9D9"/>
                </w:tcPr>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roofErr w:type="gramStart"/>
                  <w:r w:rsidRPr="00B23DC3">
                    <w:rPr>
                      <w:rFonts w:ascii="Verdana" w:hAnsi="Verdana"/>
                      <w:sz w:val="18"/>
                      <w:szCs w:val="18"/>
                      <w:u w:val="single"/>
                    </w:rPr>
                    <w:t>valore</w:t>
                  </w:r>
                  <w:proofErr w:type="gramEnd"/>
                  <w:r w:rsidRPr="00B23DC3">
                    <w:rPr>
                      <w:rFonts w:ascii="Verdana" w:hAnsi="Verdana"/>
                      <w:sz w:val="18"/>
                      <w:szCs w:val="18"/>
                      <w:u w:val="single"/>
                    </w:rPr>
                    <w:t xml:space="preserv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rsidTr="00B23DC3">
              <w:tc>
                <w:tcPr>
                  <w:tcW w:w="625"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rsidR="00EF2801" w:rsidRPr="00B23DC3" w:rsidRDefault="00EF2801" w:rsidP="00B23DC3">
            <w:pPr>
              <w:tabs>
                <w:tab w:val="left" w:pos="2680"/>
              </w:tabs>
              <w:spacing w:after="0" w:line="240" w:lineRule="auto"/>
              <w:jc w:val="both"/>
              <w:rPr>
                <w:rFonts w:ascii="Verdana" w:hAnsi="Verdana"/>
                <w:sz w:val="18"/>
                <w:szCs w:val="18"/>
              </w:rPr>
            </w:pPr>
          </w:p>
          <w:p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rsidR="00136C1B" w:rsidRPr="00B23DC3" w:rsidRDefault="00136C1B" w:rsidP="00B23DC3">
            <w:pPr>
              <w:tabs>
                <w:tab w:val="left" w:pos="2680"/>
              </w:tabs>
              <w:spacing w:after="0" w:line="240" w:lineRule="auto"/>
              <w:jc w:val="both"/>
              <w:rPr>
                <w:rFonts w:ascii="Verdana" w:hAnsi="Verdana"/>
                <w:sz w:val="18"/>
                <w:szCs w:val="18"/>
              </w:rPr>
            </w:pPr>
          </w:p>
          <w:p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rsidR="001038BA" w:rsidRPr="00B23DC3" w:rsidRDefault="001038BA"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F3252C" w:rsidRPr="00B23DC3" w:rsidRDefault="00F3252C" w:rsidP="00B23DC3">
            <w:pPr>
              <w:tabs>
                <w:tab w:val="left" w:pos="2680"/>
              </w:tabs>
              <w:spacing w:after="0" w:line="240" w:lineRule="auto"/>
              <w:rPr>
                <w:rFonts w:ascii="Verdana" w:hAnsi="Verdana"/>
                <w:sz w:val="18"/>
                <w:szCs w:val="18"/>
              </w:rPr>
            </w:pPr>
          </w:p>
          <w:p w:rsidR="00136C1B" w:rsidRPr="00B23DC3" w:rsidRDefault="00136C1B"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F84832" w:rsidRPr="00B23DC3" w:rsidRDefault="00F84832" w:rsidP="00B23DC3">
            <w:pPr>
              <w:pStyle w:val="Paragrafoelenco"/>
              <w:tabs>
                <w:tab w:val="left" w:pos="2680"/>
              </w:tabs>
              <w:spacing w:after="0" w:line="240" w:lineRule="auto"/>
              <w:ind w:left="0"/>
              <w:rPr>
                <w:rFonts w:ascii="Verdana" w:hAnsi="Verdana"/>
                <w:sz w:val="18"/>
                <w:szCs w:val="18"/>
              </w:rPr>
            </w:pPr>
          </w:p>
          <w:p w:rsidR="000C5430" w:rsidRPr="00B23DC3" w:rsidRDefault="000C5430"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1038BA" w:rsidRPr="00B23DC3" w:rsidRDefault="001038BA" w:rsidP="00B23DC3">
            <w:pPr>
              <w:tabs>
                <w:tab w:val="left" w:pos="2680"/>
              </w:tabs>
              <w:spacing w:after="0" w:line="240" w:lineRule="auto"/>
              <w:rPr>
                <w:rFonts w:ascii="Verdana" w:hAnsi="Verdana"/>
                <w:sz w:val="18"/>
                <w:szCs w:val="18"/>
              </w:rPr>
            </w:pPr>
          </w:p>
        </w:tc>
      </w:tr>
      <w:tr w:rsidR="009073B6" w:rsidRPr="00B23DC3" w:rsidTr="00B23DC3">
        <w:tc>
          <w:tcPr>
            <w:tcW w:w="4889" w:type="dxa"/>
            <w:shd w:val="clear" w:color="auto" w:fill="auto"/>
          </w:tcPr>
          <w:p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rsidR="00C510A6" w:rsidRPr="00B23DC3" w:rsidRDefault="00C510A6" w:rsidP="00B23DC3">
            <w:pPr>
              <w:tabs>
                <w:tab w:val="left" w:pos="2680"/>
              </w:tabs>
              <w:spacing w:after="0" w:line="240" w:lineRule="auto"/>
              <w:jc w:val="both"/>
              <w:rPr>
                <w:rFonts w:ascii="Verdana" w:hAnsi="Verdana"/>
                <w:b/>
                <w:sz w:val="18"/>
                <w:szCs w:val="18"/>
              </w:rPr>
            </w:pPr>
          </w:p>
          <w:p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w:t>
            </w:r>
            <w:proofErr w:type="gramStart"/>
            <w:r w:rsidRPr="00B23DC3">
              <w:rPr>
                <w:rFonts w:ascii="Verdana" w:hAnsi="Verdana"/>
                <w:sz w:val="18"/>
                <w:szCs w:val="18"/>
              </w:rPr>
              <w:t>ii )</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before="240" w:after="0" w:line="240" w:lineRule="auto"/>
              <w:jc w:val="both"/>
              <w:rPr>
                <w:rFonts w:ascii="Verdana" w:hAnsi="Verdana"/>
                <w:spacing w:val="-4"/>
                <w:sz w:val="18"/>
                <w:szCs w:val="18"/>
              </w:rPr>
            </w:pPr>
          </w:p>
          <w:p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roofErr w:type="gramStart"/>
            <w:r w:rsidR="009073B6" w:rsidRPr="00B23DC3">
              <w:rPr>
                <w:rFonts w:ascii="Verdana" w:hAnsi="Verdana"/>
                <w:sz w:val="18"/>
                <w:szCs w:val="18"/>
              </w:rPr>
              <w:t>…….</w:t>
            </w:r>
            <w:proofErr w:type="gramEnd"/>
            <w:r w:rsidR="009073B6"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D47B1" w:rsidRPr="00B23DC3" w:rsidRDefault="004D47B1" w:rsidP="00B23DC3">
            <w:pPr>
              <w:tabs>
                <w:tab w:val="left" w:pos="2680"/>
              </w:tabs>
              <w:spacing w:after="0" w:line="240" w:lineRule="auto"/>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roofErr w:type="gramStart"/>
            <w:r w:rsidRPr="00B23DC3">
              <w:rPr>
                <w:rFonts w:ascii="Verdana" w:hAnsi="Verdana"/>
                <w:sz w:val="18"/>
                <w:szCs w:val="18"/>
              </w:rPr>
              <w:t>…….</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roofErr w:type="gramStart"/>
            <w:r w:rsidRPr="00B23DC3">
              <w:rPr>
                <w:rFonts w:ascii="Verdana" w:hAnsi="Verdana"/>
                <w:sz w:val="18"/>
                <w:szCs w:val="18"/>
              </w:rPr>
              <w:t>…….</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rsidTr="00B23DC3">
        <w:trPr>
          <w:trHeight w:val="1655"/>
        </w:trPr>
        <w:tc>
          <w:tcPr>
            <w:tcW w:w="4889" w:type="dxa"/>
            <w:shd w:val="clear" w:color="auto" w:fill="auto"/>
          </w:tcPr>
          <w:p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proofErr w:type="gramStart"/>
            <w:r w:rsidR="009073B6" w:rsidRPr="00B23DC3">
              <w:rPr>
                <w:rFonts w:ascii="Verdana" w:hAnsi="Verdana"/>
                <w:sz w:val="18"/>
                <w:szCs w:val="18"/>
              </w:rPr>
              <w:t xml:space="preserve">),   </w:t>
            </w:r>
            <w:proofErr w:type="gramEnd"/>
            <w:r w:rsidR="009073B6" w:rsidRPr="00B23DC3">
              <w:rPr>
                <w:rFonts w:ascii="Verdana" w:hAnsi="Verdana"/>
                <w:sz w:val="18"/>
                <w:szCs w:val="18"/>
              </w:rPr>
              <w:t xml:space="preserve">                                                                 citando in particolare quelli responsabili del controllo della qualità:</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rsidR="003275E7" w:rsidRPr="00B23DC3" w:rsidRDefault="003275E7"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B43D65" w:rsidRPr="00B23DC3" w:rsidRDefault="00B43D65"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c>
      </w:tr>
      <w:tr w:rsidR="0071123C" w:rsidRPr="00B23DC3" w:rsidTr="00B23DC3">
        <w:tc>
          <w:tcPr>
            <w:tcW w:w="4889" w:type="dxa"/>
            <w:shd w:val="clear" w:color="auto" w:fill="auto"/>
          </w:tcPr>
          <w:p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rsidTr="00B23DC3">
        <w:tc>
          <w:tcPr>
            <w:tcW w:w="4889" w:type="dxa"/>
            <w:shd w:val="clear" w:color="auto" w:fill="auto"/>
          </w:tcPr>
          <w:p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rsidTr="00B23DC3">
        <w:tc>
          <w:tcPr>
            <w:tcW w:w="4889" w:type="dxa"/>
            <w:shd w:val="clear" w:color="auto" w:fill="auto"/>
          </w:tcPr>
          <w:p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323373" w:rsidRPr="00B23DC3" w:rsidRDefault="00323373" w:rsidP="00B23DC3">
            <w:pPr>
              <w:tabs>
                <w:tab w:val="left" w:pos="2680"/>
              </w:tabs>
              <w:spacing w:after="0" w:line="240" w:lineRule="auto"/>
              <w:rPr>
                <w:rFonts w:ascii="Verdana" w:hAnsi="Verdana"/>
                <w:sz w:val="18"/>
                <w:szCs w:val="18"/>
              </w:rPr>
            </w:pPr>
          </w:p>
          <w:p w:rsidR="00A31DD9" w:rsidRPr="00B23DC3" w:rsidRDefault="00A31DD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tc>
      </w:tr>
      <w:tr w:rsidR="0049124F" w:rsidRPr="00B23DC3" w:rsidTr="00B23DC3">
        <w:trPr>
          <w:trHeight w:val="922"/>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rsidTr="00B23DC3">
        <w:trPr>
          <w:trHeight w:val="1898"/>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 xml:space="preserve">numero dei </w:t>
            </w:r>
            <w:proofErr w:type="gramStart"/>
            <w:r w:rsidR="006B26A1" w:rsidRPr="00B23DC3">
              <w:rPr>
                <w:rFonts w:ascii="Verdana" w:hAnsi="Verdana"/>
                <w:sz w:val="18"/>
                <w:szCs w:val="18"/>
              </w:rPr>
              <w:t>dirigenti  negli</w:t>
            </w:r>
            <w:proofErr w:type="gramEnd"/>
            <w:r w:rsidR="006B26A1" w:rsidRPr="00B23DC3">
              <w:rPr>
                <w:rFonts w:ascii="Verdana" w:hAnsi="Verdana"/>
                <w:sz w:val="18"/>
                <w:szCs w:val="18"/>
              </w:rPr>
              <w:t xml:space="preserve"> ultimi tre anni sono i seguenti:</w:t>
            </w:r>
          </w:p>
        </w:tc>
        <w:tc>
          <w:tcPr>
            <w:tcW w:w="4889" w:type="dxa"/>
            <w:shd w:val="clear" w:color="auto" w:fill="auto"/>
          </w:tcPr>
          <w:p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rsidTr="00B23DC3">
        <w:tc>
          <w:tcPr>
            <w:tcW w:w="4889" w:type="dxa"/>
            <w:shd w:val="clear" w:color="auto" w:fill="auto"/>
          </w:tcPr>
          <w:p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rsidR="00D71313" w:rsidRPr="00B23DC3" w:rsidRDefault="00D71313" w:rsidP="00B23DC3">
            <w:pPr>
              <w:tabs>
                <w:tab w:val="left" w:pos="2680"/>
              </w:tabs>
              <w:spacing w:after="0" w:line="240" w:lineRule="auto"/>
              <w:ind w:left="284"/>
              <w:rPr>
                <w:rFonts w:ascii="Verdana" w:hAnsi="Verdana"/>
                <w:b/>
                <w:sz w:val="18"/>
                <w:szCs w:val="18"/>
              </w:rPr>
            </w:pPr>
          </w:p>
          <w:p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rsidR="008C58D8" w:rsidRPr="00B23DC3" w:rsidRDefault="008C58D8" w:rsidP="00B23DC3">
            <w:pPr>
              <w:tabs>
                <w:tab w:val="left" w:pos="2680"/>
              </w:tabs>
              <w:spacing w:after="0" w:line="240" w:lineRule="auto"/>
              <w:ind w:left="426"/>
              <w:jc w:val="both"/>
              <w:rPr>
                <w:rFonts w:ascii="Verdana" w:hAnsi="Verdana"/>
                <w:sz w:val="18"/>
                <w:szCs w:val="18"/>
              </w:rPr>
            </w:pPr>
            <w:proofErr w:type="gramStart"/>
            <w:r w:rsidRPr="00B23DC3">
              <w:rPr>
                <w:rFonts w:ascii="Verdana" w:hAnsi="Verdana"/>
                <w:sz w:val="18"/>
                <w:szCs w:val="18"/>
              </w:rPr>
              <w:t>l’operatore</w:t>
            </w:r>
            <w:proofErr w:type="gramEnd"/>
            <w:r w:rsidRPr="00B23DC3">
              <w:rPr>
                <w:rFonts w:ascii="Verdana" w:hAnsi="Verdana"/>
                <w:sz w:val="18"/>
                <w:szCs w:val="18"/>
              </w:rPr>
              <w:t xml:space="preserve"> economico dichiara inoltre che provvederà a fornire le richieste di certificazioni di autenticità.</w:t>
            </w:r>
          </w:p>
          <w:p w:rsidR="008C58D8" w:rsidRPr="00B23DC3" w:rsidRDefault="008C58D8" w:rsidP="00B23DC3">
            <w:pPr>
              <w:tabs>
                <w:tab w:val="left" w:pos="2680"/>
              </w:tabs>
              <w:spacing w:after="0" w:line="240" w:lineRule="auto"/>
              <w:ind w:left="284" w:hanging="284"/>
              <w:jc w:val="both"/>
              <w:rPr>
                <w:rFonts w:ascii="Verdana" w:hAnsi="Verdana"/>
                <w:sz w:val="18"/>
                <w:szCs w:val="18"/>
              </w:rPr>
            </w:pPr>
          </w:p>
          <w:p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D71313" w:rsidRPr="00B23DC3" w:rsidRDefault="00112C7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w:t>
            </w: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8C58D8" w:rsidRPr="00B23DC3" w:rsidRDefault="00112C7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w:t>
            </w:r>
          </w:p>
          <w:p w:rsidR="00D71313" w:rsidRPr="00B23DC3" w:rsidRDefault="00D71313"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rsidTr="00B23DC3">
        <w:tc>
          <w:tcPr>
            <w:tcW w:w="4889" w:type="dxa"/>
            <w:shd w:val="clear" w:color="auto" w:fill="auto"/>
          </w:tcPr>
          <w:p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rsidR="00A3546F" w:rsidRPr="00B23DC3" w:rsidRDefault="00A3546F" w:rsidP="00B23DC3">
            <w:pPr>
              <w:tabs>
                <w:tab w:val="left" w:pos="2680"/>
              </w:tabs>
              <w:spacing w:after="0" w:line="240" w:lineRule="auto"/>
              <w:ind w:left="284"/>
              <w:rPr>
                <w:rFonts w:ascii="Verdana" w:hAnsi="Verdana"/>
                <w:b/>
                <w:sz w:val="18"/>
                <w:szCs w:val="18"/>
              </w:rPr>
            </w:pPr>
          </w:p>
          <w:p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rsidR="00A3546F" w:rsidRPr="00B23DC3" w:rsidRDefault="00A3546F" w:rsidP="00B23DC3">
            <w:pPr>
              <w:tabs>
                <w:tab w:val="left" w:pos="2680"/>
              </w:tabs>
              <w:spacing w:after="0" w:line="240" w:lineRule="auto"/>
              <w:rPr>
                <w:rFonts w:ascii="Verdana" w:hAnsi="Verdana"/>
                <w:sz w:val="18"/>
                <w:szCs w:val="18"/>
              </w:rPr>
            </w:pPr>
          </w:p>
          <w:p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rsidR="004A6423" w:rsidRPr="00B23DC3" w:rsidRDefault="004A6423" w:rsidP="00B23DC3">
            <w:pPr>
              <w:tabs>
                <w:tab w:val="left" w:pos="2680"/>
              </w:tabs>
              <w:spacing w:after="0" w:line="240" w:lineRule="auto"/>
              <w:ind w:left="284" w:hanging="284"/>
              <w:jc w:val="both"/>
              <w:rPr>
                <w:rFonts w:ascii="Verdana" w:hAnsi="Verdana"/>
                <w:b/>
                <w:sz w:val="18"/>
                <w:szCs w:val="18"/>
              </w:rPr>
            </w:pPr>
          </w:p>
          <w:p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rsidR="00A3546F" w:rsidRPr="00B23DC3" w:rsidRDefault="00A3546F" w:rsidP="00B23DC3">
            <w:pPr>
              <w:tabs>
                <w:tab w:val="left" w:pos="2680"/>
              </w:tabs>
              <w:spacing w:after="0" w:line="240" w:lineRule="auto"/>
              <w:ind w:left="284" w:hanging="284"/>
              <w:rPr>
                <w:rFonts w:ascii="Verdana" w:hAnsi="Verdana"/>
                <w:sz w:val="18"/>
                <w:szCs w:val="18"/>
              </w:rPr>
            </w:pPr>
          </w:p>
          <w:p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F6058C" w:rsidRDefault="00F6058C" w:rsidP="00E849C4">
      <w:pPr>
        <w:rPr>
          <w:rFonts w:ascii="Verdana" w:hAnsi="Verdana"/>
          <w:sz w:val="18"/>
          <w:szCs w:val="18"/>
        </w:rPr>
      </w:pPr>
    </w:p>
    <w:p w:rsidR="0061537C" w:rsidRDefault="0061537C" w:rsidP="00E849C4">
      <w:pPr>
        <w:rPr>
          <w:rFonts w:ascii="Verdana" w:hAnsi="Verdana"/>
          <w:sz w:val="18"/>
          <w:szCs w:val="18"/>
        </w:rPr>
      </w:pPr>
    </w:p>
    <w:p w:rsidR="0061537C" w:rsidRDefault="0061537C" w:rsidP="00E849C4">
      <w:pPr>
        <w:rPr>
          <w:rFonts w:ascii="Verdana" w:hAnsi="Verdana"/>
          <w:sz w:val="18"/>
          <w:szCs w:val="18"/>
        </w:rPr>
      </w:pPr>
    </w:p>
    <w:p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rsidTr="00B23DC3">
        <w:tc>
          <w:tcPr>
            <w:tcW w:w="9778" w:type="dxa"/>
            <w:shd w:val="clear" w:color="auto" w:fill="D9D9D9"/>
          </w:tcPr>
          <w:p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rsidTr="00B23DC3">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rsidTr="00B23DC3">
        <w:trPr>
          <w:trHeight w:val="2477"/>
        </w:trPr>
        <w:tc>
          <w:tcPr>
            <w:tcW w:w="4889" w:type="dxa"/>
            <w:shd w:val="clear" w:color="auto" w:fill="auto"/>
          </w:tcPr>
          <w:p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rsidR="00E43B2C" w:rsidRPr="00B23DC3" w:rsidRDefault="00E43B2C" w:rsidP="00B23DC3">
            <w:pPr>
              <w:tabs>
                <w:tab w:val="left" w:pos="2680"/>
              </w:tabs>
              <w:spacing w:after="0" w:line="240" w:lineRule="auto"/>
              <w:ind w:left="284"/>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rsidR="00E43B2C" w:rsidRPr="00B23DC3" w:rsidRDefault="00E43B2C" w:rsidP="00B23DC3">
            <w:pPr>
              <w:tabs>
                <w:tab w:val="left" w:pos="2680"/>
              </w:tabs>
              <w:spacing w:after="0" w:line="240" w:lineRule="auto"/>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rsidR="00685919" w:rsidRPr="00B23DC3" w:rsidRDefault="0068591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AA0416" w:rsidRPr="00B23DC3" w:rsidRDefault="00AA0416"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1E3768" w:rsidRPr="00B23DC3" w:rsidRDefault="001E3768"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E92697" w:rsidRPr="00B23DC3" w:rsidRDefault="00E92697" w:rsidP="00B23DC3">
            <w:pPr>
              <w:pStyle w:val="Paragrafoelenco"/>
              <w:tabs>
                <w:tab w:val="left" w:pos="2680"/>
              </w:tabs>
              <w:spacing w:after="0" w:line="240" w:lineRule="auto"/>
              <w:ind w:left="0"/>
              <w:rPr>
                <w:rFonts w:ascii="Verdana" w:hAnsi="Verdana"/>
                <w:sz w:val="18"/>
                <w:szCs w:val="18"/>
              </w:rPr>
            </w:pPr>
          </w:p>
          <w:p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riferimento preciso della documentazione):</w:t>
            </w:r>
          </w:p>
          <w:p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rsidTr="00B23DC3">
        <w:trPr>
          <w:trHeight w:val="2485"/>
        </w:trPr>
        <w:tc>
          <w:tcPr>
            <w:tcW w:w="4889" w:type="dxa"/>
            <w:shd w:val="clear" w:color="auto" w:fill="auto"/>
          </w:tcPr>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rsidR="00D53FA1" w:rsidRPr="00B23DC3" w:rsidRDefault="00D53FA1" w:rsidP="00B23DC3">
            <w:pPr>
              <w:tabs>
                <w:tab w:val="left" w:pos="2680"/>
              </w:tabs>
              <w:spacing w:after="0" w:line="240" w:lineRule="auto"/>
              <w:ind w:left="284"/>
              <w:jc w:val="both"/>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rsidR="00D53FA1" w:rsidRPr="00B23DC3" w:rsidRDefault="00D53FA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2F0862" w:rsidRPr="00B23DC3" w:rsidRDefault="002F0862" w:rsidP="00B23DC3">
            <w:pPr>
              <w:tabs>
                <w:tab w:val="left" w:pos="2680"/>
              </w:tabs>
              <w:spacing w:after="0" w:line="240" w:lineRule="auto"/>
              <w:rPr>
                <w:rFonts w:ascii="Verdana" w:hAnsi="Verdana"/>
                <w:sz w:val="18"/>
                <w:szCs w:val="18"/>
              </w:rPr>
            </w:pPr>
          </w:p>
          <w:p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riferimento preciso della documentazione):</w:t>
            </w: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rsidTr="00B23DC3">
        <w:trPr>
          <w:trHeight w:val="1695"/>
        </w:trPr>
        <w:tc>
          <w:tcPr>
            <w:tcW w:w="9778" w:type="dxa"/>
            <w:shd w:val="clear" w:color="auto" w:fill="D9D9D9"/>
          </w:tcPr>
          <w:p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rsidR="006A2C4E" w:rsidRPr="00B23DC3" w:rsidRDefault="006A2C4E" w:rsidP="00B23DC3">
            <w:pPr>
              <w:tabs>
                <w:tab w:val="left" w:pos="2680"/>
              </w:tabs>
              <w:spacing w:after="0" w:line="240" w:lineRule="auto"/>
              <w:jc w:val="both"/>
              <w:rPr>
                <w:rFonts w:ascii="Verdana" w:hAnsi="Verdana"/>
                <w:b/>
                <w:sz w:val="18"/>
                <w:szCs w:val="18"/>
              </w:rPr>
            </w:pPr>
          </w:p>
          <w:p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w:t>
            </w:r>
            <w:proofErr w:type="gramStart"/>
            <w:r w:rsidR="00ED7B52" w:rsidRPr="00B23DC3">
              <w:rPr>
                <w:rFonts w:ascii="Verdana" w:hAnsi="Verdana"/>
                <w:b/>
                <w:sz w:val="18"/>
                <w:szCs w:val="18"/>
              </w:rPr>
              <w:t>candidati  che</w:t>
            </w:r>
            <w:proofErr w:type="gramEnd"/>
            <w:r w:rsidR="00ED7B52" w:rsidRPr="00B23DC3">
              <w:rPr>
                <w:rFonts w:ascii="Verdana" w:hAnsi="Verdana"/>
                <w:b/>
                <w:sz w:val="18"/>
                <w:szCs w:val="18"/>
              </w:rPr>
              <w:t xml:space="preserv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rsidR="00F16748" w:rsidRPr="00566376" w:rsidRDefault="00F16748" w:rsidP="006470C3">
      <w:pPr>
        <w:tabs>
          <w:tab w:val="left" w:pos="2680"/>
        </w:tabs>
        <w:jc w:val="center"/>
        <w:rPr>
          <w:rFonts w:ascii="Verdana" w:hAnsi="Verdana"/>
          <w:sz w:val="18"/>
          <w:szCs w:val="18"/>
        </w:rPr>
      </w:pPr>
    </w:p>
    <w:p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rsidTr="00B23DC3">
        <w:tc>
          <w:tcPr>
            <w:tcW w:w="4889" w:type="dxa"/>
            <w:shd w:val="clear" w:color="auto" w:fill="auto"/>
          </w:tcPr>
          <w:p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rsidTr="00B23DC3">
        <w:trPr>
          <w:trHeight w:val="2477"/>
        </w:trPr>
        <w:tc>
          <w:tcPr>
            <w:tcW w:w="4889" w:type="dxa"/>
            <w:shd w:val="clear" w:color="auto" w:fill="auto"/>
          </w:tcPr>
          <w:p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rsidR="007A2B4F" w:rsidRPr="00B23DC3" w:rsidRDefault="007A2B4F" w:rsidP="00B23DC3">
            <w:pPr>
              <w:tabs>
                <w:tab w:val="left" w:pos="2680"/>
              </w:tabs>
              <w:spacing w:after="0" w:line="240" w:lineRule="auto"/>
              <w:rPr>
                <w:rFonts w:ascii="Verdana" w:hAnsi="Verdana"/>
                <w:sz w:val="18"/>
                <w:szCs w:val="18"/>
              </w:rPr>
            </w:pPr>
          </w:p>
          <w:p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rsidR="007A2B4F" w:rsidRPr="00B23DC3" w:rsidRDefault="007A2B4F" w:rsidP="00B23DC3">
            <w:pPr>
              <w:tabs>
                <w:tab w:val="left" w:pos="2680"/>
              </w:tabs>
              <w:spacing w:after="0" w:line="240" w:lineRule="auto"/>
              <w:rPr>
                <w:rFonts w:ascii="Verdana" w:hAnsi="Verdana"/>
                <w:sz w:val="18"/>
                <w:szCs w:val="18"/>
              </w:rPr>
            </w:pPr>
          </w:p>
          <w:p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
          <w:p w:rsidR="00365A1A" w:rsidRPr="00B23DC3" w:rsidRDefault="00365A1A" w:rsidP="00B23DC3">
            <w:pPr>
              <w:tabs>
                <w:tab w:val="left" w:pos="2680"/>
              </w:tabs>
              <w:spacing w:after="0" w:line="240" w:lineRule="auto"/>
              <w:rPr>
                <w:rFonts w:ascii="Verdana" w:hAnsi="Verdana"/>
                <w:sz w:val="18"/>
                <w:szCs w:val="18"/>
              </w:rPr>
            </w:pPr>
          </w:p>
          <w:p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rsidR="00E21D70" w:rsidRDefault="00E21D70" w:rsidP="0061537C">
      <w:pPr>
        <w:tabs>
          <w:tab w:val="left" w:pos="2680"/>
        </w:tabs>
        <w:spacing w:after="120"/>
        <w:rPr>
          <w:rFonts w:ascii="Verdana" w:hAnsi="Verdana"/>
          <w:b/>
          <w:bCs/>
          <w:sz w:val="18"/>
          <w:szCs w:val="18"/>
        </w:rPr>
      </w:pPr>
    </w:p>
    <w:p w:rsidR="00F712CD" w:rsidRDefault="00F712CD" w:rsidP="00EB6CDF">
      <w:pPr>
        <w:tabs>
          <w:tab w:val="left" w:pos="2680"/>
        </w:tabs>
        <w:spacing w:after="120"/>
        <w:jc w:val="center"/>
        <w:rPr>
          <w:rFonts w:ascii="Verdana" w:hAnsi="Verdana"/>
          <w:b/>
          <w:bCs/>
          <w:sz w:val="18"/>
          <w:szCs w:val="18"/>
        </w:rPr>
      </w:pPr>
    </w:p>
    <w:p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sottoscritti  dichiara</w:t>
      </w:r>
      <w:proofErr w:type="gramEnd"/>
      <w:r w:rsidRPr="00B22CD9">
        <w:rPr>
          <w:rFonts w:ascii="Verdana" w:hAnsi="Verdana"/>
          <w:sz w:val="18"/>
          <w:szCs w:val="18"/>
        </w:rPr>
        <w:t>/dichiarano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sottoscritti  dichiara</w:t>
      </w:r>
      <w:proofErr w:type="gramEnd"/>
      <w:r w:rsidRPr="00B22CD9">
        <w:rPr>
          <w:rFonts w:ascii="Verdana" w:hAnsi="Verdana"/>
          <w:sz w:val="18"/>
          <w:szCs w:val="18"/>
        </w:rPr>
        <w:t>/dichiarano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rsidR="0049299A" w:rsidRPr="00B22CD9" w:rsidRDefault="00610B14" w:rsidP="003F18AE">
      <w:pPr>
        <w:pStyle w:val="Paragrafoelenco"/>
        <w:numPr>
          <w:ilvl w:val="0"/>
          <w:numId w:val="21"/>
        </w:numPr>
        <w:tabs>
          <w:tab w:val="left" w:pos="2680"/>
        </w:tabs>
        <w:jc w:val="both"/>
        <w:rPr>
          <w:rFonts w:ascii="Verdana" w:hAnsi="Verdana"/>
          <w:sz w:val="18"/>
          <w:szCs w:val="18"/>
        </w:rPr>
      </w:pPr>
      <w:proofErr w:type="gramStart"/>
      <w:r w:rsidRPr="00B22CD9">
        <w:rPr>
          <w:rFonts w:ascii="Verdana" w:hAnsi="Verdana"/>
          <w:sz w:val="18"/>
          <w:szCs w:val="18"/>
        </w:rPr>
        <w:t>s</w:t>
      </w:r>
      <w:r w:rsidR="00C72D73" w:rsidRPr="00B22CD9">
        <w:rPr>
          <w:rFonts w:ascii="Verdana" w:hAnsi="Verdana"/>
          <w:sz w:val="18"/>
          <w:szCs w:val="18"/>
        </w:rPr>
        <w:t>e</w:t>
      </w:r>
      <w:proofErr w:type="gramEnd"/>
      <w:r w:rsidR="00C72D73" w:rsidRPr="00B22CD9">
        <w:rPr>
          <w:rFonts w:ascii="Verdana" w:hAnsi="Verdana"/>
          <w:sz w:val="18"/>
          <w:szCs w:val="18"/>
        </w:rPr>
        <w:t xml:space="preserv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proofErr w:type="gramStart"/>
      <w:r w:rsidR="00610B14" w:rsidRPr="00B22CD9">
        <w:rPr>
          <w:rFonts w:ascii="Verdana" w:hAnsi="Verdana"/>
          <w:sz w:val="18"/>
          <w:szCs w:val="18"/>
        </w:rPr>
        <w:t>a</w:t>
      </w:r>
      <w:proofErr w:type="gramEnd"/>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 xml:space="preserve">sottoscritti  </w:t>
      </w:r>
      <w:r w:rsidR="001065C5" w:rsidRPr="00B22CD9">
        <w:rPr>
          <w:rFonts w:ascii="Verdana" w:hAnsi="Verdana"/>
          <w:sz w:val="18"/>
          <w:szCs w:val="18"/>
        </w:rPr>
        <w:t>autorizza</w:t>
      </w:r>
      <w:proofErr w:type="gramEnd"/>
      <w:r w:rsidR="001065C5" w:rsidRPr="00B22CD9">
        <w:rPr>
          <w:rFonts w:ascii="Verdana" w:hAnsi="Verdana"/>
          <w:sz w:val="18"/>
          <w:szCs w:val="18"/>
        </w:rPr>
        <w:t>/autorizzano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rsidR="0061537C" w:rsidRDefault="0061537C" w:rsidP="00EB6CDF">
      <w:pPr>
        <w:tabs>
          <w:tab w:val="left" w:pos="2680"/>
        </w:tabs>
        <w:jc w:val="both"/>
        <w:rPr>
          <w:rFonts w:ascii="Verdana" w:hAnsi="Verdana"/>
          <w:sz w:val="18"/>
          <w:szCs w:val="18"/>
        </w:rPr>
      </w:pPr>
    </w:p>
    <w:p w:rsidR="00EB6CDF" w:rsidRDefault="009826EE" w:rsidP="00EB6CDF">
      <w:pPr>
        <w:tabs>
          <w:tab w:val="left" w:pos="2680"/>
        </w:tabs>
        <w:jc w:val="both"/>
        <w:rPr>
          <w:rFonts w:ascii="Verdana" w:hAnsi="Verdana"/>
          <w:sz w:val="18"/>
          <w:szCs w:val="18"/>
        </w:rPr>
      </w:pPr>
      <w:proofErr w:type="gramStart"/>
      <w:r w:rsidRPr="00B22CD9">
        <w:rPr>
          <w:rFonts w:ascii="Verdana" w:hAnsi="Verdana"/>
          <w:sz w:val="18"/>
          <w:szCs w:val="18"/>
        </w:rPr>
        <w:t>europeo</w:t>
      </w:r>
      <w:proofErr w:type="gramEnd"/>
      <w:r w:rsidRPr="00B22CD9">
        <w:rPr>
          <w:rFonts w:ascii="Verdana" w:hAnsi="Verdana"/>
          <w:sz w:val="18"/>
          <w:szCs w:val="18"/>
        </w:rPr>
        <w:t>,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rsidR="00FA7B71" w:rsidRDefault="00FA7B71" w:rsidP="00EB6CDF">
      <w:pPr>
        <w:tabs>
          <w:tab w:val="left" w:pos="2680"/>
        </w:tabs>
        <w:jc w:val="both"/>
        <w:rPr>
          <w:rFonts w:ascii="Verdana" w:hAnsi="Verdana"/>
          <w:sz w:val="18"/>
          <w:szCs w:val="18"/>
        </w:rPr>
      </w:pPr>
    </w:p>
    <w:p w:rsidR="00FA7B71" w:rsidRPr="00B22CD9" w:rsidRDefault="00FA7B71" w:rsidP="00EB6CDF">
      <w:pPr>
        <w:tabs>
          <w:tab w:val="left" w:pos="2680"/>
        </w:tabs>
        <w:jc w:val="both"/>
        <w:rPr>
          <w:rFonts w:ascii="Verdana" w:hAnsi="Verdana"/>
          <w:sz w:val="18"/>
          <w:szCs w:val="18"/>
        </w:rPr>
      </w:pPr>
    </w:p>
    <w:p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BC" w:rsidRDefault="00DE38BC" w:rsidP="00556778">
      <w:pPr>
        <w:spacing w:after="0" w:line="240" w:lineRule="auto"/>
      </w:pPr>
      <w:r>
        <w:separator/>
      </w:r>
    </w:p>
  </w:endnote>
  <w:endnote w:type="continuationSeparator" w:id="0">
    <w:p w:rsidR="00DE38BC" w:rsidRDefault="00DE38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B3783A">
      <w:rPr>
        <w:rStyle w:val="Numeropagina"/>
        <w:noProof/>
        <w:sz w:val="16"/>
        <w:szCs w:val="16"/>
      </w:rPr>
      <w:t>21</w:t>
    </w:r>
    <w:r w:rsidRPr="0039150E">
      <w:rPr>
        <w:rStyle w:val="Numeropagina"/>
        <w:sz w:val="16"/>
        <w:szCs w:val="16"/>
      </w:rPr>
      <w:fldChar w:fldCharType="end"/>
    </w:r>
    <w:r w:rsidRPr="0039150E">
      <w:rPr>
        <w:rStyle w:val="Numeropagina"/>
        <w:sz w:val="16"/>
        <w:szCs w:val="16"/>
      </w:rPr>
      <w:t>/</w:t>
    </w:r>
    <w:r>
      <w:rPr>
        <w:rStyle w:val="Numeropagina"/>
        <w:sz w:val="16"/>
        <w:szCs w:val="16"/>
      </w:rPr>
      <w:t>22</w:t>
    </w:r>
  </w:p>
  <w:p w:rsidR="00DE38BC" w:rsidRDefault="00DE38BC">
    <w:pPr>
      <w:pStyle w:val="Pidipagina"/>
      <w:jc w:val="right"/>
    </w:pPr>
  </w:p>
  <w:p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BC" w:rsidRDefault="00DE38BC" w:rsidP="00556778">
      <w:pPr>
        <w:spacing w:after="0" w:line="240" w:lineRule="auto"/>
      </w:pPr>
      <w:r>
        <w:separator/>
      </w:r>
    </w:p>
  </w:footnote>
  <w:footnote w:type="continuationSeparator" w:id="0">
    <w:p w:rsidR="00DE38BC" w:rsidRDefault="00DE38BC" w:rsidP="00556778">
      <w:pPr>
        <w:spacing w:after="0" w:line="240" w:lineRule="auto"/>
      </w:pPr>
      <w:r>
        <w:continuationSeparator/>
      </w:r>
    </w:p>
  </w:footnote>
  <w:footnote w:id="1">
    <w:p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9">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1">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30">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 xml:space="preserve">e, </w:t>
      </w:r>
      <w:proofErr w:type="spellStart"/>
      <w:r>
        <w:rPr>
          <w:i/>
          <w:sz w:val="16"/>
          <w:szCs w:val="16"/>
        </w:rPr>
        <w:t>cfr</w:t>
      </w:r>
      <w:proofErr w:type="spellEnd"/>
      <w:r>
        <w:rPr>
          <w:i/>
          <w:sz w:val="16"/>
          <w:szCs w:val="16"/>
        </w:rPr>
        <w:t xml:space="preserve"> parte II, sezione D</w:t>
      </w:r>
      <w:r w:rsidRPr="004A0893">
        <w:rPr>
          <w:i/>
          <w:sz w:val="16"/>
          <w:szCs w:val="16"/>
        </w:rPr>
        <w:t>.</w:t>
      </w:r>
    </w:p>
  </w:footnote>
  <w:footnote w:id="31">
    <w:p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F658A67" wp14:editId="157B419A">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rsidR="00DE38BC" w:rsidRPr="008551AE" w:rsidRDefault="00DE38BC" w:rsidP="008551AE">
    <w:pPr>
      <w:spacing w:after="0" w:line="240" w:lineRule="auto"/>
      <w:jc w:val="center"/>
      <w:rPr>
        <w:rFonts w:ascii="Times New Roman" w:eastAsia="Times" w:hAnsi="Times New Roman"/>
        <w:b/>
        <w:i/>
        <w:sz w:val="26"/>
        <w:szCs w:val="26"/>
      </w:rPr>
    </w:pPr>
  </w:p>
  <w:p w:rsidR="00DE38BC" w:rsidRPr="008551AE" w:rsidRDefault="00DE38BC" w:rsidP="008551AE">
    <w:pPr>
      <w:spacing w:after="0" w:line="240" w:lineRule="auto"/>
      <w:jc w:val="center"/>
      <w:rPr>
        <w:rFonts w:ascii="Times New Roman" w:eastAsia="Times" w:hAnsi="Times New Roman"/>
        <w:b/>
        <w:i/>
        <w:sz w:val="10"/>
        <w:szCs w:val="10"/>
      </w:rPr>
    </w:pPr>
  </w:p>
  <w:p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2055"/>
    <w:rsid w:val="007607E9"/>
    <w:rsid w:val="007618D1"/>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3783A"/>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1C69-F02E-43D6-B811-34E7E06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6406</Words>
  <Characters>36516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5</cp:revision>
  <cp:lastPrinted>2016-07-12T14:48:00Z</cp:lastPrinted>
  <dcterms:created xsi:type="dcterms:W3CDTF">2021-02-08T11:48:00Z</dcterms:created>
  <dcterms:modified xsi:type="dcterms:W3CDTF">2021-03-23T11:46:00Z</dcterms:modified>
</cp:coreProperties>
</file>